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f861" w14:textId="229f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1 тоқсанына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2010 жылғы 29 желтоқсандағы № 435-ө Бұйрығы. Қазақстан Республикасының Әділет министрлігінде 2010 жылы 30 желтоқсанда № 6715 тіркелді. Күші жойылды - Қазақстан Республикасы Еңбек және халықты әлеуметтік қорғау министрінің 2011 жылғы 29 наурыздағы № 109-ө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Еңбек және халықты әлеуметтік қорғау министрінің 2011.03.29 № 109-ө (ресми жарияланған күннен бастап күшiне енедi)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«Кедейлік шегін анықтау тәртібі туралы» Қазақстан Республикасы Үкіметінің 2000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кедейлік шегін анықтау ережесінің 4-тармағын орындау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бойынша 2011 жылдың 1 тоқсанына арналған кедейлік шегі Қазақстан Республикасының Статистика агенттігі өткен тоқсанға есептеген ең төменгі күнкөріс деңгейінің 40 проценті мөлшерінде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министрінің «2010 жылдың 4 тоқсанына арналған кедейшілік шегін анықтау туралы» 2010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327-ө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(Нормативтік-құқықтық актілерді тіркеудің мемлекеттік тізілімінде № 6514 тіркелген және «Егемен Қазақстан» 2010 жылғы 2 қазандағы № 402-405; «Казахстанская правда» от 05.10.2010 г., № 262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департаменті (К.А. Манабаева) осы бұйрықты: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Қазақстан Республикасы Әділет министрлігінде мемлекеттік тіркелуді және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облыстық, Астана және Алматы қалаларының жұмыспен қамтуды үйлестіру және әлеуметтік бағдарламалар басқармасына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Еңбек және халықты әлеуметтік қорғау вице-министрі Ә.Б. Нүсіповаға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бастап күшіне енеді және 2011 жылдың 1 қаңтарынан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 Г. Әбдіқалықова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