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490f" w14:textId="d574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агенттігінің кейбір нормативтік құқықтық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29 қарашадағы № 174 қаулысы. Қазақстан Республикасының Әділет министрлігінде 2010 жылы 30 желтоқсанда N 6717 тіркелді</w:t>
      </w:r>
    </w:p>
    <w:p>
      <w:pPr>
        <w:spacing w:after="0"/>
        <w:ind w:left="0"/>
        <w:jc w:val="both"/>
      </w:pPr>
      <w:r>
        <w:rPr>
          <w:rFonts w:ascii="Times New Roman"/>
          <w:b w:val="false"/>
          <w:i w:val="false"/>
          <w:color w:val="ff0000"/>
          <w:sz w:val="28"/>
        </w:rPr>
        <w:t>
      РҚАО-ның ескертуі!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агенттігінің кейбір нормативтік құқықтық актілеріне осы қаулының қосымшасына сәйкес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2. Осы қаулы 2011 жылғы 1 наурыздан бастап енгізілетін Агенттік Басқармасының 2009 жылғы 5 тамыздағы № 181 қаулысымен бекітілген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нұсқаулыққа 11-қосымшасының "Бағалы қағаздардың құнсыздануынан болуы мүмкін жоғалтуларды жабуға кететін резерв (провизиялар) мөлшері" кестесіне түсініктемелердің (бұдан әрі – Түсініктемелер) алтыншы, сегізінші, тоғызыншы бөліктерін қоспағанда Қазақстан Республикасы Әділет министрлігінде мемлекеттік тіркеуден өткен күннен бастап он төрт күнтізбелік күн өткен соң қолданысқа енгізіледі.</w:t>
      </w:r>
    </w:p>
    <w:bookmarkEnd w:id="2"/>
    <w:p>
      <w:pPr>
        <w:spacing w:after="0"/>
        <w:ind w:left="0"/>
        <w:jc w:val="both"/>
      </w:pPr>
      <w:r>
        <w:rPr>
          <w:rFonts w:ascii="Times New Roman"/>
          <w:b w:val="false"/>
          <w:i w:val="false"/>
          <w:color w:val="000000"/>
          <w:sz w:val="28"/>
        </w:rPr>
        <w:t>
      Түсініктемелердің бесінші және жетінші бөліктерінің қолданылуы 2011 жылғы 1 наурызға дейін таралады.</w:t>
      </w:r>
    </w:p>
    <w:bookmarkStart w:name="z5" w:id="3"/>
    <w:p>
      <w:pPr>
        <w:spacing w:after="0"/>
        <w:ind w:left="0"/>
        <w:jc w:val="both"/>
      </w:pPr>
      <w:r>
        <w:rPr>
          <w:rFonts w:ascii="Times New Roman"/>
          <w:b w:val="false"/>
          <w:i w:val="false"/>
          <w:color w:val="000000"/>
          <w:sz w:val="28"/>
        </w:rPr>
        <w:t>
      3. Стратегия және талдау департаменті (Н.А. Әбдірахманов):</w:t>
      </w:r>
    </w:p>
    <w:bookmarkEnd w:id="3"/>
    <w:bookmarkStart w:name="z6" w:id="4"/>
    <w:p>
      <w:pPr>
        <w:spacing w:after="0"/>
        <w:ind w:left="0"/>
        <w:jc w:val="both"/>
      </w:pP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p>
    <w:bookmarkEnd w:id="4"/>
    <w:bookmarkStart w:name="z7" w:id="5"/>
    <w:p>
      <w:pPr>
        <w:spacing w:after="0"/>
        <w:ind w:left="0"/>
        <w:jc w:val="both"/>
      </w:pP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"Атамекен" Одағы" Қазақстан ұлттық экономикалық палатасына мәлімет үшін жеткізсін.</w:t>
      </w:r>
    </w:p>
    <w:bookmarkEnd w:id="5"/>
    <w:bookmarkStart w:name="z8" w:id="6"/>
    <w:p>
      <w:pPr>
        <w:spacing w:after="0"/>
        <w:ind w:left="0"/>
        <w:jc w:val="both"/>
      </w:pPr>
      <w:r>
        <w:rPr>
          <w:rFonts w:ascii="Times New Roman"/>
          <w:b w:val="false"/>
          <w:i w:val="false"/>
          <w:color w:val="000000"/>
          <w:sz w:val="28"/>
        </w:rPr>
        <w:t>
      4. Ақпараттық технологиялар департаменті (Қ.А. Түсіпов) 2010 жылғы 31 желтоқсанға дейінгі мерзімде "Жинақтаушы зейнетақы қорларының және бағалы қағаздар нарығының кәсіби қатысушыларының есептілігін қалыптастыруды автоматтандыру" автоматтандырылған ақпараттық шағын жүйесін жетілдіруді қамтамасыз етсін.</w:t>
      </w:r>
    </w:p>
    <w:bookmarkEnd w:id="6"/>
    <w:bookmarkStart w:name="z9" w:id="7"/>
    <w:p>
      <w:pPr>
        <w:spacing w:after="0"/>
        <w:ind w:left="0"/>
        <w:jc w:val="both"/>
      </w:pPr>
      <w:r>
        <w:rPr>
          <w:rFonts w:ascii="Times New Roman"/>
          <w:b w:val="false"/>
          <w:i w:val="false"/>
          <w:color w:val="000000"/>
          <w:sz w:val="28"/>
        </w:rPr>
        <w:t>
      5. Агенттіктің Төрайым Қызметі (А.Ә. Кенже) осы қаулыны Қазақстан Республикасының бұқаралық ақпарат құралдарында жариялау шараларын қолға алсын.</w:t>
      </w:r>
    </w:p>
    <w:bookmarkEnd w:id="7"/>
    <w:bookmarkStart w:name="z10" w:id="8"/>
    <w:p>
      <w:pPr>
        <w:spacing w:after="0"/>
        <w:ind w:left="0"/>
        <w:jc w:val="both"/>
      </w:pP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2010 жылғы 29 қарашадағы</w:t>
            </w:r>
            <w:r>
              <w:br/>
            </w:r>
            <w:r>
              <w:rPr>
                <w:rFonts w:ascii="Times New Roman"/>
                <w:b w:val="false"/>
                <w:i w:val="false"/>
                <w:color w:val="000000"/>
                <w:sz w:val="20"/>
              </w:rPr>
              <w:t>№ 174 қаулысына қосымша</w:t>
            </w:r>
          </w:p>
        </w:tc>
      </w:tr>
    </w:tbl>
    <w:bookmarkStart w:name="z12" w:id="9"/>
    <w:p>
      <w:pPr>
        <w:spacing w:after="0"/>
        <w:ind w:left="0"/>
        <w:jc w:val="left"/>
      </w:pPr>
      <w:r>
        <w:rPr>
          <w:rFonts w:ascii="Times New Roman"/>
          <w:b/>
          <w:i w:val="false"/>
          <w:color w:val="000000"/>
        </w:rPr>
        <w:t xml:space="preserve"> Қазақстан Республикасы Қаржы нарығын және қаржы ұйымдарын реттеу мен қадағалау агенттігінің өзгерістер мен толықтырулар енгізіліп отырған нормативтік құқықтық актілерінің тізбесі</w:t>
      </w:r>
    </w:p>
    <w:bookmarkEnd w:id="9"/>
    <w:bookmarkStart w:name="z13" w:id="10"/>
    <w:p>
      <w:pPr>
        <w:spacing w:after="0"/>
        <w:ind w:left="0"/>
        <w:jc w:val="both"/>
      </w:pPr>
      <w:r>
        <w:rPr>
          <w:rFonts w:ascii="Times New Roman"/>
          <w:b w:val="false"/>
          <w:i w:val="false"/>
          <w:color w:val="ff0000"/>
          <w:sz w:val="28"/>
        </w:rPr>
        <w:t xml:space="preserve">
      1. Ескерту. 1-тармақтың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ff0000"/>
          <w:sz w:val="28"/>
        </w:rPr>
        <w:t>
      </w:t>
      </w:r>
      <w:r>
        <w:rPr>
          <w:rFonts w:ascii="Times New Roman"/>
          <w:b w:val="false"/>
          <w:i w:val="false"/>
          <w:color w:val="ff0000"/>
          <w:sz w:val="28"/>
        </w:rPr>
        <w:t xml:space="preserve">2. Ескерту. 2-тармақтың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End w:id="10"/>
    <w:bookmarkStart w:name="z47" w:id="11"/>
    <w:p>
      <w:pPr>
        <w:spacing w:after="0"/>
        <w:ind w:left="0"/>
        <w:jc w:val="both"/>
      </w:pPr>
      <w:r>
        <w:rPr>
          <w:rFonts w:ascii="Times New Roman"/>
          <w:b w:val="false"/>
          <w:i w:val="false"/>
          <w:color w:val="000000"/>
          <w:sz w:val="28"/>
        </w:rPr>
        <w:t xml:space="preserve">
      3. Агенттік Басқармасының "Қазақстан Республикасы Қаржы нарығын және қаржы ұйымдарын реттеу мен қадағалау агенттігінің кейбір нормативтік құқықтық актілеріне бағалы қағаздар нарығында брокерлік және дилерлік қызметті жүзеге асыратын ұйымдардың, бағалы қағаздарды ұстаушыларының тізілім жүйесін жүргізу жөніндегі қызметті жүзеге асыратын ұйымдардың, инвестициялық портфельді басқаруды жүзеге асыратын ұйымдардың қызметтерін пруденциалдық реттеу мәселелері бойынша өзгерістер мен толықтырулар енгізу туралы" 2009 жылғы 5 тамыздағы № 185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5777 тіркелген) мынадай өзгеріс енгізілсін: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 "2011" деген цифрлар "2012" деген цифрлармен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4. Ескерту. 4-тармақтың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Күші жойылды - ҚР Ұлттық Банкі Басқармасының 16.07.2014 </w:t>
      </w:r>
      <w:r>
        <w:rPr>
          <w:rFonts w:ascii="Times New Roman"/>
          <w:b w:val="false"/>
          <w:i w:val="false"/>
          <w:color w:val="ff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6. Күші жойылды – ҚР Ұлттық Банкі Басқармасының 26.12.2016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12"/>
    <w:p>
      <w:pPr>
        <w:spacing w:after="0"/>
        <w:ind w:left="0"/>
        <w:jc w:val="both"/>
      </w:pPr>
      <w:r>
        <w:rPr>
          <w:rFonts w:ascii="Times New Roman"/>
          <w:b w:val="false"/>
          <w:i w:val="false"/>
          <w:color w:val="000000"/>
          <w:sz w:val="28"/>
        </w:rPr>
        <w:t xml:space="preserve">
      7. Агенттік Басқармасының "Сақтандыру төлемдеріне кепілдік беру қоры" акционерлік қоғамының активтерін инвестициялау ережесін бекіту туралы" Қазақстан Республикасы Қаржы нарығын және қаржы ұйымдарын реттеу мен қадағалау агенттігі Басқармасының 2008 жылғы 2 қазандағы № 148 қаулысына толықтырулар енгізу туралы" 2009 жылғы 29 желтоқсандағы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6030 тіркелген) мынадай өзгеріс енгізілсін: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"2011 жылғы 1 шілдеге" деген цифрлар мен сөздер "2012 жылғы 1 қаңтарға" деген цифрлар және сөздермен ауыстырылсын.</w:t>
      </w:r>
    </w:p>
    <w:bookmarkStart w:name="z63" w:id="13"/>
    <w:p>
      <w:pPr>
        <w:spacing w:after="0"/>
        <w:ind w:left="0"/>
        <w:jc w:val="both"/>
      </w:pPr>
      <w:r>
        <w:rPr>
          <w:rFonts w:ascii="Times New Roman"/>
          <w:b w:val="false"/>
          <w:i w:val="false"/>
          <w:color w:val="000000"/>
          <w:sz w:val="28"/>
        </w:rPr>
        <w:t xml:space="preserve">
      8. Агенттік Басқармасының "Қазақстан Республикасы Қаржы нарығын және қаржы ұйымдарын реттеу мен қадағалау агенттігінің кейбір нормативтік құқықтық актілеріне жинақтаушы зейнетақы қорларының, зейнетақы активтерін инвестициялық басқаруды жүзеге асыратын ұйымдардың және бағалы қағаздар нарығында кәсіби қызметтің түрлерін қоса атқаратын ұйымдардың қызметін пруденциалдық реттеу мәселелері бойынша өзгерістер мен толықтырулар енгізу туралы" 2009 жылғы 29 желтоқсандағы № 266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6041 тіркелген) мынадай өзгерістер енгізілсін: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сексен екінші, сексен үшінші және сексен төртінші абзацтары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сексен алтыншы, сексен жетінші және сексен сегізінші абзацтары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елу бесінші, елу алтыншы және елу жетінші абзацтары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үшінші абзацында:</w:t>
      </w:r>
    </w:p>
    <w:p>
      <w:pPr>
        <w:spacing w:after="0"/>
        <w:ind w:left="0"/>
        <w:jc w:val="both"/>
      </w:pPr>
      <w:r>
        <w:rPr>
          <w:rFonts w:ascii="Times New Roman"/>
          <w:b w:val="false"/>
          <w:i w:val="false"/>
          <w:color w:val="000000"/>
          <w:sz w:val="28"/>
        </w:rPr>
        <w:t>
      ", сексен екіншіден сексен төртіншіге дейінгі" деген сөздер алып тасталсын;</w:t>
      </w:r>
    </w:p>
    <w:p>
      <w:pPr>
        <w:spacing w:after="0"/>
        <w:ind w:left="0"/>
        <w:jc w:val="both"/>
      </w:pPr>
      <w:r>
        <w:rPr>
          <w:rFonts w:ascii="Times New Roman"/>
          <w:b w:val="false"/>
          <w:i w:val="false"/>
          <w:color w:val="000000"/>
          <w:sz w:val="28"/>
        </w:rPr>
        <w:t>
      ", сексен алтыншыдан сексен сегізіншіге дейінгі" деген сөздер алып тасталсын;</w:t>
      </w:r>
    </w:p>
    <w:p>
      <w:pPr>
        <w:spacing w:after="0"/>
        <w:ind w:left="0"/>
        <w:jc w:val="both"/>
      </w:pPr>
      <w:r>
        <w:rPr>
          <w:rFonts w:ascii="Times New Roman"/>
          <w:b w:val="false"/>
          <w:i w:val="false"/>
          <w:color w:val="000000"/>
          <w:sz w:val="28"/>
        </w:rPr>
        <w:t>
      ", елу бесіншіден елу жетіншіге дейінгі" деген сөздер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агенттігінің</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актілеріне енгізілетін өзгерістер</w:t>
            </w:r>
            <w:r>
              <w:br/>
            </w:r>
            <w:r>
              <w:rPr>
                <w:rFonts w:ascii="Times New Roman"/>
                <w:b w:val="false"/>
                <w:i w:val="false"/>
                <w:color w:val="000000"/>
                <w:sz w:val="20"/>
              </w:rPr>
              <w:t>мен толықтырулардың тізбесіне</w:t>
            </w:r>
            <w:r>
              <w:br/>
            </w:r>
            <w:r>
              <w:rPr>
                <w:rFonts w:ascii="Times New Roman"/>
                <w:b w:val="false"/>
                <w:i w:val="false"/>
                <w:color w:val="000000"/>
                <w:sz w:val="20"/>
              </w:rPr>
              <w:t>қосымша</w:t>
            </w:r>
            <w:r>
              <w:br/>
            </w:r>
            <w:r>
              <w:rPr>
                <w:rFonts w:ascii="Times New Roman"/>
                <w:b w:val="false"/>
                <w:i w:val="false"/>
                <w:color w:val="000000"/>
                <w:sz w:val="20"/>
              </w:rPr>
              <w:t>"Зейнетақы активтерін инвестициялық</w:t>
            </w:r>
            <w:r>
              <w:br/>
            </w:r>
            <w:r>
              <w:rPr>
                <w:rFonts w:ascii="Times New Roman"/>
                <w:b w:val="false"/>
                <w:i w:val="false"/>
                <w:color w:val="000000"/>
                <w:sz w:val="20"/>
              </w:rPr>
              <w:t>басқаруды жүзеге асыратын ұйымдарға</w:t>
            </w:r>
            <w:r>
              <w:br/>
            </w:r>
            <w:r>
              <w:rPr>
                <w:rFonts w:ascii="Times New Roman"/>
                <w:b w:val="false"/>
                <w:i w:val="false"/>
                <w:color w:val="000000"/>
                <w:sz w:val="20"/>
              </w:rPr>
              <w:t>арналған пруденциалдық нормативтердің</w:t>
            </w:r>
            <w:r>
              <w:br/>
            </w:r>
            <w:r>
              <w:rPr>
                <w:rFonts w:ascii="Times New Roman"/>
                <w:b w:val="false"/>
                <w:i w:val="false"/>
                <w:color w:val="000000"/>
                <w:sz w:val="20"/>
              </w:rPr>
              <w:t>нормативтік мәндері, оларды есептеу</w:t>
            </w:r>
            <w:r>
              <w:br/>
            </w:r>
            <w:r>
              <w:rPr>
                <w:rFonts w:ascii="Times New Roman"/>
                <w:b w:val="false"/>
                <w:i w:val="false"/>
                <w:color w:val="000000"/>
                <w:sz w:val="20"/>
              </w:rPr>
              <w:t>әдістемесі туралы нұсқаулыққа</w:t>
            </w:r>
            <w:r>
              <w:br/>
            </w:r>
            <w:r>
              <w:rPr>
                <w:rFonts w:ascii="Times New Roman"/>
                <w:b w:val="false"/>
                <w:i w:val="false"/>
                <w:color w:val="000000"/>
                <w:sz w:val="20"/>
              </w:rPr>
              <w:t>11-қосымша</w:t>
            </w:r>
          </w:p>
        </w:tc>
      </w:tr>
    </w:tbl>
    <w:bookmarkStart w:name="z69" w:id="14"/>
    <w:p>
      <w:pPr>
        <w:spacing w:after="0"/>
        <w:ind w:left="0"/>
        <w:jc w:val="left"/>
      </w:pPr>
      <w:r>
        <w:rPr>
          <w:rFonts w:ascii="Times New Roman"/>
          <w:b/>
          <w:i w:val="false"/>
          <w:color w:val="000000"/>
        </w:rPr>
        <w:t xml:space="preserve"> Бағалы қағаздардың құнсыздануынан болған жоғалтуларды жабуға арналған резервтердің (провизиялардың) мөлшері немесе бағалы қағаздардың құнын төмендетудің мөлшері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4"/>
        <w:gridCol w:w="2259"/>
        <w:gridCol w:w="6487"/>
      </w:tblGrid>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жіктелім санаты</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Резервтердің (провизиялардың) қажетті мөлшері</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санатты күмәнді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санатты күмәнді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санатты күмәнді</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емес</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w:t>
            </w:r>
          </w:p>
        </w:tc>
      </w:tr>
      <w:tr>
        <w:trPr>
          <w:trHeight w:val="30" w:hRule="atLeast"/>
        </w:trPr>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артық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left"/>
      </w:pPr>
      <w:r>
        <w:br/>
      </w:r>
      <w:r>
        <w:rPr>
          <w:rFonts w:ascii="Times New Roman"/>
          <w:b w:val="false"/>
          <w:i w:val="false"/>
          <w:color w:val="000000"/>
          <w:sz w:val="28"/>
        </w:rPr>
        <w:t>
</w:t>
      </w:r>
    </w:p>
    <w:bookmarkStart w:name="z70" w:id="15"/>
    <w:p>
      <w:pPr>
        <w:spacing w:after="0"/>
        <w:ind w:left="0"/>
        <w:jc w:val="both"/>
      </w:pPr>
      <w:r>
        <w:rPr>
          <w:rFonts w:ascii="Times New Roman"/>
          <w:b w:val="false"/>
          <w:i w:val="false"/>
          <w:color w:val="000000"/>
          <w:sz w:val="28"/>
        </w:rPr>
        <w:t>
      Кестені толтыру бойынша түсініктемелер:</w:t>
      </w:r>
    </w:p>
    <w:bookmarkEnd w:id="15"/>
    <w:p>
      <w:pPr>
        <w:spacing w:after="0"/>
        <w:ind w:left="0"/>
        <w:jc w:val="both"/>
      </w:pPr>
      <w:r>
        <w:rPr>
          <w:rFonts w:ascii="Times New Roman"/>
          <w:b w:val="false"/>
          <w:i w:val="false"/>
          <w:color w:val="000000"/>
          <w:sz w:val="28"/>
        </w:rPr>
        <w:t>
      Осы критерийлерді бағалы қағаздарды құнсыздандыру немесе бағалы қағаздардың құнын төмендету үшін пайдаланғанда, рейтингтік бағасы және листинг санаты болған кезде есепке рейтингтік бағасы алынады.</w:t>
      </w:r>
    </w:p>
    <w:p>
      <w:pPr>
        <w:spacing w:after="0"/>
        <w:ind w:left="0"/>
        <w:jc w:val="both"/>
      </w:pPr>
      <w:r>
        <w:rPr>
          <w:rFonts w:ascii="Times New Roman"/>
          <w:b w:val="false"/>
          <w:i w:val="false"/>
          <w:color w:val="000000"/>
          <w:sz w:val="28"/>
        </w:rPr>
        <w:t>
      1-ге дейінгі (1 қоса алғанда) балл сомасы алынған кезде – бағалы қағаз стандартты болып жіктеледі.</w:t>
      </w:r>
    </w:p>
    <w:p>
      <w:pPr>
        <w:spacing w:after="0"/>
        <w:ind w:left="0"/>
        <w:jc w:val="both"/>
      </w:pPr>
      <w:r>
        <w:rPr>
          <w:rFonts w:ascii="Times New Roman"/>
          <w:b w:val="false"/>
          <w:i w:val="false"/>
          <w:color w:val="000000"/>
          <w:sz w:val="28"/>
        </w:rPr>
        <w:t>
      Балл сомасы 2-ден 4-ке дейінгі (4 қоса алғанда) мәніне тең болған кезде – бағалы қағаз 1 санаттағы күмәнді болып жіктеледі, 10 (он) пайыз провизия қалыптастырылады.</w:t>
      </w:r>
    </w:p>
    <w:p>
      <w:pPr>
        <w:spacing w:after="0"/>
        <w:ind w:left="0"/>
        <w:jc w:val="both"/>
      </w:pPr>
      <w:r>
        <w:rPr>
          <w:rFonts w:ascii="Times New Roman"/>
          <w:b w:val="false"/>
          <w:i w:val="false"/>
          <w:color w:val="000000"/>
          <w:sz w:val="28"/>
        </w:rPr>
        <w:t>
      Балл сомасы 5-тен 7-ге дейін (7 қоса алғанда) мәніне тең болған кезде – бағалы қағаз 2 санаттағы күмәнді болып жіктеледі, 15 (он бес) пайыз провизия қалыптастырылады.</w:t>
      </w:r>
    </w:p>
    <w:p>
      <w:pPr>
        <w:spacing w:after="0"/>
        <w:ind w:left="0"/>
        <w:jc w:val="both"/>
      </w:pPr>
      <w:r>
        <w:rPr>
          <w:rFonts w:ascii="Times New Roman"/>
          <w:b w:val="false"/>
          <w:i w:val="false"/>
          <w:color w:val="000000"/>
          <w:sz w:val="28"/>
        </w:rPr>
        <w:t>
      Балл сомасы 8-ден 10-ға дейінгі (10 қоса алғанда) мәніне тең болған кезде – бағалы қағаз 3 санаттағы күмәнді болып жіктеледі, 25 (жиырма бес) пайыз провизия қалыптастырылады;</w:t>
      </w:r>
    </w:p>
    <w:p>
      <w:pPr>
        <w:spacing w:after="0"/>
        <w:ind w:left="0"/>
        <w:jc w:val="both"/>
      </w:pPr>
      <w:r>
        <w:rPr>
          <w:rFonts w:ascii="Times New Roman"/>
          <w:b w:val="false"/>
          <w:i w:val="false"/>
          <w:color w:val="000000"/>
          <w:sz w:val="28"/>
        </w:rPr>
        <w:t>
      Балл сомасы 8-ден 10-ға дейінгі (10 қоса алғанда) мәніне тең болған кезде – бағалы қағаз 3-санаттағы күмәнді болып жіктеледі,</w:t>
      </w:r>
    </w:p>
    <w:p>
      <w:pPr>
        <w:spacing w:after="0"/>
        <w:ind w:left="0"/>
        <w:jc w:val="both"/>
      </w:pPr>
      <w:r>
        <w:rPr>
          <w:rFonts w:ascii="Times New Roman"/>
          <w:b w:val="false"/>
          <w:i w:val="false"/>
          <w:color w:val="000000"/>
          <w:sz w:val="28"/>
        </w:rPr>
        <w:t>
      облигациялар бойынша 25 (жиырма бес) пайыз провизиялар;</w:t>
      </w:r>
    </w:p>
    <w:p>
      <w:pPr>
        <w:spacing w:after="0"/>
        <w:ind w:left="0"/>
        <w:jc w:val="both"/>
      </w:pPr>
      <w:r>
        <w:rPr>
          <w:rFonts w:ascii="Times New Roman"/>
          <w:b w:val="false"/>
          <w:i w:val="false"/>
          <w:color w:val="000000"/>
          <w:sz w:val="28"/>
        </w:rPr>
        <w:t>
      акциялар бойынша 35 (отыз бес) пайыз провизиялар қалыптастырылады.</w:t>
      </w:r>
    </w:p>
    <w:p>
      <w:pPr>
        <w:spacing w:after="0"/>
        <w:ind w:left="0"/>
        <w:jc w:val="both"/>
      </w:pPr>
      <w:r>
        <w:rPr>
          <w:rFonts w:ascii="Times New Roman"/>
          <w:b w:val="false"/>
          <w:i w:val="false"/>
          <w:color w:val="000000"/>
          <w:sz w:val="28"/>
        </w:rPr>
        <w:t>
      Балл сомасы 10-нан 12-ге дейінгі (12 қоса алғанда) мәніне тең болған кезде – бағалы қағаз қанағаттанарлықсыз болып жіктеледі, 50 (елу) пайыз провизия қалыптастырылады.</w:t>
      </w:r>
    </w:p>
    <w:p>
      <w:pPr>
        <w:spacing w:after="0"/>
        <w:ind w:left="0"/>
        <w:jc w:val="both"/>
      </w:pPr>
      <w:r>
        <w:rPr>
          <w:rFonts w:ascii="Times New Roman"/>
          <w:b w:val="false"/>
          <w:i w:val="false"/>
          <w:color w:val="000000"/>
          <w:sz w:val="28"/>
        </w:rPr>
        <w:t>
      Балл сомасы 10-нан 12-ге дейінгі (12 қоса алғанда) мәніне тең болған кезде – бағалы қағаз қанағаттанарлықсыз болып жіктеледі,</w:t>
      </w:r>
    </w:p>
    <w:p>
      <w:pPr>
        <w:spacing w:after="0"/>
        <w:ind w:left="0"/>
        <w:jc w:val="both"/>
      </w:pPr>
      <w:r>
        <w:rPr>
          <w:rFonts w:ascii="Times New Roman"/>
          <w:b w:val="false"/>
          <w:i w:val="false"/>
          <w:color w:val="000000"/>
          <w:sz w:val="28"/>
        </w:rPr>
        <w:t>
      облигациялар бойынша 50 (елу) пайыз провизиялар;</w:t>
      </w:r>
    </w:p>
    <w:p>
      <w:pPr>
        <w:spacing w:after="0"/>
        <w:ind w:left="0"/>
        <w:jc w:val="both"/>
      </w:pPr>
      <w:r>
        <w:rPr>
          <w:rFonts w:ascii="Times New Roman"/>
          <w:b w:val="false"/>
          <w:i w:val="false"/>
          <w:color w:val="000000"/>
          <w:sz w:val="28"/>
        </w:rPr>
        <w:t>
      акциялар бойынша 70 (жетпіс) пайыз провизиялар қалыптастырылады.</w:t>
      </w:r>
    </w:p>
    <w:p>
      <w:pPr>
        <w:spacing w:after="0"/>
        <w:ind w:left="0"/>
        <w:jc w:val="both"/>
      </w:pPr>
      <w:r>
        <w:rPr>
          <w:rFonts w:ascii="Times New Roman"/>
          <w:b w:val="false"/>
          <w:i w:val="false"/>
          <w:color w:val="000000"/>
          <w:sz w:val="28"/>
        </w:rPr>
        <w:t>
      Сомасы 12-ден артық болған жағдайда бағалы қағаз үмітсіз деп жіктеледі, 90(тоқсан) пайыз провизия қалыптастырылады. Эмитенттің борыштық бағалы қағазы үмітсіз деп жіктелсе, онда осы эмитенттің акциясы бір мезгілде нөлге дейін есептен шығарылады.</w:t>
      </w:r>
    </w:p>
    <w:p>
      <w:pPr>
        <w:spacing w:after="0"/>
        <w:ind w:left="0"/>
        <w:jc w:val="both"/>
      </w:pPr>
      <w:r>
        <w:rPr>
          <w:rFonts w:ascii="Times New Roman"/>
          <w:b w:val="false"/>
          <w:i w:val="false"/>
          <w:color w:val="000000"/>
          <w:sz w:val="28"/>
        </w:rPr>
        <w:t>
      Эмитент банкрот болған жағдайда осы бағалы қағаз бір мезгілде нөлге дейін есептен шығарылады.".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