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08df" w14:textId="2080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нарығының кәсіби қатысушыларының және кәсіпкерлік қызметті жүзеге асыратын сақтандыру агенттерінің құжаттарды сақтау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27 желтоқсандағы № 182 Қаулысы. Қазақстан Республикасының Әділет министрлігінде 2011 жылы 3 мамырда № 6932 тіркелді. Күші жойылды - Қазақстан Республикасы Ұлттық Банкі Басқармасының 2016 жылғы 8 тамыздағы № 171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08.08.2016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«Сақтандыру қызметі туралы» Қазақстан Республикасының </w:t>
      </w:r>
      <w:r>
        <w:br/>
      </w:r>
      <w:r>
        <w:rPr>
          <w:rFonts w:ascii="Times New Roman"/>
          <w:b w:val="false"/>
          <w:i w:val="false"/>
          <w:color w:val="000000"/>
          <w:sz w:val="28"/>
        </w:rPr>
        <w:t>
2000 жылғы 18 желтоқсандағы Заңының 77-бабының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Сақтандыру нарығының кәсіби қатысушыларының және кәсіпкерлік қызметті жүзеге асыратын сақтандыру агенттерінің құжаттарды сақтау ережесі бекітілсін.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 Әділет министрлігінде мемлекеттік тіркеуден өткен күннен бастап он төрт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Сақтандыру нарығының субъектілерін және басқа қаржы ұйымдарын қадағалау департаменті (Д.Ш. Қарақұлова):</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«Атамекен» Одағы» Қазақстан ұлттық экономикалық палатасы» заңды тұлғалар бірлестіктеріне мәлімет үшін жеткізсін.</w:t>
      </w:r>
      <w:r>
        <w:br/>
      </w:r>
      <w:r>
        <w:rPr>
          <w:rFonts w:ascii="Times New Roman"/>
          <w:b w:val="false"/>
          <w:i w:val="false"/>
          <w:color w:val="000000"/>
          <w:sz w:val="28"/>
        </w:rPr>
        <w:t>
</w:t>
      </w:r>
      <w:r>
        <w:rPr>
          <w:rFonts w:ascii="Times New Roman"/>
          <w:b w:val="false"/>
          <w:i w:val="false"/>
          <w:color w:val="000000"/>
          <w:sz w:val="28"/>
        </w:rPr>
        <w:t>
      5. Агенттіктің Төрайым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Төрайымының орынбасары А.Ө. Алдамбергенге жүктелсін.</w:t>
      </w:r>
    </w:p>
    <w:bookmarkEnd w:id="0"/>
    <w:p>
      <w:pPr>
        <w:spacing w:after="0"/>
        <w:ind w:left="0"/>
        <w:jc w:val="both"/>
      </w:pPr>
      <w:r>
        <w:rPr>
          <w:rFonts w:ascii="Times New Roman"/>
          <w:b w:val="false"/>
          <w:i/>
          <w:color w:val="000000"/>
          <w:sz w:val="28"/>
        </w:rPr>
        <w:t>      Төрайым                                    Е. Бахмутова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xml:space="preserve">      Байланыс және ақпарат </w:t>
      </w:r>
      <w:r>
        <w:rPr>
          <w:rFonts w:ascii="Times New Roman"/>
          <w:b w:val="false"/>
          <w:i/>
          <w:color w:val="000000"/>
          <w:sz w:val="28"/>
        </w:rPr>
        <w:t>министрлігі</w:t>
      </w:r>
      <w:r>
        <w:br/>
      </w:r>
      <w:r>
        <w:rPr>
          <w:rFonts w:ascii="Times New Roman"/>
          <w:b w:val="false"/>
          <w:i w:val="false"/>
          <w:color w:val="000000"/>
          <w:sz w:val="28"/>
        </w:rPr>
        <w:t>
</w:t>
      </w:r>
      <w:r>
        <w:rPr>
          <w:rFonts w:ascii="Times New Roman"/>
          <w:b w:val="false"/>
          <w:i/>
          <w:color w:val="000000"/>
          <w:sz w:val="28"/>
        </w:rPr>
        <w:t>      Ақпарат және мұрағат комитетi</w:t>
      </w:r>
      <w:r>
        <w:br/>
      </w:r>
      <w:r>
        <w:rPr>
          <w:rFonts w:ascii="Times New Roman"/>
          <w:b w:val="false"/>
          <w:i w:val="false"/>
          <w:color w:val="000000"/>
          <w:sz w:val="28"/>
        </w:rPr>
        <w:t>
</w:t>
      </w:r>
      <w:r>
        <w:rPr>
          <w:rFonts w:ascii="Times New Roman"/>
          <w:b w:val="false"/>
          <w:i/>
          <w:color w:val="000000"/>
          <w:sz w:val="28"/>
        </w:rPr>
        <w:t>      Төраға Б.Т. Берсербаев</w:t>
      </w:r>
      <w:r>
        <w:br/>
      </w:r>
      <w:r>
        <w:rPr>
          <w:rFonts w:ascii="Times New Roman"/>
          <w:b w:val="false"/>
          <w:i w:val="false"/>
          <w:color w:val="000000"/>
          <w:sz w:val="28"/>
        </w:rPr>
        <w:t>
</w:t>
      </w:r>
      <w:r>
        <w:rPr>
          <w:rFonts w:ascii="Times New Roman"/>
          <w:b w:val="false"/>
          <w:i/>
          <w:color w:val="000000"/>
          <w:sz w:val="28"/>
        </w:rPr>
        <w:t>      2011 жылғы 24 наурыз</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2010 жылғы 27 желтоқсандағы </w:t>
      </w:r>
      <w:r>
        <w:br/>
      </w:r>
      <w:r>
        <w:rPr>
          <w:rFonts w:ascii="Times New Roman"/>
          <w:b w:val="false"/>
          <w:i w:val="false"/>
          <w:color w:val="000000"/>
          <w:sz w:val="28"/>
        </w:rPr>
        <w:t>
№ 182 қаулысының 1-қосымшасы</w:t>
      </w:r>
    </w:p>
    <w:bookmarkEnd w:id="1"/>
    <w:bookmarkStart w:name="z11" w:id="2"/>
    <w:p>
      <w:pPr>
        <w:spacing w:after="0"/>
        <w:ind w:left="0"/>
        <w:jc w:val="left"/>
      </w:pPr>
      <w:r>
        <w:rPr>
          <w:rFonts w:ascii="Times New Roman"/>
          <w:b/>
          <w:i w:val="false"/>
          <w:color w:val="000000"/>
        </w:rPr>
        <w:t xml:space="preserve"> 
Сақтандыру нарығының кәсіби қатысушыларының және</w:t>
      </w:r>
      <w:r>
        <w:br/>
      </w:r>
      <w:r>
        <w:rPr>
          <w:rFonts w:ascii="Times New Roman"/>
          <w:b/>
          <w:i w:val="false"/>
          <w:color w:val="000000"/>
        </w:rPr>
        <w:t>
кәсіпкерлік қызметті жүзеге асыратын сақтандыру</w:t>
      </w:r>
      <w:r>
        <w:br/>
      </w:r>
      <w:r>
        <w:rPr>
          <w:rFonts w:ascii="Times New Roman"/>
          <w:b/>
          <w:i w:val="false"/>
          <w:color w:val="000000"/>
        </w:rPr>
        <w:t>
агенттерінің құжаттарды сақтау ережесі</w:t>
      </w:r>
    </w:p>
    <w:bookmarkEnd w:id="2"/>
    <w:bookmarkStart w:name="z12" w:id="3"/>
    <w:p>
      <w:pPr>
        <w:spacing w:after="0"/>
        <w:ind w:left="0"/>
        <w:jc w:val="left"/>
      </w:pPr>
      <w:r>
        <w:rPr>
          <w:rFonts w:ascii="Times New Roman"/>
          <w:b/>
          <w:i w:val="false"/>
          <w:color w:val="000000"/>
        </w:rPr>
        <w:t xml:space="preserve"> 
1-тарау. Жалпы ережелер</w:t>
      </w:r>
    </w:p>
    <w:bookmarkEnd w:id="3"/>
    <w:bookmarkStart w:name="z13" w:id="4"/>
    <w:p>
      <w:pPr>
        <w:spacing w:after="0"/>
        <w:ind w:left="0"/>
        <w:jc w:val="both"/>
      </w:pPr>
      <w:r>
        <w:rPr>
          <w:rFonts w:ascii="Times New Roman"/>
          <w:b w:val="false"/>
          <w:i w:val="false"/>
          <w:color w:val="000000"/>
          <w:sz w:val="28"/>
        </w:rPr>
        <w:t>
      1. Осы Ереже 1998 жылғы 22 желтоқсандағы </w:t>
      </w:r>
      <w:r>
        <w:rPr>
          <w:rFonts w:ascii="Times New Roman"/>
          <w:b w:val="false"/>
          <w:i w:val="false"/>
          <w:color w:val="000000"/>
          <w:sz w:val="28"/>
        </w:rPr>
        <w:t>«Ұлттық мұрағат қоры және мұрағаттар туралы»</w:t>
      </w:r>
      <w:r>
        <w:rPr>
          <w:rFonts w:ascii="Times New Roman"/>
          <w:b w:val="false"/>
          <w:i w:val="false"/>
          <w:color w:val="000000"/>
          <w:sz w:val="28"/>
        </w:rPr>
        <w:t>, 2000 жылғы 18 желтоқсандағы </w:t>
      </w:r>
      <w:r>
        <w:rPr>
          <w:rFonts w:ascii="Times New Roman"/>
          <w:b w:val="false"/>
          <w:i w:val="false"/>
          <w:color w:val="000000"/>
          <w:sz w:val="28"/>
        </w:rPr>
        <w:t>«Сақтандыру қызметi туралы»</w:t>
      </w:r>
      <w:r>
        <w:rPr>
          <w:rFonts w:ascii="Times New Roman"/>
          <w:b w:val="false"/>
          <w:i w:val="false"/>
          <w:color w:val="000000"/>
          <w:sz w:val="28"/>
        </w:rPr>
        <w:t>, 2007 жылғы 28 ақпандағы </w:t>
      </w:r>
      <w:r>
        <w:rPr>
          <w:rFonts w:ascii="Times New Roman"/>
          <w:b w:val="false"/>
          <w:i w:val="false"/>
          <w:color w:val="000000"/>
          <w:sz w:val="28"/>
        </w:rPr>
        <w:t>«Бухгалтерлiк есеп және қаржылық есеп беру туралы»</w:t>
      </w:r>
      <w:r>
        <w:rPr>
          <w:rFonts w:ascii="Times New Roman"/>
          <w:b w:val="false"/>
          <w:i w:val="false"/>
          <w:color w:val="000000"/>
          <w:sz w:val="28"/>
        </w:rPr>
        <w:t xml:space="preserve"> Қазақстан Республикасының Заңдарына сәйкес әзiрлендi және міндетті сақталуы тиіс құжаттар тізбесін, оларды сақтандыру нарығының кәсіби қатысушыларының, кәсіпкерлік қызметті жүзеге асыратын сақтандыру агенттерінің (бұдан әрі – ұйымдар) сақтау тәртібі мен мерзімдерін белгiлейдi.</w:t>
      </w:r>
      <w:r>
        <w:br/>
      </w:r>
      <w:r>
        <w:rPr>
          <w:rFonts w:ascii="Times New Roman"/>
          <w:b w:val="false"/>
          <w:i w:val="false"/>
          <w:color w:val="000000"/>
          <w:sz w:val="28"/>
        </w:rPr>
        <w:t>
</w:t>
      </w:r>
      <w:r>
        <w:rPr>
          <w:rFonts w:ascii="Times New Roman"/>
          <w:b w:val="false"/>
          <w:i w:val="false"/>
          <w:color w:val="000000"/>
          <w:sz w:val="28"/>
        </w:rPr>
        <w:t>
      2. Ұйымдар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құжаттарды дұрыс жасауды, құжаттаманы басқаруды және құжаттарды сақтауды қамтамасыз ету жөнiндегі талаптарды орындау мақсатында тиiстi орталық мемлекеттiк республикалық мұрағатпен немесе мұрағаттарды және құжаттаманы басқару жөнiндегi жергiлiктi уәкiлеттi мемлекеттiк органмен (бұдан әрi – мұрағат iсiн басқару және жүргiзу органдары) келiсім бойынша Іс қағаздарын жүргiзу жөнiндегi iшкi ережені бекiтедi.</w:t>
      </w:r>
      <w:r>
        <w:br/>
      </w:r>
      <w:r>
        <w:rPr>
          <w:rFonts w:ascii="Times New Roman"/>
          <w:b w:val="false"/>
          <w:i w:val="false"/>
          <w:color w:val="000000"/>
          <w:sz w:val="28"/>
        </w:rPr>
        <w:t xml:space="preserve">
      Ұйымның қызметкерлерi оның iшкi құжаттарды жасау, құжаттаманы басқару мен құжаттарды сақтау ережелерiмен танысады. </w:t>
      </w:r>
      <w:r>
        <w:br/>
      </w:r>
      <w:r>
        <w:rPr>
          <w:rFonts w:ascii="Times New Roman"/>
          <w:b w:val="false"/>
          <w:i w:val="false"/>
          <w:color w:val="000000"/>
          <w:sz w:val="28"/>
        </w:rPr>
        <w:t>
</w:t>
      </w:r>
      <w:r>
        <w:rPr>
          <w:rFonts w:ascii="Times New Roman"/>
          <w:b w:val="false"/>
          <w:i w:val="false"/>
          <w:color w:val="000000"/>
          <w:sz w:val="28"/>
        </w:rPr>
        <w:t>
      3. Басқарушылық қызметтегі құжаттау мен қағаздағы құпия емес құжаттармен жұмысты ұйымдастыруды, мемлекеттік және мемлекеттік емес ұйымдарда құжаттамалық қамтамасыз етуді басқару қызметінің жұмыс істеуінің жалпы талаптары Қазақстан Республикасы Мәдениет және ақпарат министрінің міндетін атқарушының 2009 жылғы 25 қыркүйектегі № 128 (Нормативтік құқықтық актілерді мемлекеттік тіркеу тізілімінде № 5834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және мемлекеттік емес ұйымдарда құжаттама жасаудың және құжаттаманы басқарудың үлгілік ережелерінде (бұдан әрі – Үлгілік ережелер) белгіленген.</w:t>
      </w:r>
      <w:r>
        <w:br/>
      </w:r>
      <w:r>
        <w:rPr>
          <w:rFonts w:ascii="Times New Roman"/>
          <w:b w:val="false"/>
          <w:i w:val="false"/>
          <w:color w:val="000000"/>
          <w:sz w:val="28"/>
        </w:rPr>
        <w:t>
</w:t>
      </w:r>
      <w:r>
        <w:rPr>
          <w:rFonts w:ascii="Times New Roman"/>
          <w:b w:val="false"/>
          <w:i w:val="false"/>
          <w:color w:val="000000"/>
          <w:sz w:val="28"/>
        </w:rPr>
        <w:t>
      4. Үлгілік ережелердің </w:t>
      </w:r>
      <w:r>
        <w:rPr>
          <w:rFonts w:ascii="Times New Roman"/>
          <w:b w:val="false"/>
          <w:i w:val="false"/>
          <w:color w:val="000000"/>
          <w:sz w:val="28"/>
        </w:rPr>
        <w:t>1-қосымшасына</w:t>
      </w:r>
      <w:r>
        <w:rPr>
          <w:rFonts w:ascii="Times New Roman"/>
          <w:b w:val="false"/>
          <w:i w:val="false"/>
          <w:color w:val="000000"/>
          <w:sz w:val="28"/>
        </w:rPr>
        <w:t xml:space="preserve"> сәйкес Бірыңғай техникалық саясат негізінде басқаруды құжаттамалық қамтамасыз ету жүйесін ұйымдастыру, жүргізу мен жетілдіруді, құжаттармен жұмыс істеуде заманауи техникалық құралдарды қолдануды, ұйымдағы құжаттармен жұмыс істеудің бекітілген тәртіптің орындалуына әдістемелік басшылық жасау мен бақылау жүргізуді ұйым басшысы бекіткен ұйымның құжаттамалық қызметі туралы үлгілік ережесіне сәйкес жұмыс істейтін басқаруды құжаттамалық қамтамасыз етудің функциялары жүктелген құрылымдық бөлімше жүзеге асырады.</w:t>
      </w:r>
      <w:r>
        <w:br/>
      </w:r>
      <w:r>
        <w:rPr>
          <w:rFonts w:ascii="Times New Roman"/>
          <w:b w:val="false"/>
          <w:i w:val="false"/>
          <w:color w:val="000000"/>
          <w:sz w:val="28"/>
        </w:rPr>
        <w:t>
</w:t>
      </w:r>
      <w:r>
        <w:rPr>
          <w:rFonts w:ascii="Times New Roman"/>
          <w:b w:val="false"/>
          <w:i w:val="false"/>
          <w:color w:val="000000"/>
          <w:sz w:val="28"/>
        </w:rPr>
        <w:t>
      5. Ұйымның штаттық кестесінде басқаруды құжаттамалық қамтамасыз етудің функцияларын жүзеге асыратын құрылымдық бөлімше қарастырылмаған жағдайда, аталмыш функция жауапты лауазымды тұлғаға жүктеледі.</w:t>
      </w:r>
      <w:r>
        <w:br/>
      </w:r>
      <w:r>
        <w:rPr>
          <w:rFonts w:ascii="Times New Roman"/>
          <w:b w:val="false"/>
          <w:i w:val="false"/>
          <w:color w:val="000000"/>
          <w:sz w:val="28"/>
        </w:rPr>
        <w:t>
</w:t>
      </w:r>
      <w:r>
        <w:rPr>
          <w:rFonts w:ascii="Times New Roman"/>
          <w:b w:val="false"/>
          <w:i w:val="false"/>
          <w:color w:val="000000"/>
          <w:sz w:val="28"/>
        </w:rPr>
        <w:t>
      6. Басқаруды құжаттамалық қамтамасыз ету (бұдан әрі – БҚҚ қызметі) функцияларын жүзеге асыратын құрылымдық бөлімшенің басшысы немесе жауапты лауазымды тұлға ауысқан кезде құжаттар мен істер және олардың есептік тіркеу нысандары жаңадан тағайындалған басшыға немесе жауапты лауазымды тұлғаға қабылдау-өткізу актісімен тапсырылады.</w:t>
      </w:r>
      <w:r>
        <w:br/>
      </w:r>
      <w:r>
        <w:rPr>
          <w:rFonts w:ascii="Times New Roman"/>
          <w:b w:val="false"/>
          <w:i w:val="false"/>
          <w:color w:val="000000"/>
          <w:sz w:val="28"/>
        </w:rPr>
        <w:t>
</w:t>
      </w:r>
      <w:r>
        <w:rPr>
          <w:rFonts w:ascii="Times New Roman"/>
          <w:b w:val="false"/>
          <w:i w:val="false"/>
          <w:color w:val="000000"/>
          <w:sz w:val="28"/>
        </w:rPr>
        <w:t>
      7. Сақтандыру нарығының кәсіби қатысушыларының және сақтандыру агенттерінің қызметінде жасалатын құжаттар тiзбесi (бұдан әрі – Тізбе) осы Ереженің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жасалады.</w:t>
      </w:r>
      <w:r>
        <w:br/>
      </w:r>
      <w:r>
        <w:rPr>
          <w:rFonts w:ascii="Times New Roman"/>
          <w:b w:val="false"/>
          <w:i w:val="false"/>
          <w:color w:val="000000"/>
          <w:sz w:val="28"/>
        </w:rPr>
        <w:t>
      Тізбе бүкіл құжаттар кешенін, оның ішінде ұйымның, оның филиалдары мен өкiлдiктерiнiң, сондай-ақ актуарий мен сақтандыру агентінің қызметінде жасалатын, құпия ақпараты бар құжаттарды сақтау мерзімдерін анықтайтын негізгі құжат болып табылады.</w:t>
      </w:r>
      <w:r>
        <w:br/>
      </w:r>
      <w:r>
        <w:rPr>
          <w:rFonts w:ascii="Times New Roman"/>
          <w:b w:val="false"/>
          <w:i w:val="false"/>
          <w:color w:val="000000"/>
          <w:sz w:val="28"/>
        </w:rPr>
        <w:t>
      Тізбе істер номенклатурасын жасау және құжаттар мен істердің құндылығына сараптама жүргізу кезінде негізгі құрал ретінде қызмет атқарады.</w:t>
      </w:r>
      <w:r>
        <w:br/>
      </w:r>
      <w:r>
        <w:rPr>
          <w:rFonts w:ascii="Times New Roman"/>
          <w:b w:val="false"/>
          <w:i w:val="false"/>
          <w:color w:val="000000"/>
          <w:sz w:val="28"/>
        </w:rPr>
        <w:t>
      Тізбеде істердің нақты тақырыптары берілмейді, тек құжаттардың санаттары мен түрлері санамаланады. Ұйым істер номенклатурасын дербес жасайды. Істердің тақырыптарын құрастыру кезінде Тізбеден құжаттардың тиісті атаулары мен мәселелердің тұжырымдамалары алынады, олар басқа қажетті элементтермен: автордың, корреспонденттің нұсқауларымен, датасымен, сақталу мерзімімен және баптар нөмірлерімен толықтырылады.</w:t>
      </w:r>
      <w:r>
        <w:br/>
      </w:r>
      <w:r>
        <w:rPr>
          <w:rFonts w:ascii="Times New Roman"/>
          <w:b w:val="false"/>
          <w:i w:val="false"/>
          <w:color w:val="000000"/>
          <w:sz w:val="28"/>
        </w:rPr>
        <w:t xml:space="preserve">
      Тізбе тақырып-мәселе принципі бойынша құрылған және ұйым, актуарий және сақтандыру агенті қызметінің негізгі мәселелеріне сәйкес келетін бөлімдерден тұрады. </w:t>
      </w:r>
      <w:r>
        <w:br/>
      </w:r>
      <w:r>
        <w:rPr>
          <w:rFonts w:ascii="Times New Roman"/>
          <w:b w:val="false"/>
          <w:i w:val="false"/>
          <w:color w:val="000000"/>
          <w:sz w:val="28"/>
        </w:rPr>
        <w:t>
      Тізбеге енгізілген «қажеттiлiгi өткенге дейiн» мерзімі негізінен ұйымдастыру-басқару құжаттамасына жатады және құжаттаманың шектеулі практикалық мәні бар екенін білдіреді.</w:t>
      </w:r>
    </w:p>
    <w:bookmarkEnd w:id="4"/>
    <w:bookmarkStart w:name="z20" w:id="5"/>
    <w:p>
      <w:pPr>
        <w:spacing w:after="0"/>
        <w:ind w:left="0"/>
        <w:jc w:val="left"/>
      </w:pPr>
      <w:r>
        <w:rPr>
          <w:rFonts w:ascii="Times New Roman"/>
          <w:b/>
          <w:i w:val="false"/>
          <w:color w:val="000000"/>
        </w:rPr>
        <w:t xml:space="preserve"> 
2-тарау. Істер номенклатурасы және ұйымдағы істердің</w:t>
      </w:r>
      <w:r>
        <w:br/>
      </w:r>
      <w:r>
        <w:rPr>
          <w:rFonts w:ascii="Times New Roman"/>
          <w:b/>
          <w:i w:val="false"/>
          <w:color w:val="000000"/>
        </w:rPr>
        <w:t>
қалыптастырылуына қойылатын негізгі талаптар</w:t>
      </w:r>
    </w:p>
    <w:bookmarkEnd w:id="5"/>
    <w:bookmarkStart w:name="z21" w:id="6"/>
    <w:p>
      <w:pPr>
        <w:spacing w:after="0"/>
        <w:ind w:left="0"/>
        <w:jc w:val="both"/>
      </w:pPr>
      <w:r>
        <w:rPr>
          <w:rFonts w:ascii="Times New Roman"/>
          <w:b w:val="false"/>
          <w:i w:val="false"/>
          <w:color w:val="000000"/>
          <w:sz w:val="28"/>
        </w:rPr>
        <w:t>
      8. Істер номенклатурасы орындалған құжаттарды істерге топтастыру, істерді жүйелеу мен есепке алу, олардың сақтау мерзімдерін анықтау және тұрақты және уақытша (10 жылдан жоғары) сақтаудағы істердің тізімдемесін құрастыруға негіз болады, сонымен қатар, уақытша (10 жылға дейінгі) сақтаудағы құжаттарды есепке алу үшін арналған.</w:t>
      </w:r>
      <w:r>
        <w:br/>
      </w:r>
      <w:r>
        <w:rPr>
          <w:rFonts w:ascii="Times New Roman"/>
          <w:b w:val="false"/>
          <w:i w:val="false"/>
          <w:color w:val="000000"/>
          <w:sz w:val="28"/>
        </w:rPr>
        <w:t>
</w:t>
      </w:r>
      <w:r>
        <w:rPr>
          <w:rFonts w:ascii="Times New Roman"/>
          <w:b w:val="false"/>
          <w:i w:val="false"/>
          <w:color w:val="000000"/>
          <w:sz w:val="28"/>
        </w:rPr>
        <w:t>
      9. Істер номенклатурасы әзірленген кезде құрылтай құжаттары, құрылымдық бөлімшелер туралы ережелер, құжаттардың сақтау мерзімдері көрсетілген үлгілік, салалық (ведомстволық) тізбелер, істердің үлгілік (үлгі) номенклатуралары, құрылымы (штат кестесі), жоспарлар мен жұмыс туралы есептер басшылыққа алынады, ұйым қызметінде жасалған құжаттардың түрлері, құрамы және мазмұны зерттеледі.</w:t>
      </w:r>
      <w:r>
        <w:br/>
      </w:r>
      <w:r>
        <w:rPr>
          <w:rFonts w:ascii="Times New Roman"/>
          <w:b w:val="false"/>
          <w:i w:val="false"/>
          <w:color w:val="000000"/>
          <w:sz w:val="28"/>
        </w:rPr>
        <w:t>
</w:t>
      </w:r>
      <w:r>
        <w:rPr>
          <w:rFonts w:ascii="Times New Roman"/>
          <w:b w:val="false"/>
          <w:i w:val="false"/>
          <w:color w:val="000000"/>
          <w:sz w:val="28"/>
        </w:rPr>
        <w:t xml:space="preserve">
      10. Ұйымның істер номенклатурасын құрылымдық бөлімшелердің істер номенклатуралары негізінде БҚҚ қызметі жасайды. </w:t>
      </w:r>
      <w:r>
        <w:br/>
      </w:r>
      <w:r>
        <w:rPr>
          <w:rFonts w:ascii="Times New Roman"/>
          <w:b w:val="false"/>
          <w:i w:val="false"/>
          <w:color w:val="000000"/>
          <w:sz w:val="28"/>
        </w:rPr>
        <w:t>
</w:t>
      </w:r>
      <w:r>
        <w:rPr>
          <w:rFonts w:ascii="Times New Roman"/>
          <w:b w:val="false"/>
          <w:i w:val="false"/>
          <w:color w:val="000000"/>
          <w:sz w:val="28"/>
        </w:rPr>
        <w:t>
      11. Бөлімшенің іс жүргізуге жауапты қызметкері құрылымдық бөлімшенің істер номенклатурасын (ағымдағы жылдың 15 қарашасынан кешіктірмей) құрастырады, БҚҚ қызметімен келісіледі, оған бөлімшенің басшысы қол қояды және БҚҚ қызметіне жіберіледі.</w:t>
      </w:r>
      <w:r>
        <w:br/>
      </w:r>
      <w:r>
        <w:rPr>
          <w:rFonts w:ascii="Times New Roman"/>
          <w:b w:val="false"/>
          <w:i w:val="false"/>
          <w:color w:val="000000"/>
          <w:sz w:val="28"/>
        </w:rPr>
        <w:t>
      Жаңадан құрылған бөлімше бір ай мерзімінде істердің номенклатурасын әзірлеуге және оны БҚҚ қызметіне ұсынуға міндетті.</w:t>
      </w:r>
      <w:r>
        <w:br/>
      </w:r>
      <w:r>
        <w:rPr>
          <w:rFonts w:ascii="Times New Roman"/>
          <w:b w:val="false"/>
          <w:i w:val="false"/>
          <w:color w:val="000000"/>
          <w:sz w:val="28"/>
        </w:rPr>
        <w:t>
</w:t>
      </w:r>
      <w:r>
        <w:rPr>
          <w:rFonts w:ascii="Times New Roman"/>
          <w:b w:val="false"/>
          <w:i w:val="false"/>
          <w:color w:val="000000"/>
          <w:sz w:val="28"/>
        </w:rPr>
        <w:t>
      12. Ұйымның істер номенклатурасына БҚҚ қызметінің басшысы қол қояды.</w:t>
      </w:r>
      <w:r>
        <w:br/>
      </w:r>
      <w:r>
        <w:rPr>
          <w:rFonts w:ascii="Times New Roman"/>
          <w:b w:val="false"/>
          <w:i w:val="false"/>
          <w:color w:val="000000"/>
          <w:sz w:val="28"/>
        </w:rPr>
        <w:t>
</w:t>
      </w:r>
      <w:r>
        <w:rPr>
          <w:rFonts w:ascii="Times New Roman"/>
          <w:b w:val="false"/>
          <w:i w:val="false"/>
          <w:color w:val="000000"/>
          <w:sz w:val="28"/>
        </w:rPr>
        <w:t xml:space="preserve">
      13. Істер номенклатурасы қажетті дана санымен басылып шығарылады. Бекітілген номенклатураның бір данасы ол келісілген мемлекеттік мұрағатта сақталады. </w:t>
      </w:r>
      <w:r>
        <w:br/>
      </w:r>
      <w:r>
        <w:rPr>
          <w:rFonts w:ascii="Times New Roman"/>
          <w:b w:val="false"/>
          <w:i w:val="false"/>
          <w:color w:val="000000"/>
          <w:sz w:val="28"/>
        </w:rPr>
        <w:t>
</w:t>
      </w:r>
      <w:r>
        <w:rPr>
          <w:rFonts w:ascii="Times New Roman"/>
          <w:b w:val="false"/>
          <w:i w:val="false"/>
          <w:color w:val="000000"/>
          <w:sz w:val="28"/>
        </w:rPr>
        <w:t>
      14. Ұйымның басшысы істер номенклатурасын жыл соңында нақтылайды, бекітеді және келесі күнтізбелік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15. Істер номенклатурасы бөлімдерінің атаулары ұйымның бекітілген құрылымына (штаттық кестеге) сәйкес орналастырылатын құрылымдық бөлімшелердің атаулары болып табылады.</w:t>
      </w:r>
      <w:r>
        <w:br/>
      </w:r>
      <w:r>
        <w:rPr>
          <w:rFonts w:ascii="Times New Roman"/>
          <w:b w:val="false"/>
          <w:i w:val="false"/>
          <w:color w:val="000000"/>
          <w:sz w:val="28"/>
        </w:rPr>
        <w:t>
</w:t>
      </w:r>
      <w:r>
        <w:rPr>
          <w:rFonts w:ascii="Times New Roman"/>
          <w:b w:val="false"/>
          <w:i w:val="false"/>
          <w:color w:val="000000"/>
          <w:sz w:val="28"/>
        </w:rPr>
        <w:t>
      16. Бөлімшелердің, филиалдар мен өкілдіктердің құжаттары ұйымның істер номенклатурасына бөлек тарау ретінде енгізіледі.</w:t>
      </w:r>
      <w:r>
        <w:br/>
      </w:r>
      <w:r>
        <w:rPr>
          <w:rFonts w:ascii="Times New Roman"/>
          <w:b w:val="false"/>
          <w:i w:val="false"/>
          <w:color w:val="000000"/>
          <w:sz w:val="28"/>
        </w:rPr>
        <w:t>
</w:t>
      </w:r>
      <w:r>
        <w:rPr>
          <w:rFonts w:ascii="Times New Roman"/>
          <w:b w:val="false"/>
          <w:i w:val="false"/>
          <w:color w:val="000000"/>
          <w:sz w:val="28"/>
        </w:rPr>
        <w:t>
      17. Ұйымдардың бөлімшелері жеке істер номенклатураларын әзірлейді.</w:t>
      </w:r>
      <w:r>
        <w:br/>
      </w:r>
      <w:r>
        <w:rPr>
          <w:rFonts w:ascii="Times New Roman"/>
          <w:b w:val="false"/>
          <w:i w:val="false"/>
          <w:color w:val="000000"/>
          <w:sz w:val="28"/>
        </w:rPr>
        <w:t>
</w:t>
      </w:r>
      <w:r>
        <w:rPr>
          <w:rFonts w:ascii="Times New Roman"/>
          <w:b w:val="false"/>
          <w:i w:val="false"/>
          <w:color w:val="000000"/>
          <w:sz w:val="28"/>
        </w:rPr>
        <w:t>
      18. Істер номенклатурасына ұйымның құжатталатын жұмыс учаскелері көрсетілген істер тақырыптарының барлығы, оның ішінде жеке істер, істер тізімдемесі, тіркеу-есепке алу нысандары, бақылау-анықтамалық, тақырыптық және басқа картотекалар енгізіледі.</w:t>
      </w:r>
      <w:r>
        <w:br/>
      </w:r>
      <w:r>
        <w:rPr>
          <w:rFonts w:ascii="Times New Roman"/>
          <w:b w:val="false"/>
          <w:i w:val="false"/>
          <w:color w:val="000000"/>
          <w:sz w:val="28"/>
        </w:rPr>
        <w:t>
      Істер номенклатурасына баспа басылымдары енгізілмейді.</w:t>
      </w:r>
      <w:r>
        <w:br/>
      </w:r>
      <w:r>
        <w:rPr>
          <w:rFonts w:ascii="Times New Roman"/>
          <w:b w:val="false"/>
          <w:i w:val="false"/>
          <w:color w:val="000000"/>
          <w:sz w:val="28"/>
        </w:rPr>
        <w:t>
</w:t>
      </w:r>
      <w:r>
        <w:rPr>
          <w:rFonts w:ascii="Times New Roman"/>
          <w:b w:val="false"/>
          <w:i w:val="false"/>
          <w:color w:val="000000"/>
          <w:sz w:val="28"/>
        </w:rPr>
        <w:t>
      19. Ұйымның iстер номенклатурасы мынадай бөлiмдерден тұрады:</w:t>
      </w:r>
      <w:r>
        <w:br/>
      </w:r>
      <w:r>
        <w:rPr>
          <w:rFonts w:ascii="Times New Roman"/>
          <w:b w:val="false"/>
          <w:i w:val="false"/>
          <w:color w:val="000000"/>
          <w:sz w:val="28"/>
        </w:rPr>
        <w:t>
</w:t>
      </w:r>
      <w:r>
        <w:rPr>
          <w:rFonts w:ascii="Times New Roman"/>
          <w:b w:val="false"/>
          <w:i w:val="false"/>
          <w:color w:val="000000"/>
          <w:sz w:val="28"/>
        </w:rPr>
        <w:t>
      1) ұйымның жоғары органы – акционерлердiң жалпы жиналысы;</w:t>
      </w:r>
      <w:r>
        <w:br/>
      </w:r>
      <w:r>
        <w:rPr>
          <w:rFonts w:ascii="Times New Roman"/>
          <w:b w:val="false"/>
          <w:i w:val="false"/>
          <w:color w:val="000000"/>
          <w:sz w:val="28"/>
        </w:rPr>
        <w:t>
</w:t>
      </w:r>
      <w:r>
        <w:rPr>
          <w:rFonts w:ascii="Times New Roman"/>
          <w:b w:val="false"/>
          <w:i w:val="false"/>
          <w:color w:val="000000"/>
          <w:sz w:val="28"/>
        </w:rPr>
        <w:t xml:space="preserve">
      2) алқалық органдар (атқарушы органды қоспағанда) – директорлар кеңесi және тексеру комиссиясы; </w:t>
      </w:r>
      <w:r>
        <w:br/>
      </w:r>
      <w:r>
        <w:rPr>
          <w:rFonts w:ascii="Times New Roman"/>
          <w:b w:val="false"/>
          <w:i w:val="false"/>
          <w:color w:val="000000"/>
          <w:sz w:val="28"/>
        </w:rPr>
        <w:t>
</w:t>
      </w:r>
      <w:r>
        <w:rPr>
          <w:rFonts w:ascii="Times New Roman"/>
          <w:b w:val="false"/>
          <w:i w:val="false"/>
          <w:color w:val="000000"/>
          <w:sz w:val="28"/>
        </w:rPr>
        <w:t>
      3) атқарушы орган – басқарма (бекiтiлген штаттық кестеге сәйкес оның құрылымдық бөлiмшелерi).</w:t>
      </w:r>
      <w:r>
        <w:br/>
      </w:r>
      <w:r>
        <w:rPr>
          <w:rFonts w:ascii="Times New Roman"/>
          <w:b w:val="false"/>
          <w:i w:val="false"/>
          <w:color w:val="000000"/>
          <w:sz w:val="28"/>
        </w:rPr>
        <w:t>
      Ұйымның филиалдары мен өкiлдiктерiнiң iстер номенклатурасы филиалдың және өкiлдiктiң бекiтiлген штаттық кестесiне сәйкес әзiрленедi.</w:t>
      </w:r>
      <w:r>
        <w:br/>
      </w:r>
      <w:r>
        <w:rPr>
          <w:rFonts w:ascii="Times New Roman"/>
          <w:b w:val="false"/>
          <w:i w:val="false"/>
          <w:color w:val="000000"/>
          <w:sz w:val="28"/>
        </w:rPr>
        <w:t>
</w:t>
      </w:r>
      <w:r>
        <w:rPr>
          <w:rFonts w:ascii="Times New Roman"/>
          <w:b w:val="false"/>
          <w:i w:val="false"/>
          <w:color w:val="000000"/>
          <w:sz w:val="28"/>
        </w:rPr>
        <w:t>
      20. Атқарушы органның әрбiр құрылымдық бөлiмшесiндегi, ұйымның филиалындағы және өкiлдiгiндегi iстер номенклатурасындағы iс қағаздарының атауында мыналар мiндеттi түрде болуы тиiс:</w:t>
      </w:r>
      <w:r>
        <w:br/>
      </w:r>
      <w:r>
        <w:rPr>
          <w:rFonts w:ascii="Times New Roman"/>
          <w:b w:val="false"/>
          <w:i w:val="false"/>
          <w:color w:val="000000"/>
          <w:sz w:val="28"/>
        </w:rPr>
        <w:t>
</w:t>
      </w:r>
      <w:r>
        <w:rPr>
          <w:rFonts w:ascii="Times New Roman"/>
          <w:b w:val="false"/>
          <w:i w:val="false"/>
          <w:color w:val="000000"/>
          <w:sz w:val="28"/>
        </w:rPr>
        <w:t>
      1) қаржы нарығын және қаржы ұйымдарын реттеу мен қадағалау жөнiндегi уәкiлеттi органның нормативтiк құқықтық актiлерi;</w:t>
      </w:r>
      <w:r>
        <w:br/>
      </w:r>
      <w:r>
        <w:rPr>
          <w:rFonts w:ascii="Times New Roman"/>
          <w:b w:val="false"/>
          <w:i w:val="false"/>
          <w:color w:val="000000"/>
          <w:sz w:val="28"/>
        </w:rPr>
        <w:t>
</w:t>
      </w:r>
      <w:r>
        <w:rPr>
          <w:rFonts w:ascii="Times New Roman"/>
          <w:b w:val="false"/>
          <w:i w:val="false"/>
          <w:color w:val="000000"/>
          <w:sz w:val="28"/>
        </w:rPr>
        <w:t>
      2) түрлi мемлекеттiк органдардың нұсқамалары (тапсырмалары) және оларды орындау бойынша құжаттар;</w:t>
      </w:r>
      <w:r>
        <w:br/>
      </w:r>
      <w:r>
        <w:rPr>
          <w:rFonts w:ascii="Times New Roman"/>
          <w:b w:val="false"/>
          <w:i w:val="false"/>
          <w:color w:val="000000"/>
          <w:sz w:val="28"/>
        </w:rPr>
        <w:t>
</w:t>
      </w:r>
      <w:r>
        <w:rPr>
          <w:rFonts w:ascii="Times New Roman"/>
          <w:b w:val="false"/>
          <w:i w:val="false"/>
          <w:color w:val="000000"/>
          <w:sz w:val="28"/>
        </w:rPr>
        <w:t xml:space="preserve">
      3) ұйымның құрылтай құжаттары мен басқа да тiркеу құжаттары (жарғылар, ұйымның құрылымдық бөлiмшелерi туралы ережелер, тiркеу нысандары), ұйымның жұмыс регламентi (бар болған жағдайда); </w:t>
      </w:r>
      <w:r>
        <w:br/>
      </w:r>
      <w:r>
        <w:rPr>
          <w:rFonts w:ascii="Times New Roman"/>
          <w:b w:val="false"/>
          <w:i w:val="false"/>
          <w:color w:val="000000"/>
          <w:sz w:val="28"/>
        </w:rPr>
        <w:t>
</w:t>
      </w:r>
      <w:r>
        <w:rPr>
          <w:rFonts w:ascii="Times New Roman"/>
          <w:b w:val="false"/>
          <w:i w:val="false"/>
          <w:color w:val="000000"/>
          <w:sz w:val="28"/>
        </w:rPr>
        <w:t>
      4) ұйымның басқару құжаттары (оның iшiнде қаулылар, бұйрықтар, өкiмдер);</w:t>
      </w:r>
      <w:r>
        <w:br/>
      </w:r>
      <w:r>
        <w:rPr>
          <w:rFonts w:ascii="Times New Roman"/>
          <w:b w:val="false"/>
          <w:i w:val="false"/>
          <w:color w:val="000000"/>
          <w:sz w:val="28"/>
        </w:rPr>
        <w:t>
</w:t>
      </w:r>
      <w:r>
        <w:rPr>
          <w:rFonts w:ascii="Times New Roman"/>
          <w:b w:val="false"/>
          <w:i w:val="false"/>
          <w:color w:val="000000"/>
          <w:sz w:val="28"/>
        </w:rPr>
        <w:t>
      5) нұсқаулықтар (өндiрiстiк, үлгiлік, лауазымдық);</w:t>
      </w:r>
      <w:r>
        <w:br/>
      </w:r>
      <w:r>
        <w:rPr>
          <w:rFonts w:ascii="Times New Roman"/>
          <w:b w:val="false"/>
          <w:i w:val="false"/>
          <w:color w:val="000000"/>
          <w:sz w:val="28"/>
        </w:rPr>
        <w:t>
</w:t>
      </w:r>
      <w:r>
        <w:rPr>
          <w:rFonts w:ascii="Times New Roman"/>
          <w:b w:val="false"/>
          <w:i w:val="false"/>
          <w:color w:val="000000"/>
          <w:sz w:val="28"/>
        </w:rPr>
        <w:t>
      6) жоспар құжаттамасы (болашақ, орта мерзiмдi, жылдық, тоқсандық, айлық, жоспарлар, шығыс сметалары, штаттық кестелер);</w:t>
      </w:r>
      <w:r>
        <w:br/>
      </w:r>
      <w:r>
        <w:rPr>
          <w:rFonts w:ascii="Times New Roman"/>
          <w:b w:val="false"/>
          <w:i w:val="false"/>
          <w:color w:val="000000"/>
          <w:sz w:val="28"/>
        </w:rPr>
        <w:t>
</w:t>
      </w:r>
      <w:r>
        <w:rPr>
          <w:rFonts w:ascii="Times New Roman"/>
          <w:b w:val="false"/>
          <w:i w:val="false"/>
          <w:color w:val="000000"/>
          <w:sz w:val="28"/>
        </w:rPr>
        <w:t xml:space="preserve">
      7) есеп беру құжаттамасы (жиынтық, жылдық және үлкен кезеңге арналған, тоқсандық, айлық, жедел); </w:t>
      </w:r>
      <w:r>
        <w:br/>
      </w:r>
      <w:r>
        <w:rPr>
          <w:rFonts w:ascii="Times New Roman"/>
          <w:b w:val="false"/>
          <w:i w:val="false"/>
          <w:color w:val="000000"/>
          <w:sz w:val="28"/>
        </w:rPr>
        <w:t>
</w:t>
      </w:r>
      <w:r>
        <w:rPr>
          <w:rFonts w:ascii="Times New Roman"/>
          <w:b w:val="false"/>
          <w:i w:val="false"/>
          <w:color w:val="000000"/>
          <w:sz w:val="28"/>
        </w:rPr>
        <w:t>
      8) негiзгi қызмет бойынша құжаттар;</w:t>
      </w:r>
      <w:r>
        <w:br/>
      </w:r>
      <w:r>
        <w:rPr>
          <w:rFonts w:ascii="Times New Roman"/>
          <w:b w:val="false"/>
          <w:i w:val="false"/>
          <w:color w:val="000000"/>
          <w:sz w:val="28"/>
        </w:rPr>
        <w:t>
</w:t>
      </w:r>
      <w:r>
        <w:rPr>
          <w:rFonts w:ascii="Times New Roman"/>
          <w:b w:val="false"/>
          <w:i w:val="false"/>
          <w:color w:val="000000"/>
          <w:sz w:val="28"/>
        </w:rPr>
        <w:t>
      9) хат жазысу;</w:t>
      </w:r>
      <w:r>
        <w:br/>
      </w:r>
      <w:r>
        <w:rPr>
          <w:rFonts w:ascii="Times New Roman"/>
          <w:b w:val="false"/>
          <w:i w:val="false"/>
          <w:color w:val="000000"/>
          <w:sz w:val="28"/>
        </w:rPr>
        <w:t>
</w:t>
      </w:r>
      <w:r>
        <w:rPr>
          <w:rFonts w:ascii="Times New Roman"/>
          <w:b w:val="false"/>
          <w:i w:val="false"/>
          <w:color w:val="000000"/>
          <w:sz w:val="28"/>
        </w:rPr>
        <w:t>
      10) есепке алу-тiркеу құжаттары (оның iшiнде журналдар, кiтаптар, картотекалар, карточкалар);</w:t>
      </w:r>
      <w:r>
        <w:br/>
      </w:r>
      <w:r>
        <w:rPr>
          <w:rFonts w:ascii="Times New Roman"/>
          <w:b w:val="false"/>
          <w:i w:val="false"/>
          <w:color w:val="000000"/>
          <w:sz w:val="28"/>
        </w:rPr>
        <w:t>
</w:t>
      </w:r>
      <w:r>
        <w:rPr>
          <w:rFonts w:ascii="Times New Roman"/>
          <w:b w:val="false"/>
          <w:i w:val="false"/>
          <w:color w:val="000000"/>
          <w:sz w:val="28"/>
        </w:rPr>
        <w:t>
      11) iстер номенклатурасы (ұйымның, атқарушы органның құрылымдық бөлiмшесiнiң, филиалдың немесе өкiлдiктiң).</w:t>
      </w:r>
      <w:r>
        <w:br/>
      </w:r>
      <w:r>
        <w:rPr>
          <w:rFonts w:ascii="Times New Roman"/>
          <w:b w:val="false"/>
          <w:i w:val="false"/>
          <w:color w:val="000000"/>
          <w:sz w:val="28"/>
        </w:rPr>
        <w:t>
</w:t>
      </w:r>
      <w:r>
        <w:rPr>
          <w:rFonts w:ascii="Times New Roman"/>
          <w:b w:val="false"/>
          <w:i w:val="false"/>
          <w:color w:val="000000"/>
          <w:sz w:val="28"/>
        </w:rPr>
        <w:t>
      21. Ұйым жұмысының барысында жасалған құжаттардың көшiрмелерi үшiн (оның iшiнде бұйрықтар, өкiмдер, нұсқаулықтар, хаттамалар) «Қажет болғанға дейiн» деген сақтау мерзiмiнің белгiсi қойылады».</w:t>
      </w:r>
      <w:r>
        <w:br/>
      </w:r>
      <w:r>
        <w:rPr>
          <w:rFonts w:ascii="Times New Roman"/>
          <w:b w:val="false"/>
          <w:i w:val="false"/>
          <w:color w:val="000000"/>
          <w:sz w:val="28"/>
        </w:rPr>
        <w:t>
</w:t>
      </w:r>
      <w:r>
        <w:rPr>
          <w:rFonts w:ascii="Times New Roman"/>
          <w:b w:val="false"/>
          <w:i w:val="false"/>
          <w:color w:val="000000"/>
          <w:sz w:val="28"/>
        </w:rPr>
        <w:t>
      22. Істер номенклатурасының 1-бағанында номенклатураға енгізілген әр істің индексі қойылады. Істің индексі құрылымдық бөлімшенің цифрлық белгілерінен және құрылымдық бөлімше шегіндегі номенклатура бойынша істер тақырыбының реттік нөмірінен құрылады. Индекстің элементтері бір-бірінен дефис арқылы ажыратылады.</w:t>
      </w:r>
      <w:r>
        <w:br/>
      </w:r>
      <w:r>
        <w:rPr>
          <w:rFonts w:ascii="Times New Roman"/>
          <w:b w:val="false"/>
          <w:i w:val="false"/>
          <w:color w:val="000000"/>
          <w:sz w:val="28"/>
        </w:rPr>
        <w:t>
      Номенклатурада әр түрлі құрылымдық бөлімшелер шегінде біртектес істер үшін бірдей индекстер сақталады.</w:t>
      </w:r>
      <w:r>
        <w:br/>
      </w:r>
      <w:r>
        <w:rPr>
          <w:rFonts w:ascii="Times New Roman"/>
          <w:b w:val="false"/>
          <w:i w:val="false"/>
          <w:color w:val="000000"/>
          <w:sz w:val="28"/>
        </w:rPr>
        <w:t>
</w:t>
      </w:r>
      <w:r>
        <w:rPr>
          <w:rFonts w:ascii="Times New Roman"/>
          <w:b w:val="false"/>
          <w:i w:val="false"/>
          <w:color w:val="000000"/>
          <w:sz w:val="28"/>
        </w:rPr>
        <w:t>
      23. Істер номенклатурасының 2-бағанына істердің тақырыптары (том, бөлім) енгізіледі.</w:t>
      </w:r>
      <w:r>
        <w:br/>
      </w:r>
      <w:r>
        <w:rPr>
          <w:rFonts w:ascii="Times New Roman"/>
          <w:b w:val="false"/>
          <w:i w:val="false"/>
          <w:color w:val="000000"/>
          <w:sz w:val="28"/>
        </w:rPr>
        <w:t>
      Тақырыпқа қойылатын талаптар:</w:t>
      </w:r>
      <w:r>
        <w:br/>
      </w:r>
      <w:r>
        <w:rPr>
          <w:rFonts w:ascii="Times New Roman"/>
          <w:b w:val="false"/>
          <w:i w:val="false"/>
          <w:color w:val="000000"/>
          <w:sz w:val="28"/>
        </w:rPr>
        <w:t>
</w:t>
      </w:r>
      <w:r>
        <w:rPr>
          <w:rFonts w:ascii="Times New Roman"/>
          <w:b w:val="false"/>
          <w:i w:val="false"/>
          <w:color w:val="000000"/>
          <w:sz w:val="28"/>
        </w:rPr>
        <w:t>
      1) істің тақырыбы жинақталған түрде негізгі мазмұны мен істердегі құжаттардың құрамын нақты баяндау қажет;</w:t>
      </w:r>
      <w:r>
        <w:br/>
      </w:r>
      <w:r>
        <w:rPr>
          <w:rFonts w:ascii="Times New Roman"/>
          <w:b w:val="false"/>
          <w:i w:val="false"/>
          <w:color w:val="000000"/>
          <w:sz w:val="28"/>
        </w:rPr>
        <w:t>
</w:t>
      </w:r>
      <w:r>
        <w:rPr>
          <w:rFonts w:ascii="Times New Roman"/>
          <w:b w:val="false"/>
          <w:i w:val="false"/>
          <w:color w:val="000000"/>
          <w:sz w:val="28"/>
        </w:rPr>
        <w:t>
      2) iстiң тақырыптарында нақты емес тұжырымдамаларды («әр түрлi материалдар», «жалпы хат алмасулар», «шығыс құжаттар» және басқалары) сонымен қатар, кiрiспе және оралымы күрделi сөздердi қолдануға рұқсат етiлмейдi;</w:t>
      </w:r>
      <w:r>
        <w:br/>
      </w:r>
      <w:r>
        <w:rPr>
          <w:rFonts w:ascii="Times New Roman"/>
          <w:b w:val="false"/>
          <w:i w:val="false"/>
          <w:color w:val="000000"/>
          <w:sz w:val="28"/>
        </w:rPr>
        <w:t>
</w:t>
      </w:r>
      <w:r>
        <w:rPr>
          <w:rFonts w:ascii="Times New Roman"/>
          <w:b w:val="false"/>
          <w:i w:val="false"/>
          <w:color w:val="000000"/>
          <w:sz w:val="28"/>
        </w:rPr>
        <w:t>
      3) iстiң тақырыбы мынадай реттiлiкпен орналасқан элементтерден құралуы қажет:</w:t>
      </w:r>
      <w:r>
        <w:br/>
      </w:r>
      <w:r>
        <w:rPr>
          <w:rFonts w:ascii="Times New Roman"/>
          <w:b w:val="false"/>
          <w:i w:val="false"/>
          <w:color w:val="000000"/>
          <w:sz w:val="28"/>
        </w:rPr>
        <w:t>
      iс түрiнiң атауы (хат алмасу, журнал, кiтап) немесе құжаттардың әр түрлiлiгi (хаттамалар, бұйрықтар және басқалары);</w:t>
      </w:r>
      <w:r>
        <w:br/>
      </w:r>
      <w:r>
        <w:rPr>
          <w:rFonts w:ascii="Times New Roman"/>
          <w:b w:val="false"/>
          <w:i w:val="false"/>
          <w:color w:val="000000"/>
          <w:sz w:val="28"/>
        </w:rPr>
        <w:t>
      ұйымның немесе құрылымдық бөлiмшенiң атауы (құжат авторы);</w:t>
      </w:r>
      <w:r>
        <w:br/>
      </w:r>
      <w:r>
        <w:rPr>
          <w:rFonts w:ascii="Times New Roman"/>
          <w:b w:val="false"/>
          <w:i w:val="false"/>
          <w:color w:val="000000"/>
          <w:sz w:val="28"/>
        </w:rPr>
        <w:t>
      адресатталатын немесе құжат алатын ұйымның атауы (адресат немесе құжат алушы);</w:t>
      </w:r>
      <w:r>
        <w:br/>
      </w:r>
      <w:r>
        <w:rPr>
          <w:rFonts w:ascii="Times New Roman"/>
          <w:b w:val="false"/>
          <w:i w:val="false"/>
          <w:color w:val="000000"/>
          <w:sz w:val="28"/>
        </w:rPr>
        <w:t>
      құжаттың қысқаша мазмұны;</w:t>
      </w:r>
      <w:r>
        <w:br/>
      </w:r>
      <w:r>
        <w:rPr>
          <w:rFonts w:ascii="Times New Roman"/>
          <w:b w:val="false"/>
          <w:i w:val="false"/>
          <w:color w:val="000000"/>
          <w:sz w:val="28"/>
        </w:rPr>
        <w:t>
      іс құжаттарының мазмұнына байланысты мекен (аумақ) атауы;</w:t>
      </w:r>
      <w:r>
        <w:br/>
      </w:r>
      <w:r>
        <w:rPr>
          <w:rFonts w:ascii="Times New Roman"/>
          <w:b w:val="false"/>
          <w:i w:val="false"/>
          <w:color w:val="000000"/>
          <w:sz w:val="28"/>
        </w:rPr>
        <w:t>
      iс құжаттары жататын дата (кезең);</w:t>
      </w:r>
      <w:r>
        <w:br/>
      </w:r>
      <w:r>
        <w:rPr>
          <w:rFonts w:ascii="Times New Roman"/>
          <w:b w:val="false"/>
          <w:i w:val="false"/>
          <w:color w:val="000000"/>
          <w:sz w:val="28"/>
        </w:rPr>
        <w:t>
</w:t>
      </w:r>
      <w:r>
        <w:rPr>
          <w:rFonts w:ascii="Times New Roman"/>
          <w:b w:val="false"/>
          <w:i w:val="false"/>
          <w:color w:val="000000"/>
          <w:sz w:val="28"/>
        </w:rPr>
        <w:t>
      4) iстiң тақырыптары құрамы жағынан бiр мәселеге қатысты, бiрақ орындалу реттiлiгiмен байланысты емес құжаттарға iстiң түрi ретiнде «құжат» терминi қолданыла алады, ал тақырып соңында тырнақшаның iшiнде iсте топтастырылған құжаттардың негiзгi түрлерi (жоспар, тiзiм, баяндама және басқалары);</w:t>
      </w:r>
      <w:r>
        <w:br/>
      </w:r>
      <w:r>
        <w:rPr>
          <w:rFonts w:ascii="Times New Roman"/>
          <w:b w:val="false"/>
          <w:i w:val="false"/>
          <w:color w:val="000000"/>
          <w:sz w:val="28"/>
        </w:rPr>
        <w:t>
</w:t>
      </w:r>
      <w:r>
        <w:rPr>
          <w:rFonts w:ascii="Times New Roman"/>
          <w:b w:val="false"/>
          <w:i w:val="false"/>
          <w:color w:val="000000"/>
          <w:sz w:val="28"/>
        </w:rPr>
        <w:t>
      5) хат алмасудан тұратын iстердiң тақырыптарында хат алмасу кiммен және қандай мәселе бойынша жүргiзiлгенi көрсетiледi. Бiртектес хат-хабарлар хат алмасуы бар iстердiң тақырыптарында хат-хабарлар тiзiп аталмайды, бiрақ олардың жалпы түрлiк атауы көрсетiледi;</w:t>
      </w:r>
      <w:r>
        <w:br/>
      </w:r>
      <w:r>
        <w:rPr>
          <w:rFonts w:ascii="Times New Roman"/>
          <w:b w:val="false"/>
          <w:i w:val="false"/>
          <w:color w:val="000000"/>
          <w:sz w:val="28"/>
        </w:rPr>
        <w:t>
</w:t>
      </w:r>
      <w:r>
        <w:rPr>
          <w:rFonts w:ascii="Times New Roman"/>
          <w:b w:val="false"/>
          <w:i w:val="false"/>
          <w:color w:val="000000"/>
          <w:sz w:val="28"/>
        </w:rPr>
        <w:t>
      6) үш түрлi хат алушылармен хат алмасқан кезде iстiң тақырыбында олардың атаулары тiзiлмейдi;</w:t>
      </w:r>
      <w:r>
        <w:br/>
      </w:r>
      <w:r>
        <w:rPr>
          <w:rFonts w:ascii="Times New Roman"/>
          <w:b w:val="false"/>
          <w:i w:val="false"/>
          <w:color w:val="000000"/>
          <w:sz w:val="28"/>
        </w:rPr>
        <w:t>
</w:t>
      </w:r>
      <w:r>
        <w:rPr>
          <w:rFonts w:ascii="Times New Roman"/>
          <w:b w:val="false"/>
          <w:i w:val="false"/>
          <w:color w:val="000000"/>
          <w:sz w:val="28"/>
        </w:rPr>
        <w:t>
      7) iстiң тақырыбында әкiмшiлiк-аймақтық бiрлiктердi есепке алу кезiнде мыналар ескерiледi:</w:t>
      </w:r>
      <w:r>
        <w:br/>
      </w:r>
      <w:r>
        <w:rPr>
          <w:rFonts w:ascii="Times New Roman"/>
          <w:b w:val="false"/>
          <w:i w:val="false"/>
          <w:color w:val="000000"/>
          <w:sz w:val="28"/>
        </w:rPr>
        <w:t>
      егер құрамы жағынан iстер бiрнеше бiртұтас әкiмшiлiк-аймақтық бiрлiктерге қатысты болса, онда iстiң тақырыбында олардың нақты атаулары көрсетiлмейдi және олардың атауларының жалпы түрлерi көрсетiледi;</w:t>
      </w:r>
      <w:r>
        <w:br/>
      </w:r>
      <w:r>
        <w:rPr>
          <w:rFonts w:ascii="Times New Roman"/>
          <w:b w:val="false"/>
          <w:i w:val="false"/>
          <w:color w:val="000000"/>
          <w:sz w:val="28"/>
        </w:rPr>
        <w:t>
      егер iстiң мазмұны бiр әкiмшiлiк-аймақтық бiрлiкке (елдi мекенге) қатысты болса, онда iстiң тақырыбында оның атауы көрсетiледi;</w:t>
      </w:r>
      <w:r>
        <w:br/>
      </w:r>
      <w:r>
        <w:rPr>
          <w:rFonts w:ascii="Times New Roman"/>
          <w:b w:val="false"/>
          <w:i w:val="false"/>
          <w:color w:val="000000"/>
          <w:sz w:val="28"/>
        </w:rPr>
        <w:t>
</w:t>
      </w:r>
      <w:r>
        <w:rPr>
          <w:rFonts w:ascii="Times New Roman"/>
          <w:b w:val="false"/>
          <w:i w:val="false"/>
          <w:color w:val="000000"/>
          <w:sz w:val="28"/>
        </w:rPr>
        <w:t>
      8) құрамында жоспар немесе есептiк құжаттар бар iстiң тақырыбында жоспар (есеп) дайындалған мерзiм (тоқсан, жыл) көрсетiледi;</w:t>
      </w:r>
      <w:r>
        <w:br/>
      </w:r>
      <w:r>
        <w:rPr>
          <w:rFonts w:ascii="Times New Roman"/>
          <w:b w:val="false"/>
          <w:i w:val="false"/>
          <w:color w:val="000000"/>
          <w:sz w:val="28"/>
        </w:rPr>
        <w:t>
</w:t>
      </w:r>
      <w:r>
        <w:rPr>
          <w:rFonts w:ascii="Times New Roman"/>
          <w:b w:val="false"/>
          <w:i w:val="false"/>
          <w:color w:val="000000"/>
          <w:sz w:val="28"/>
        </w:rPr>
        <w:t>
      9) сот, тергеу, жеке, персоналдық, төрелiк сот және басқа бiр мәселе бойынша жалғасты түрде iс жүргiзуге байланысты iс тақырыптары «iс» сөзiмен басталады;</w:t>
      </w:r>
      <w:r>
        <w:br/>
      </w:r>
      <w:r>
        <w:rPr>
          <w:rFonts w:ascii="Times New Roman"/>
          <w:b w:val="false"/>
          <w:i w:val="false"/>
          <w:color w:val="000000"/>
          <w:sz w:val="28"/>
        </w:rPr>
        <w:t>
</w:t>
      </w:r>
      <w:r>
        <w:rPr>
          <w:rFonts w:ascii="Times New Roman"/>
          <w:b w:val="false"/>
          <w:i w:val="false"/>
          <w:color w:val="000000"/>
          <w:sz w:val="28"/>
        </w:rPr>
        <w:t>
      10) егер iс бiрнеше томдар мен бөлiмдерден тұрса, онда жалпы iстiң тақырыбы құрастырылады, содан кейiн қажет жағдайда әр томға (бөлiмге) мазмұнын нақтылайтын тақырыптар құрастырылады.</w:t>
      </w:r>
      <w:r>
        <w:br/>
      </w:r>
      <w:r>
        <w:rPr>
          <w:rFonts w:ascii="Times New Roman"/>
          <w:b w:val="false"/>
          <w:i w:val="false"/>
          <w:color w:val="000000"/>
          <w:sz w:val="28"/>
        </w:rPr>
        <w:t>
      Iстердiң номенклатура бөлiмдерi iшiндегi тақырыптары iстердi құрайтын құжаттар маңыздылығы дәрежесiне және олардың өзара байланысына сәйкес орналастырылады.</w:t>
      </w:r>
      <w:r>
        <w:br/>
      </w:r>
      <w:r>
        <w:rPr>
          <w:rFonts w:ascii="Times New Roman"/>
          <w:b w:val="false"/>
          <w:i w:val="false"/>
          <w:color w:val="000000"/>
          <w:sz w:val="28"/>
        </w:rPr>
        <w:t>
      Алдымен нормативтiк құқықтық құжаттамадан тұратын iстердiң тақырыптары орналастырылады. Бұл орайда жоғары тұрған ұйымның қаулылары мен бұйрықтарынан тұратын iстер тақырыптары ұйым бұйрықтарынан тұратын iстер тақырыптарының алдына орналасады. Бұдан әрi жоспарлы және есептiк құжаттардан тұратын iстер тақырыптары орналасады.</w:t>
      </w:r>
      <w:r>
        <w:br/>
      </w:r>
      <w:r>
        <w:rPr>
          <w:rFonts w:ascii="Times New Roman"/>
          <w:b w:val="false"/>
          <w:i w:val="false"/>
          <w:color w:val="000000"/>
          <w:sz w:val="28"/>
        </w:rPr>
        <w:t>
      Өкiмдiк құжаттардың жобалары және оларды дайындауға, жоспарларға өзгерiстер енгiзуге, бұйрықтарға негiз болған басқа да құжаттар iстер номенклатурасында тиiстi негiзгi құжаттардан кейiн орналасады.</w:t>
      </w:r>
      <w:r>
        <w:br/>
      </w:r>
      <w:r>
        <w:rPr>
          <w:rFonts w:ascii="Times New Roman"/>
          <w:b w:val="false"/>
          <w:i w:val="false"/>
          <w:color w:val="000000"/>
          <w:sz w:val="28"/>
        </w:rPr>
        <w:t>
      Географиялық және хат-хабарлық белгiлер бойынша жүргiзiлген iстердiң тақырыптары iстер номенклатурасына географиялық атаулар мен хат-хабарлар әлiпбиi бойынша енгiзiледi.</w:t>
      </w:r>
      <w:r>
        <w:br/>
      </w:r>
      <w:r>
        <w:rPr>
          <w:rFonts w:ascii="Times New Roman"/>
          <w:b w:val="false"/>
          <w:i w:val="false"/>
          <w:color w:val="000000"/>
          <w:sz w:val="28"/>
        </w:rPr>
        <w:t xml:space="preserve">
      Iстердiң тақырыптары қалыптастырылу және ресiмделу кезiнде нақтылана алады. Егер ағымдағы жыл iшiнде iсте қарастырылмаған құжаттаманың жаңа жұмыс түрi пайда болса, онда ол номенклатураға толықтырулар енгiзiледi. </w:t>
      </w:r>
      <w:r>
        <w:br/>
      </w:r>
      <w:r>
        <w:rPr>
          <w:rFonts w:ascii="Times New Roman"/>
          <w:b w:val="false"/>
          <w:i w:val="false"/>
          <w:color w:val="000000"/>
          <w:sz w:val="28"/>
        </w:rPr>
        <w:t>
</w:t>
      </w:r>
      <w:r>
        <w:rPr>
          <w:rFonts w:ascii="Times New Roman"/>
          <w:b w:val="false"/>
          <w:i w:val="false"/>
          <w:color w:val="000000"/>
          <w:sz w:val="28"/>
        </w:rPr>
        <w:t>
      24. 3-баған iс жүргiзу жылы аяқталғаннан кейiн толтырылады.</w:t>
      </w:r>
      <w:r>
        <w:br/>
      </w:r>
      <w:r>
        <w:rPr>
          <w:rFonts w:ascii="Times New Roman"/>
          <w:b w:val="false"/>
          <w:i w:val="false"/>
          <w:color w:val="000000"/>
          <w:sz w:val="28"/>
        </w:rPr>
        <w:t>
</w:t>
      </w:r>
      <w:r>
        <w:rPr>
          <w:rFonts w:ascii="Times New Roman"/>
          <w:b w:val="false"/>
          <w:i w:val="false"/>
          <w:color w:val="000000"/>
          <w:sz w:val="28"/>
        </w:rPr>
        <w:t>
      25. 4-бағанда сақтау мерзiмдерi көрсетiлген құжаттардың үлгiлiк немесе ведомстволық (салалық) тiзбесi баптары нөмiрлердiң тармақтарын (баптарын), олар болмаған жағдайда – iстердiң үлгiлiк (үлгi) номенклатурасына сiлтеме жасай отырып iстердiң сақталу мерзiмдерi көрсетiледi.</w:t>
      </w:r>
      <w:r>
        <w:br/>
      </w:r>
      <w:r>
        <w:rPr>
          <w:rFonts w:ascii="Times New Roman"/>
          <w:b w:val="false"/>
          <w:i w:val="false"/>
          <w:color w:val="000000"/>
          <w:sz w:val="28"/>
        </w:rPr>
        <w:t>
</w:t>
      </w:r>
      <w:r>
        <w:rPr>
          <w:rFonts w:ascii="Times New Roman"/>
          <w:b w:val="false"/>
          <w:i w:val="false"/>
          <w:color w:val="000000"/>
          <w:sz w:val="28"/>
        </w:rPr>
        <w:t>
      26. 5-бағанда ұйымның БҚҚ қызметi iстердi сақтау мерзiмдерiн анықтаған кезде пайдаланған құжаттар тiзбесiнiң, iстер үлгiлiк (үлгi) номенклатурасы атауларын көрсетедi және өтетiн iстер, аса құнды құжаттар мен iстер, iстердi құрылымдық бөлiмшелерге немесе оларды жалғастыру үшiн басқа ұйымдарға, ұйымның ведомстволық мұрағатына беру туралы iстер, құжаттардың электрондық көшiрмелерiнiң бар-жоғы, олардың жеткiзгiштерiнiң түрлерi мен сақталу орындары, iстердi қалыптастыруға жауапты кiсiлер жөнiндегi белгiлердi қояды.</w:t>
      </w:r>
      <w:r>
        <w:br/>
      </w:r>
      <w:r>
        <w:rPr>
          <w:rFonts w:ascii="Times New Roman"/>
          <w:b w:val="false"/>
          <w:i w:val="false"/>
          <w:color w:val="000000"/>
          <w:sz w:val="28"/>
        </w:rPr>
        <w:t>
</w:t>
      </w:r>
      <w:r>
        <w:rPr>
          <w:rFonts w:ascii="Times New Roman"/>
          <w:b w:val="false"/>
          <w:i w:val="false"/>
          <w:color w:val="000000"/>
          <w:sz w:val="28"/>
        </w:rPr>
        <w:t>
      27. Жыл соңында iстер номенклатурасының соңында түзiлген iстер туралы жиынтық жазба жазылады.</w:t>
      </w:r>
      <w:r>
        <w:br/>
      </w:r>
      <w:r>
        <w:rPr>
          <w:rFonts w:ascii="Times New Roman"/>
          <w:b w:val="false"/>
          <w:i w:val="false"/>
          <w:color w:val="000000"/>
          <w:sz w:val="28"/>
        </w:rPr>
        <w:t>
      Жүргiзiлген iстер саны туралы мәлiметтер ұйымның мұрағатына хабарланады.</w:t>
      </w:r>
      <w:r>
        <w:br/>
      </w:r>
      <w:r>
        <w:rPr>
          <w:rFonts w:ascii="Times New Roman"/>
          <w:b w:val="false"/>
          <w:i w:val="false"/>
          <w:color w:val="000000"/>
          <w:sz w:val="28"/>
        </w:rPr>
        <w:t>
</w:t>
      </w:r>
      <w:r>
        <w:rPr>
          <w:rFonts w:ascii="Times New Roman"/>
          <w:b w:val="false"/>
          <w:i w:val="false"/>
          <w:color w:val="000000"/>
          <w:sz w:val="28"/>
        </w:rPr>
        <w:t xml:space="preserve">
      28. Орындалған құжаттар, оларды iстер номенклатурасына сәйкес iске қалыптастыру үшiн, құрылымдық бөлiмшелердегi iс жүргiзуге жауапты орындаушы тұлғаларға берiледi. Құжат тiркелуге тиiс iстiң нөмiрiн iстер номенклатурасына сәйкес құрылымдық бөлiмшенiң басқарушысы немесе орындаушы айқындайды. </w:t>
      </w:r>
      <w:r>
        <w:br/>
      </w:r>
      <w:r>
        <w:rPr>
          <w:rFonts w:ascii="Times New Roman"/>
          <w:b w:val="false"/>
          <w:i w:val="false"/>
          <w:color w:val="000000"/>
          <w:sz w:val="28"/>
        </w:rPr>
        <w:t>
</w:t>
      </w:r>
      <w:r>
        <w:rPr>
          <w:rFonts w:ascii="Times New Roman"/>
          <w:b w:val="false"/>
          <w:i w:val="false"/>
          <w:color w:val="000000"/>
          <w:sz w:val="28"/>
        </w:rPr>
        <w:t>
      29. Iстердiң қалыптастырылуын бақылауды БҚҚ қызметi жүргiзедi.</w:t>
      </w:r>
      <w:r>
        <w:br/>
      </w:r>
      <w:r>
        <w:rPr>
          <w:rFonts w:ascii="Times New Roman"/>
          <w:b w:val="false"/>
          <w:i w:val="false"/>
          <w:color w:val="000000"/>
          <w:sz w:val="28"/>
        </w:rPr>
        <w:t>
</w:t>
      </w:r>
      <w:r>
        <w:rPr>
          <w:rFonts w:ascii="Times New Roman"/>
          <w:b w:val="false"/>
          <w:i w:val="false"/>
          <w:color w:val="000000"/>
          <w:sz w:val="28"/>
        </w:rPr>
        <w:t>
      30. Iстердi қалыптастыру кезiнде мынадай жалпы талаптар сақталады:</w:t>
      </w:r>
      <w:r>
        <w:br/>
      </w:r>
      <w:r>
        <w:rPr>
          <w:rFonts w:ascii="Times New Roman"/>
          <w:b w:val="false"/>
          <w:i w:val="false"/>
          <w:color w:val="000000"/>
          <w:sz w:val="28"/>
        </w:rPr>
        <w:t>
</w:t>
      </w:r>
      <w:r>
        <w:rPr>
          <w:rFonts w:ascii="Times New Roman"/>
          <w:b w:val="false"/>
          <w:i w:val="false"/>
          <w:color w:val="000000"/>
          <w:sz w:val="28"/>
        </w:rPr>
        <w:t>
      1) iске орындалған, номенклатура бойынша iс тақырыптарына сәйкес дұрыс ресiмделген құжаттар ғана салынады;</w:t>
      </w:r>
      <w:r>
        <w:br/>
      </w:r>
      <w:r>
        <w:rPr>
          <w:rFonts w:ascii="Times New Roman"/>
          <w:b w:val="false"/>
          <w:i w:val="false"/>
          <w:color w:val="000000"/>
          <w:sz w:val="28"/>
        </w:rPr>
        <w:t>
</w:t>
      </w:r>
      <w:r>
        <w:rPr>
          <w:rFonts w:ascii="Times New Roman"/>
          <w:b w:val="false"/>
          <w:i w:val="false"/>
          <w:color w:val="000000"/>
          <w:sz w:val="28"/>
        </w:rPr>
        <w:t>
      2) бiр мәселенi шешуге қатысты барлық құжаттар бiрге салынады;</w:t>
      </w:r>
      <w:r>
        <w:br/>
      </w:r>
      <w:r>
        <w:rPr>
          <w:rFonts w:ascii="Times New Roman"/>
          <w:b w:val="false"/>
          <w:i w:val="false"/>
          <w:color w:val="000000"/>
          <w:sz w:val="28"/>
        </w:rPr>
        <w:t>
</w:t>
      </w:r>
      <w:r>
        <w:rPr>
          <w:rFonts w:ascii="Times New Roman"/>
          <w:b w:val="false"/>
          <w:i w:val="false"/>
          <w:color w:val="000000"/>
          <w:sz w:val="28"/>
        </w:rPr>
        <w:t>
      3) құжаттың мемлекеттiк, орыс және басқа тiлдердегi нұсқалары бiрге топтастырылады;</w:t>
      </w:r>
      <w:r>
        <w:br/>
      </w:r>
      <w:r>
        <w:rPr>
          <w:rFonts w:ascii="Times New Roman"/>
          <w:b w:val="false"/>
          <w:i w:val="false"/>
          <w:color w:val="000000"/>
          <w:sz w:val="28"/>
        </w:rPr>
        <w:t>
</w:t>
      </w:r>
      <w:r>
        <w:rPr>
          <w:rFonts w:ascii="Times New Roman"/>
          <w:b w:val="false"/>
          <w:i w:val="false"/>
          <w:color w:val="000000"/>
          <w:sz w:val="28"/>
        </w:rPr>
        <w:t>
      4) iске келер жылға өтетiн және жеке iстерден басқа бiр күнтiзбе жылының құжаттары бiрге топтастырылады;</w:t>
      </w:r>
      <w:r>
        <w:br/>
      </w:r>
      <w:r>
        <w:rPr>
          <w:rFonts w:ascii="Times New Roman"/>
          <w:b w:val="false"/>
          <w:i w:val="false"/>
          <w:color w:val="000000"/>
          <w:sz w:val="28"/>
        </w:rPr>
        <w:t>
</w:t>
      </w:r>
      <w:r>
        <w:rPr>
          <w:rFonts w:ascii="Times New Roman"/>
          <w:b w:val="false"/>
          <w:i w:val="false"/>
          <w:color w:val="000000"/>
          <w:sz w:val="28"/>
        </w:rPr>
        <w:t>
      5) сақтау мерзiмдерi тұрақты және уақытша құжаттар iске бөлек-бөлек топтастырылады;</w:t>
      </w:r>
      <w:r>
        <w:br/>
      </w:r>
      <w:r>
        <w:rPr>
          <w:rFonts w:ascii="Times New Roman"/>
          <w:b w:val="false"/>
          <w:i w:val="false"/>
          <w:color w:val="000000"/>
          <w:sz w:val="28"/>
        </w:rPr>
        <w:t>
</w:t>
      </w:r>
      <w:r>
        <w:rPr>
          <w:rFonts w:ascii="Times New Roman"/>
          <w:b w:val="false"/>
          <w:i w:val="false"/>
          <w:color w:val="000000"/>
          <w:sz w:val="28"/>
        </w:rPr>
        <w:t>
      6) жедел хаттар, факсограммалардың көшiрмелерi, телефонограммалар iске iстер номенклатурасына сәйкес жалпы негiзде салынады;</w:t>
      </w:r>
      <w:r>
        <w:br/>
      </w:r>
      <w:r>
        <w:rPr>
          <w:rFonts w:ascii="Times New Roman"/>
          <w:b w:val="false"/>
          <w:i w:val="false"/>
          <w:color w:val="000000"/>
          <w:sz w:val="28"/>
        </w:rPr>
        <w:t>
</w:t>
      </w:r>
      <w:r>
        <w:rPr>
          <w:rFonts w:ascii="Times New Roman"/>
          <w:b w:val="false"/>
          <w:i w:val="false"/>
          <w:color w:val="000000"/>
          <w:sz w:val="28"/>
        </w:rPr>
        <w:t>
      7) iстерге қайтарылуы тиiс құжаттар, шимай жазбалар мен артық даналарды салуға болмайды;</w:t>
      </w:r>
      <w:r>
        <w:br/>
      </w:r>
      <w:r>
        <w:rPr>
          <w:rFonts w:ascii="Times New Roman"/>
          <w:b w:val="false"/>
          <w:i w:val="false"/>
          <w:color w:val="000000"/>
          <w:sz w:val="28"/>
        </w:rPr>
        <w:t>
</w:t>
      </w:r>
      <w:r>
        <w:rPr>
          <w:rFonts w:ascii="Times New Roman"/>
          <w:b w:val="false"/>
          <w:i w:val="false"/>
          <w:color w:val="000000"/>
          <w:sz w:val="28"/>
        </w:rPr>
        <w:t>
      8) iстердiң көлемi 250 парақтан аспауы қажет;</w:t>
      </w:r>
      <w:r>
        <w:br/>
      </w:r>
      <w:r>
        <w:rPr>
          <w:rFonts w:ascii="Times New Roman"/>
          <w:b w:val="false"/>
          <w:i w:val="false"/>
          <w:color w:val="000000"/>
          <w:sz w:val="28"/>
        </w:rPr>
        <w:t>
</w:t>
      </w:r>
      <w:r>
        <w:rPr>
          <w:rFonts w:ascii="Times New Roman"/>
          <w:b w:val="false"/>
          <w:i w:val="false"/>
          <w:color w:val="000000"/>
          <w:sz w:val="28"/>
        </w:rPr>
        <w:t>
      9) iсте бiрнеше томдар (бөлiмдер) бар болса, онда оларды нөмiрлеу (индекс) және әр томдағы iстiң тақырыбы томның (бөлiмнiң) нөмiрiн қою және соңғы томға (бөлiмге) «соңғы» сөзiн қосу арқылы жазылады.</w:t>
      </w:r>
      <w:r>
        <w:br/>
      </w:r>
      <w:r>
        <w:rPr>
          <w:rFonts w:ascii="Times New Roman"/>
          <w:b w:val="false"/>
          <w:i w:val="false"/>
          <w:color w:val="000000"/>
          <w:sz w:val="28"/>
        </w:rPr>
        <w:t>
</w:t>
      </w:r>
      <w:r>
        <w:rPr>
          <w:rFonts w:ascii="Times New Roman"/>
          <w:b w:val="false"/>
          <w:i w:val="false"/>
          <w:color w:val="000000"/>
          <w:sz w:val="28"/>
        </w:rPr>
        <w:t>
      31. Құжаттар мәселенiң шешу ретiне (шешiлетiн мәселелердiң хронологиялық ретiмен) сәйкес орналасады немесе iске бiрiншi бастамашылық құжат, содан кейiн – мәселесi толық шешiмін тапқан құжат, бұдан әрi мәселенiң шешiлу барысын көрсететiн басқа құжаттар салынады.</w:t>
      </w:r>
      <w:r>
        <w:br/>
      </w:r>
      <w:r>
        <w:rPr>
          <w:rFonts w:ascii="Times New Roman"/>
          <w:b w:val="false"/>
          <w:i w:val="false"/>
          <w:color w:val="000000"/>
          <w:sz w:val="28"/>
        </w:rPr>
        <w:t>
</w:t>
      </w:r>
      <w:r>
        <w:rPr>
          <w:rFonts w:ascii="Times New Roman"/>
          <w:b w:val="false"/>
          <w:i w:val="false"/>
          <w:color w:val="000000"/>
          <w:sz w:val="28"/>
        </w:rPr>
        <w:t>
      32. Жоғарыда тұрған ұйымның тапсырмасы мен актiлердiң орындалуы бойынша есептiк және ақпараттық сипаттағы барлық құжаттар жоғарыда тұрған ұйымның тапсырмасы бойынша негiзгi орындаушы болып табылатын ұйымда жеке iстерде тiгiледi. Қалған жағдайларда бұл құжаттар ағымдағы жылдағы хат алмасуға тiгiледi.</w:t>
      </w:r>
      <w:r>
        <w:br/>
      </w:r>
      <w:r>
        <w:rPr>
          <w:rFonts w:ascii="Times New Roman"/>
          <w:b w:val="false"/>
          <w:i w:val="false"/>
          <w:color w:val="000000"/>
          <w:sz w:val="28"/>
        </w:rPr>
        <w:t>
</w:t>
      </w:r>
      <w:r>
        <w:rPr>
          <w:rFonts w:ascii="Times New Roman"/>
          <w:b w:val="false"/>
          <w:i w:val="false"/>
          <w:color w:val="000000"/>
          <w:sz w:val="28"/>
        </w:rPr>
        <w:t>
      33. Өкiмдiк құжат пен оған қосымшалар бiр iске салынады.</w:t>
      </w:r>
      <w:r>
        <w:br/>
      </w:r>
      <w:r>
        <w:rPr>
          <w:rFonts w:ascii="Times New Roman"/>
          <w:b w:val="false"/>
          <w:i w:val="false"/>
          <w:color w:val="000000"/>
          <w:sz w:val="28"/>
        </w:rPr>
        <w:t>
</w:t>
      </w:r>
      <w:r>
        <w:rPr>
          <w:rFonts w:ascii="Times New Roman"/>
          <w:b w:val="false"/>
          <w:i w:val="false"/>
          <w:color w:val="000000"/>
          <w:sz w:val="28"/>
        </w:rPr>
        <w:t>
      34. Негiзгi қызмет бойынша бұйрықтар (өкiмдер), жеке құрам бойынша бұйрықтар (өкiмдер) жеке-жеке iстерге салынады.</w:t>
      </w:r>
      <w:r>
        <w:br/>
      </w:r>
      <w:r>
        <w:rPr>
          <w:rFonts w:ascii="Times New Roman"/>
          <w:b w:val="false"/>
          <w:i w:val="false"/>
          <w:color w:val="000000"/>
          <w:sz w:val="28"/>
        </w:rPr>
        <w:t>
</w:t>
      </w:r>
      <w:r>
        <w:rPr>
          <w:rFonts w:ascii="Times New Roman"/>
          <w:b w:val="false"/>
          <w:i w:val="false"/>
          <w:color w:val="000000"/>
          <w:sz w:val="28"/>
        </w:rPr>
        <w:t>
      35. Хаттамалар iсте нөмiрi бойынша хронологиялық тәртiппен және оған қатысты барлық құжаттармен орналастырылады.</w:t>
      </w:r>
      <w:r>
        <w:br/>
      </w:r>
      <w:r>
        <w:rPr>
          <w:rFonts w:ascii="Times New Roman"/>
          <w:b w:val="false"/>
          <w:i w:val="false"/>
          <w:color w:val="000000"/>
          <w:sz w:val="28"/>
        </w:rPr>
        <w:t>
</w:t>
      </w:r>
      <w:r>
        <w:rPr>
          <w:rFonts w:ascii="Times New Roman"/>
          <w:b w:val="false"/>
          <w:i w:val="false"/>
          <w:color w:val="000000"/>
          <w:sz w:val="28"/>
        </w:rPr>
        <w:t>
      36. Хат алмасулар, әдетте iс жүргiзу жылымен топтастырылады және хронологиялық ретте жүйеленедi, сұраным-құжаттан кейiн жауап-құжат салынады. Өткен жылы белгiлi бiр мәселе бойынша басталған хат алмасу қайтадан жалғасқан кезде оның құжаттары ағымдағы жылдың iсiне енгiзiледi.</w:t>
      </w:r>
      <w:r>
        <w:br/>
      </w:r>
      <w:r>
        <w:rPr>
          <w:rFonts w:ascii="Times New Roman"/>
          <w:b w:val="false"/>
          <w:i w:val="false"/>
          <w:color w:val="000000"/>
          <w:sz w:val="28"/>
        </w:rPr>
        <w:t>
</w:t>
      </w:r>
      <w:r>
        <w:rPr>
          <w:rFonts w:ascii="Times New Roman"/>
          <w:b w:val="false"/>
          <w:i w:val="false"/>
          <w:color w:val="000000"/>
          <w:sz w:val="28"/>
        </w:rPr>
        <w:t>
      37. Қызметкерлердiң жеке iстерi құжаттары келiп түсуiне сәйкес хронологиялық ретпен орналасады.</w:t>
      </w:r>
      <w:r>
        <w:br/>
      </w:r>
      <w:r>
        <w:rPr>
          <w:rFonts w:ascii="Times New Roman"/>
          <w:b w:val="false"/>
          <w:i w:val="false"/>
          <w:color w:val="000000"/>
          <w:sz w:val="28"/>
        </w:rPr>
        <w:t>
</w:t>
      </w:r>
      <w:r>
        <w:rPr>
          <w:rFonts w:ascii="Times New Roman"/>
          <w:b w:val="false"/>
          <w:i w:val="false"/>
          <w:color w:val="000000"/>
          <w:sz w:val="28"/>
        </w:rPr>
        <w:t>
      38. Еңбек ақы бойынша дербес есепшоттары жеке iстерге салынады және оларда қызметкерлердiң фамилиялары әлiпбилiк ретпен орналасады.</w:t>
      </w:r>
      <w:r>
        <w:br/>
      </w:r>
      <w:r>
        <w:rPr>
          <w:rFonts w:ascii="Times New Roman"/>
          <w:b w:val="false"/>
          <w:i w:val="false"/>
          <w:color w:val="000000"/>
          <w:sz w:val="28"/>
        </w:rPr>
        <w:t>
</w:t>
      </w:r>
      <w:r>
        <w:rPr>
          <w:rFonts w:ascii="Times New Roman"/>
          <w:b w:val="false"/>
          <w:i w:val="false"/>
          <w:color w:val="000000"/>
          <w:sz w:val="28"/>
        </w:rPr>
        <w:t>
      39. Еңбек шарттары жеке iстер құрамында немесе қызметкерлер тегiнiң әлiпбилiк ретiмен жеке жасақталады.</w:t>
      </w:r>
      <w:r>
        <w:br/>
      </w:r>
      <w:r>
        <w:rPr>
          <w:rFonts w:ascii="Times New Roman"/>
          <w:b w:val="false"/>
          <w:i w:val="false"/>
          <w:color w:val="000000"/>
          <w:sz w:val="28"/>
        </w:rPr>
        <w:t>
</w:t>
      </w:r>
      <w:r>
        <w:rPr>
          <w:rFonts w:ascii="Times New Roman"/>
          <w:b w:val="false"/>
          <w:i w:val="false"/>
          <w:color w:val="000000"/>
          <w:sz w:val="28"/>
        </w:rPr>
        <w:t>
      40. Жеке тұлғалардың тiзiмдерi және жинақтау зейнетақы қорына мiндеттi зейнеткерлiк жарна аударуға төлем тапсырмалары бiр iске салынады.</w:t>
      </w:r>
      <w:r>
        <w:br/>
      </w:r>
      <w:r>
        <w:rPr>
          <w:rFonts w:ascii="Times New Roman"/>
          <w:b w:val="false"/>
          <w:i w:val="false"/>
          <w:color w:val="000000"/>
          <w:sz w:val="28"/>
        </w:rPr>
        <w:t>
      Жеке тұлғалардың тiзiмдерi және әлеуметтiк төлем тапсырмалары бiр iске салынады.</w:t>
      </w:r>
      <w:r>
        <w:br/>
      </w:r>
      <w:r>
        <w:rPr>
          <w:rFonts w:ascii="Times New Roman"/>
          <w:b w:val="false"/>
          <w:i w:val="false"/>
          <w:color w:val="000000"/>
          <w:sz w:val="28"/>
        </w:rPr>
        <w:t>
</w:t>
      </w:r>
      <w:r>
        <w:rPr>
          <w:rFonts w:ascii="Times New Roman"/>
          <w:b w:val="false"/>
          <w:i w:val="false"/>
          <w:color w:val="000000"/>
          <w:sz w:val="28"/>
        </w:rPr>
        <w:t>
      41. Жоспарлар, есептер, сметалар, лимиттер және штат кестелерi жасалған, бекiтiлген немесе түскен уақытына қарамастан қай жылға арналып құрастырылған болса, сол жылдың тиiстi iстерiне салынады.</w:t>
      </w:r>
      <w:r>
        <w:br/>
      </w:r>
      <w:r>
        <w:rPr>
          <w:rFonts w:ascii="Times New Roman"/>
          <w:b w:val="false"/>
          <w:i w:val="false"/>
          <w:color w:val="000000"/>
          <w:sz w:val="28"/>
        </w:rPr>
        <w:t>
</w:t>
      </w:r>
      <w:r>
        <w:rPr>
          <w:rFonts w:ascii="Times New Roman"/>
          <w:b w:val="false"/>
          <w:i w:val="false"/>
          <w:color w:val="000000"/>
          <w:sz w:val="28"/>
        </w:rPr>
        <w:t xml:space="preserve">
      42. Ұйымдағы iстер оларды бастағанда және жыл соңында ресiмделедi. Iстердi ресiмдеу-iстердi сақтауға дайындау. Ресiмдеу мұқабада iстi тiзiмдеу, түптеу, парақтарды нөмiрлеу мен куәландырма парақтарын құрастыру жұмыстарының кешенiнен тұрады. Ресiмдеудi БҚҚ қызметi мен iстердi жүргiзу мен қалыптастыру мiндеттерi кiретiн құрылымдық бөлiмшенiң қызметкерiне әдiстемелiк көмек көрсетiп және қызметтiң бақылауына ала отырып жүргiзiледi. </w:t>
      </w:r>
      <w:r>
        <w:br/>
      </w:r>
      <w:r>
        <w:rPr>
          <w:rFonts w:ascii="Times New Roman"/>
          <w:b w:val="false"/>
          <w:i w:val="false"/>
          <w:color w:val="000000"/>
          <w:sz w:val="28"/>
        </w:rPr>
        <w:t>
</w:t>
      </w:r>
      <w:r>
        <w:rPr>
          <w:rFonts w:ascii="Times New Roman"/>
          <w:b w:val="false"/>
          <w:i w:val="false"/>
          <w:color w:val="000000"/>
          <w:sz w:val="28"/>
        </w:rPr>
        <w:t>
      43. Сақтау мерзiмдерiне қарай iстер толықтай немесе жартылай ресiмделедi. Толықтай ресiмделуге сақтау мерзiмдерi тұрақты, уақытша (10 жылдан жоғары) және жеке құрам бойынша iстер жатады.</w:t>
      </w:r>
      <w:r>
        <w:br/>
      </w:r>
      <w:r>
        <w:rPr>
          <w:rFonts w:ascii="Times New Roman"/>
          <w:b w:val="false"/>
          <w:i w:val="false"/>
          <w:color w:val="000000"/>
          <w:sz w:val="28"/>
        </w:rPr>
        <w:t>
      Iстердi толықтай ресiмдеуде:</w:t>
      </w:r>
      <w:r>
        <w:br/>
      </w:r>
      <w:r>
        <w:rPr>
          <w:rFonts w:ascii="Times New Roman"/>
          <w:b w:val="false"/>
          <w:i w:val="false"/>
          <w:color w:val="000000"/>
          <w:sz w:val="28"/>
        </w:rPr>
        <w:t>
      iс мұқабасының деректемелерiн ресiмдеу;</w:t>
      </w:r>
      <w:r>
        <w:br/>
      </w:r>
      <w:r>
        <w:rPr>
          <w:rFonts w:ascii="Times New Roman"/>
          <w:b w:val="false"/>
          <w:i w:val="false"/>
          <w:color w:val="000000"/>
          <w:sz w:val="28"/>
        </w:rPr>
        <w:t>
      iстердегi парақтарды нөмiрлеу;</w:t>
      </w:r>
      <w:r>
        <w:br/>
      </w:r>
      <w:r>
        <w:rPr>
          <w:rFonts w:ascii="Times New Roman"/>
          <w:b w:val="false"/>
          <w:i w:val="false"/>
          <w:color w:val="000000"/>
          <w:sz w:val="28"/>
        </w:rPr>
        <w:t>
      iстiң куәландырма парақтарын жасау, қажет жағдайда iс құжаттарының iшкi тiзiмдемесiн жасау, iстi тiгу немесе түптеу;</w:t>
      </w:r>
      <w:r>
        <w:br/>
      </w:r>
      <w:r>
        <w:rPr>
          <w:rFonts w:ascii="Times New Roman"/>
          <w:b w:val="false"/>
          <w:i w:val="false"/>
          <w:color w:val="000000"/>
          <w:sz w:val="28"/>
        </w:rPr>
        <w:t>
      iс мұқабасының деректемелерiне қажеттi нақтылауларды енгiзу көзделеді.</w:t>
      </w:r>
      <w:r>
        <w:br/>
      </w:r>
      <w:r>
        <w:rPr>
          <w:rFonts w:ascii="Times New Roman"/>
          <w:b w:val="false"/>
          <w:i w:val="false"/>
          <w:color w:val="000000"/>
          <w:sz w:val="28"/>
        </w:rPr>
        <w:t>
</w:t>
      </w:r>
      <w:r>
        <w:rPr>
          <w:rFonts w:ascii="Times New Roman"/>
          <w:b w:val="false"/>
          <w:i w:val="false"/>
          <w:color w:val="000000"/>
          <w:sz w:val="28"/>
        </w:rPr>
        <w:t>
      44. Тұрақты, уақытша және жеке құрам бойынша iстердiң мұқабаларында мынадай деректемелер көрсетiледi:</w:t>
      </w:r>
      <w:r>
        <w:br/>
      </w:r>
      <w:r>
        <w:rPr>
          <w:rFonts w:ascii="Times New Roman"/>
          <w:b w:val="false"/>
          <w:i w:val="false"/>
          <w:color w:val="000000"/>
          <w:sz w:val="28"/>
        </w:rPr>
        <w:t>
      ұйымның атауы; құрылымдық бөлiмшенiң атауы;</w:t>
      </w:r>
      <w:r>
        <w:br/>
      </w:r>
      <w:r>
        <w:rPr>
          <w:rFonts w:ascii="Times New Roman"/>
          <w:b w:val="false"/>
          <w:i w:val="false"/>
          <w:color w:val="000000"/>
          <w:sz w:val="28"/>
        </w:rPr>
        <w:t>
      ұйым орналасқан елдi мекеннiң атауы;</w:t>
      </w:r>
      <w:r>
        <w:br/>
      </w:r>
      <w:r>
        <w:rPr>
          <w:rFonts w:ascii="Times New Roman"/>
          <w:b w:val="false"/>
          <w:i w:val="false"/>
          <w:color w:val="000000"/>
          <w:sz w:val="28"/>
        </w:rPr>
        <w:t>
      iстiң нөмiрi (индексi);</w:t>
      </w:r>
      <w:r>
        <w:br/>
      </w:r>
      <w:r>
        <w:rPr>
          <w:rFonts w:ascii="Times New Roman"/>
          <w:b w:val="false"/>
          <w:i w:val="false"/>
          <w:color w:val="000000"/>
          <w:sz w:val="28"/>
        </w:rPr>
        <w:t>
      iстiң тақырыбы;</w:t>
      </w:r>
      <w:r>
        <w:br/>
      </w:r>
      <w:r>
        <w:rPr>
          <w:rFonts w:ascii="Times New Roman"/>
          <w:b w:val="false"/>
          <w:i w:val="false"/>
          <w:color w:val="000000"/>
          <w:sz w:val="28"/>
        </w:rPr>
        <w:t>
      iстiң (томның, бөлiмнiң) уақыты;</w:t>
      </w:r>
      <w:r>
        <w:br/>
      </w:r>
      <w:r>
        <w:rPr>
          <w:rFonts w:ascii="Times New Roman"/>
          <w:b w:val="false"/>
          <w:i w:val="false"/>
          <w:color w:val="000000"/>
          <w:sz w:val="28"/>
        </w:rPr>
        <w:t>
      iстегi парақтар саны;</w:t>
      </w:r>
      <w:r>
        <w:br/>
      </w:r>
      <w:r>
        <w:rPr>
          <w:rFonts w:ascii="Times New Roman"/>
          <w:b w:val="false"/>
          <w:i w:val="false"/>
          <w:color w:val="000000"/>
          <w:sz w:val="28"/>
        </w:rPr>
        <w:t>
      iстiң сақталу мерзiмi;</w:t>
      </w:r>
      <w:r>
        <w:br/>
      </w:r>
      <w:r>
        <w:rPr>
          <w:rFonts w:ascii="Times New Roman"/>
          <w:b w:val="false"/>
          <w:i w:val="false"/>
          <w:color w:val="000000"/>
          <w:sz w:val="28"/>
        </w:rPr>
        <w:t>
      iстiң мұрағаттық шифрi.</w:t>
      </w:r>
      <w:r>
        <w:br/>
      </w:r>
      <w:r>
        <w:rPr>
          <w:rFonts w:ascii="Times New Roman"/>
          <w:b w:val="false"/>
          <w:i w:val="false"/>
          <w:color w:val="000000"/>
          <w:sz w:val="28"/>
        </w:rPr>
        <w:t>
</w:t>
      </w:r>
      <w:r>
        <w:rPr>
          <w:rFonts w:ascii="Times New Roman"/>
          <w:b w:val="false"/>
          <w:i w:val="false"/>
          <w:color w:val="000000"/>
          <w:sz w:val="28"/>
        </w:rPr>
        <w:t>
      45. Iстiң мұқабасына қойылатын деректемелер былайша ресiмделедi:</w:t>
      </w:r>
      <w:r>
        <w:br/>
      </w:r>
      <w:r>
        <w:rPr>
          <w:rFonts w:ascii="Times New Roman"/>
          <w:b w:val="false"/>
          <w:i w:val="false"/>
          <w:color w:val="000000"/>
          <w:sz w:val="28"/>
        </w:rPr>
        <w:t>
      толықтай атаудан кейiн жақшаның iшiнде ресми түрде қабылданған ұйымның қысқартылған атауын көрсете отырып, ұйымның атауы жарғылық құжаттарға сәйкес толықтай атау септiгiнде көрсетiледi;</w:t>
      </w:r>
      <w:r>
        <w:br/>
      </w:r>
      <w:r>
        <w:rPr>
          <w:rFonts w:ascii="Times New Roman"/>
          <w:b w:val="false"/>
          <w:i w:val="false"/>
          <w:color w:val="000000"/>
          <w:sz w:val="28"/>
        </w:rPr>
        <w:t>
      құрылымдық бөлiмшенiң атауы – бекiтiлген құрылымға сәйкес құрылымдық бөлiмшенiң атауы жазылады;</w:t>
      </w:r>
      <w:r>
        <w:br/>
      </w:r>
      <w:r>
        <w:rPr>
          <w:rFonts w:ascii="Times New Roman"/>
          <w:b w:val="false"/>
          <w:i w:val="false"/>
          <w:color w:val="000000"/>
          <w:sz w:val="28"/>
        </w:rPr>
        <w:t>
      iстiң нөмiрi – ұйымның iстер номенклатурасы бойынша iстiң цифрлық (индекс) белгiсi қойылады;</w:t>
      </w:r>
      <w:r>
        <w:br/>
      </w:r>
      <w:r>
        <w:rPr>
          <w:rFonts w:ascii="Times New Roman"/>
          <w:b w:val="false"/>
          <w:i w:val="false"/>
          <w:color w:val="000000"/>
          <w:sz w:val="28"/>
        </w:rPr>
        <w:t>
      iстiң тақырыбы – iстер номенклатурасынан көшіріледі;</w:t>
      </w:r>
      <w:r>
        <w:br/>
      </w:r>
      <w:r>
        <w:rPr>
          <w:rFonts w:ascii="Times New Roman"/>
          <w:b w:val="false"/>
          <w:i w:val="false"/>
          <w:color w:val="000000"/>
          <w:sz w:val="28"/>
        </w:rPr>
        <w:t>
      iстiң уақыты – iс жүргiзуде басталған және аяқталған iстiң жылы (дары) көрсетiледi.</w:t>
      </w:r>
      <w:r>
        <w:br/>
      </w:r>
      <w:r>
        <w:rPr>
          <w:rFonts w:ascii="Times New Roman"/>
          <w:b w:val="false"/>
          <w:i w:val="false"/>
          <w:color w:val="000000"/>
          <w:sz w:val="28"/>
        </w:rPr>
        <w:t xml:space="preserve">
      Өкiмдiк құжаттардың, сонымен қатар, бiрнеше томнан (бөлiмдерден) тұратын iстердiң уақыты олардың ақырғы уақыты, яғни iске енгiзiлген ең алғашқы және ең соңғы құжаттың уақыты (күнi, айы, жылы) болып табылады. Жеке томға ресiмделген құжат қосымшасының уақыты, осы томға енгiзiлген негiзгi құжаттың тiркелген уақыты болып табылады. Бұл ретте күн мен жыл араб цифрмен белгiленедi, ал айдың аты толықтай сөзбен жазылады. </w:t>
      </w:r>
      <w:r>
        <w:br/>
      </w:r>
      <w:r>
        <w:rPr>
          <w:rFonts w:ascii="Times New Roman"/>
          <w:b w:val="false"/>
          <w:i w:val="false"/>
          <w:color w:val="000000"/>
          <w:sz w:val="28"/>
        </w:rPr>
        <w:t>
</w:t>
      </w:r>
      <w:r>
        <w:rPr>
          <w:rFonts w:ascii="Times New Roman"/>
          <w:b w:val="false"/>
          <w:i w:val="false"/>
          <w:color w:val="000000"/>
          <w:sz w:val="28"/>
        </w:rPr>
        <w:t>
      46. Iске енгiзiлген құжаттардың орналасу тәртiбiн бекiту мен сақталуын қамтамасыз ету мақсатында оның барлық парақтары, оның iшiнде жеке парақтарға ресiмделген бұрыштамалар (фишкалар), куәландырма парақтары мен iшкi тiзбеден басқа парақтардың барлығы нөмiрленедi. Парақтар қара қарындашпен нөмiрленедi және парақтың оң жақ жоғарғы жағына қойылады.</w:t>
      </w:r>
      <w:r>
        <w:br/>
      </w:r>
      <w:r>
        <w:rPr>
          <w:rFonts w:ascii="Times New Roman"/>
          <w:b w:val="false"/>
          <w:i w:val="false"/>
          <w:color w:val="000000"/>
          <w:sz w:val="28"/>
        </w:rPr>
        <w:t>
</w:t>
      </w:r>
      <w:r>
        <w:rPr>
          <w:rFonts w:ascii="Times New Roman"/>
          <w:b w:val="false"/>
          <w:i w:val="false"/>
          <w:color w:val="000000"/>
          <w:sz w:val="28"/>
        </w:rPr>
        <w:t>
      47. Iстiң парақтарын нөмiрлеу тәртiбi:</w:t>
      </w:r>
      <w:r>
        <w:br/>
      </w:r>
      <w:r>
        <w:rPr>
          <w:rFonts w:ascii="Times New Roman"/>
          <w:b w:val="false"/>
          <w:i w:val="false"/>
          <w:color w:val="000000"/>
          <w:sz w:val="28"/>
        </w:rPr>
        <w:t>
</w:t>
      </w:r>
      <w:r>
        <w:rPr>
          <w:rFonts w:ascii="Times New Roman"/>
          <w:b w:val="false"/>
          <w:i w:val="false"/>
          <w:color w:val="000000"/>
          <w:sz w:val="28"/>
        </w:rPr>
        <w:t>
      1) А4 форматындағы парақ бiр жағынан тiгiледi, оң жақ жоғарғы жағында бiр парақ ретiнде нөмiрленедi;</w:t>
      </w:r>
      <w:r>
        <w:br/>
      </w:r>
      <w:r>
        <w:rPr>
          <w:rFonts w:ascii="Times New Roman"/>
          <w:b w:val="false"/>
          <w:i w:val="false"/>
          <w:color w:val="000000"/>
          <w:sz w:val="28"/>
        </w:rPr>
        <w:t>
</w:t>
      </w:r>
      <w:r>
        <w:rPr>
          <w:rFonts w:ascii="Times New Roman"/>
          <w:b w:val="false"/>
          <w:i w:val="false"/>
          <w:color w:val="000000"/>
          <w:sz w:val="28"/>
        </w:rPr>
        <w:t>
      2) өзiндiк нөмiрi бар құжаттардың парақтары, оның iшiнде баспа өнiмдерi жалпы тәртiп бойынша нөмiрленедi;</w:t>
      </w:r>
      <w:r>
        <w:br/>
      </w:r>
      <w:r>
        <w:rPr>
          <w:rFonts w:ascii="Times New Roman"/>
          <w:b w:val="false"/>
          <w:i w:val="false"/>
          <w:color w:val="000000"/>
          <w:sz w:val="28"/>
        </w:rPr>
        <w:t>
</w:t>
      </w:r>
      <w:r>
        <w:rPr>
          <w:rFonts w:ascii="Times New Roman"/>
          <w:b w:val="false"/>
          <w:i w:val="false"/>
          <w:color w:val="000000"/>
          <w:sz w:val="28"/>
        </w:rPr>
        <w:t>
      3) бiрнеше том немесе бөлiмдерден тұратын iстiң парақтары әр том немесе бөлiм бойынша жеке нөмiрленедi;</w:t>
      </w:r>
      <w:r>
        <w:br/>
      </w:r>
      <w:r>
        <w:rPr>
          <w:rFonts w:ascii="Times New Roman"/>
          <w:b w:val="false"/>
          <w:i w:val="false"/>
          <w:color w:val="000000"/>
          <w:sz w:val="28"/>
        </w:rPr>
        <w:t>
</w:t>
      </w:r>
      <w:r>
        <w:rPr>
          <w:rFonts w:ascii="Times New Roman"/>
          <w:b w:val="false"/>
          <w:i w:val="false"/>
          <w:color w:val="000000"/>
          <w:sz w:val="28"/>
        </w:rPr>
        <w:t>
      4) iсте жеке парақты құрайтын суреттер, сызбалар, диаграммалар және басқа да суреттер (иллюстративтi) және ерекше құжаттар терiс жағынан сол жақ жоғары бұрышынан нөмiрленедi;</w:t>
      </w:r>
      <w:r>
        <w:br/>
      </w:r>
      <w:r>
        <w:rPr>
          <w:rFonts w:ascii="Times New Roman"/>
          <w:b w:val="false"/>
          <w:i w:val="false"/>
          <w:color w:val="000000"/>
          <w:sz w:val="28"/>
        </w:rPr>
        <w:t>
</w:t>
      </w:r>
      <w:r>
        <w:rPr>
          <w:rFonts w:ascii="Times New Roman"/>
          <w:b w:val="false"/>
          <w:i w:val="false"/>
          <w:color w:val="000000"/>
          <w:sz w:val="28"/>
        </w:rPr>
        <w:t>
      5) iске тiгiлген салымдары бар конверттердi нөмiрлеу: бiрiншi конверт, содан кейiн реттiк нөмiрмен iшiндегi салымдар нөмiрлеу арқылы жүзеге асырылады;</w:t>
      </w:r>
      <w:r>
        <w:br/>
      </w:r>
      <w:r>
        <w:rPr>
          <w:rFonts w:ascii="Times New Roman"/>
          <w:b w:val="false"/>
          <w:i w:val="false"/>
          <w:color w:val="000000"/>
          <w:sz w:val="28"/>
        </w:rPr>
        <w:t>
</w:t>
      </w:r>
      <w:r>
        <w:rPr>
          <w:rFonts w:ascii="Times New Roman"/>
          <w:b w:val="false"/>
          <w:i w:val="false"/>
          <w:color w:val="000000"/>
          <w:sz w:val="28"/>
        </w:rPr>
        <w:t>
      6) iстiң түптелген қосымшасы жеке том ретiнде ресiмделедi және бөлек нөмiрленедi.</w:t>
      </w:r>
      <w:r>
        <w:br/>
      </w:r>
      <w:r>
        <w:rPr>
          <w:rFonts w:ascii="Times New Roman"/>
          <w:b w:val="false"/>
          <w:i w:val="false"/>
          <w:color w:val="000000"/>
          <w:sz w:val="28"/>
        </w:rPr>
        <w:t>
</w:t>
      </w:r>
      <w:r>
        <w:rPr>
          <w:rFonts w:ascii="Times New Roman"/>
          <w:b w:val="false"/>
          <w:i w:val="false"/>
          <w:color w:val="000000"/>
          <w:sz w:val="28"/>
        </w:rPr>
        <w:t>
      48. Парақтарды нөмiрлеу аяқталғаннан кейiн оған куәландырма жазба жазылады, онда оны құрастырған тұлғаның қолы қойылады және қолының толық мәнi мен лауазымы және құрастырған уақыты көрсетiледi.</w:t>
      </w:r>
      <w:r>
        <w:br/>
      </w:r>
      <w:r>
        <w:rPr>
          <w:rFonts w:ascii="Times New Roman"/>
          <w:b w:val="false"/>
          <w:i w:val="false"/>
          <w:color w:val="000000"/>
          <w:sz w:val="28"/>
        </w:rPr>
        <w:t>
</w:t>
      </w:r>
      <w:r>
        <w:rPr>
          <w:rFonts w:ascii="Times New Roman"/>
          <w:b w:val="false"/>
          <w:i w:val="false"/>
          <w:color w:val="000000"/>
          <w:sz w:val="28"/>
        </w:rPr>
        <w:t>
      49. «Iстiң сақтау мерзiмi» деген деректеме iстiң мұқабасына тиiстi iстер номенклатурасынан сақтау мерзiмдерi көрсетiлген құжаттар тiзбесiмен салыстырғаннан кейiн ғана тасымалданады.</w:t>
      </w:r>
      <w:r>
        <w:br/>
      </w:r>
      <w:r>
        <w:rPr>
          <w:rFonts w:ascii="Times New Roman"/>
          <w:b w:val="false"/>
          <w:i w:val="false"/>
          <w:color w:val="000000"/>
          <w:sz w:val="28"/>
        </w:rPr>
        <w:t>
</w:t>
      </w:r>
      <w:r>
        <w:rPr>
          <w:rFonts w:ascii="Times New Roman"/>
          <w:b w:val="false"/>
          <w:i w:val="false"/>
          <w:color w:val="000000"/>
          <w:sz w:val="28"/>
        </w:rPr>
        <w:t>
      50. Тұрақты сақталатын iстерге «Тұрақты сақтау керек» деген сөз жазылады.</w:t>
      </w:r>
      <w:r>
        <w:br/>
      </w:r>
      <w:r>
        <w:rPr>
          <w:rFonts w:ascii="Times New Roman"/>
          <w:b w:val="false"/>
          <w:i w:val="false"/>
          <w:color w:val="000000"/>
          <w:sz w:val="28"/>
        </w:rPr>
        <w:t>
</w:t>
      </w:r>
      <w:r>
        <w:rPr>
          <w:rFonts w:ascii="Times New Roman"/>
          <w:b w:val="false"/>
          <w:i w:val="false"/>
          <w:color w:val="000000"/>
          <w:sz w:val="28"/>
        </w:rPr>
        <w:t>
      51. Тұрақты iстiң мұқабасына iстiң мұрағаттық шифры (қор нөмiрiнен, тiзiмдеме нөмiрi мен тiзiмдеме бойынша iстiң нөмiрiнен құрылады), бұл iстердi жиынтық тiзiмдемеге енгiзгеннен және СТК бекiткеннен кейiн мұрағатпен (оған дейiн карандашпен қойылады) қойылады.</w:t>
      </w:r>
      <w:r>
        <w:br/>
      </w:r>
      <w:r>
        <w:rPr>
          <w:rFonts w:ascii="Times New Roman"/>
          <w:b w:val="false"/>
          <w:i w:val="false"/>
          <w:color w:val="000000"/>
          <w:sz w:val="28"/>
        </w:rPr>
        <w:t>
</w:t>
      </w:r>
      <w:r>
        <w:rPr>
          <w:rFonts w:ascii="Times New Roman"/>
          <w:b w:val="false"/>
          <w:i w:val="false"/>
          <w:color w:val="000000"/>
          <w:sz w:val="28"/>
        </w:rPr>
        <w:t>
      52. Жыл аяқталғаннан кейiн тұрақты және уақытша (10 жылдан жоғары) сақталатын iстердiң мұқабасындағы жазбалар нақтыланады: егер мұқабадағы тақырып, iсте тiгiлген құжаттардың мазмұнына сәйкес келмесе iстiң тақырыбына өзгерiстер мен толықтырулар енгiзiледi.</w:t>
      </w:r>
      <w:r>
        <w:br/>
      </w:r>
      <w:r>
        <w:rPr>
          <w:rFonts w:ascii="Times New Roman"/>
          <w:b w:val="false"/>
          <w:i w:val="false"/>
          <w:color w:val="000000"/>
          <w:sz w:val="28"/>
        </w:rPr>
        <w:t>
</w:t>
      </w:r>
      <w:r>
        <w:rPr>
          <w:rFonts w:ascii="Times New Roman"/>
          <w:b w:val="false"/>
          <w:i w:val="false"/>
          <w:color w:val="000000"/>
          <w:sz w:val="28"/>
        </w:rPr>
        <w:t>
      53. Құжаттардың ерекшелiгiнен туындайтын (аса бағалы, жеке iстер және басқалары) белгiлi бiр дәрежедегi тұрақты және уақытша (10 жылдан жоғары) сақталатын құжаттарды есепке алу үшiн, iстегi құжаттарға iшкi тiзiмдеме құрастырылады. Iстегi құжаттардың iшкi тiзiмдемесi егер олар құжаттардың нақты мәтiнiн көрсетпейтiн, құжаттардың әртүрлiлiгiне қарай құрастырылған болса, онда олар үнемi және уақытша (10 жылдан жоғары) сақталатын iстерге де жасалады.</w:t>
      </w:r>
      <w:r>
        <w:br/>
      </w:r>
      <w:r>
        <w:rPr>
          <w:rFonts w:ascii="Times New Roman"/>
          <w:b w:val="false"/>
          <w:i w:val="false"/>
          <w:color w:val="000000"/>
          <w:sz w:val="28"/>
        </w:rPr>
        <w:t>
</w:t>
      </w:r>
      <w:r>
        <w:rPr>
          <w:rFonts w:ascii="Times New Roman"/>
          <w:b w:val="false"/>
          <w:i w:val="false"/>
          <w:color w:val="000000"/>
          <w:sz w:val="28"/>
        </w:rPr>
        <w:t>
      54. Iстi құрастыратын құжаттар, барлық құжаттарды мәтiнi оқыла алатындай түптеледi немесе қатты картон мұқабада төрт тесiк шығару арқылы тiгiледi. Iстi тiгуге (түптеуге) дайындағанда темiр бекiтпелер (түйреуiштер, қыстырғыштар және басқалар) құжаттардан алынады.</w:t>
      </w:r>
      <w:r>
        <w:br/>
      </w:r>
      <w:r>
        <w:rPr>
          <w:rFonts w:ascii="Times New Roman"/>
          <w:b w:val="false"/>
          <w:i w:val="false"/>
          <w:color w:val="000000"/>
          <w:sz w:val="28"/>
        </w:rPr>
        <w:t>
</w:t>
      </w:r>
      <w:r>
        <w:rPr>
          <w:rFonts w:ascii="Times New Roman"/>
          <w:b w:val="false"/>
          <w:i w:val="false"/>
          <w:color w:val="000000"/>
          <w:sz w:val="28"/>
        </w:rPr>
        <w:t>
      55. Уақытша (10 жылға дейiнгi) сақталатын iстердi жабдықталған мұқабаға (скоросшивательге) сақтауға, iстегi құжаттарға қайта жүйелеу жүргiзбеуге, iстiң парақтарын нөмiрлемеуге, куәландырма жазбаларын құрастырмауға рұқсат етiледi.</w:t>
      </w:r>
      <w:r>
        <w:br/>
      </w:r>
      <w:r>
        <w:rPr>
          <w:rFonts w:ascii="Times New Roman"/>
          <w:b w:val="false"/>
          <w:i w:val="false"/>
          <w:color w:val="000000"/>
          <w:sz w:val="28"/>
        </w:rPr>
        <w:t>
</w:t>
      </w:r>
      <w:r>
        <w:rPr>
          <w:rFonts w:ascii="Times New Roman"/>
          <w:b w:val="false"/>
          <w:i w:val="false"/>
          <w:color w:val="000000"/>
          <w:sz w:val="28"/>
        </w:rPr>
        <w:t>
      56. Iс жүргiзу қызметiнде жасақталып болған құжаттар ұйымның мұрағатына тапсырылғанға дейiн сол орнындағы iстер екi жыл бойы сақталады.</w:t>
      </w:r>
      <w:r>
        <w:br/>
      </w:r>
      <w:r>
        <w:rPr>
          <w:rFonts w:ascii="Times New Roman"/>
          <w:b w:val="false"/>
          <w:i w:val="false"/>
          <w:color w:val="000000"/>
          <w:sz w:val="28"/>
        </w:rPr>
        <w:t>
</w:t>
      </w:r>
      <w:r>
        <w:rPr>
          <w:rFonts w:ascii="Times New Roman"/>
          <w:b w:val="false"/>
          <w:i w:val="false"/>
          <w:color w:val="000000"/>
          <w:sz w:val="28"/>
        </w:rPr>
        <w:t>
      57. Ұйымның БҚҚ қызметi, құрылымдық бөлiмшелер басшылары құжаттар мен iстердiң сақталуын қамтамасыз етедi. Iстер жұмыс кабинеттерiндегi немесе осы мақсат үшiн арнайы бөлiнген үй-жайлардағы шкафтарда және сейфтерде сақталады.</w:t>
      </w:r>
      <w:r>
        <w:br/>
      </w:r>
      <w:r>
        <w:rPr>
          <w:rFonts w:ascii="Times New Roman"/>
          <w:b w:val="false"/>
          <w:i w:val="false"/>
          <w:color w:val="000000"/>
          <w:sz w:val="28"/>
        </w:rPr>
        <w:t>
</w:t>
      </w:r>
      <w:r>
        <w:rPr>
          <w:rFonts w:ascii="Times New Roman"/>
          <w:b w:val="false"/>
          <w:i w:val="false"/>
          <w:color w:val="000000"/>
          <w:sz w:val="28"/>
        </w:rPr>
        <w:t>
      58. Iстер ұйымның бекiтiлген iс номенклатурасына сәйкес қойылады, мұқабалар түбiртектерiнде олардың индекстерi көрсетiледi.</w:t>
      </w:r>
      <w:r>
        <w:br/>
      </w:r>
      <w:r>
        <w:rPr>
          <w:rFonts w:ascii="Times New Roman"/>
          <w:b w:val="false"/>
          <w:i w:val="false"/>
          <w:color w:val="000000"/>
          <w:sz w:val="28"/>
        </w:rPr>
        <w:t>
</w:t>
      </w:r>
      <w:r>
        <w:rPr>
          <w:rFonts w:ascii="Times New Roman"/>
          <w:b w:val="false"/>
          <w:i w:val="false"/>
          <w:color w:val="000000"/>
          <w:sz w:val="28"/>
        </w:rPr>
        <w:t>
      59. Iстер басқа ұйымдардың уақытша пайдалануына ұйым басшысының рұқсатымен ғана берiледi. Басқа құрылымдық бөлiмшелерге iстердi беру, құрылымдық бөлiмше басшысының рұқсатымен ғана, ал құрылым iшiнде қол хатпен берiледi.</w:t>
      </w:r>
      <w:r>
        <w:br/>
      </w:r>
      <w:r>
        <w:rPr>
          <w:rFonts w:ascii="Times New Roman"/>
          <w:b w:val="false"/>
          <w:i w:val="false"/>
          <w:color w:val="000000"/>
          <w:sz w:val="28"/>
        </w:rPr>
        <w:t>
      Берiлген iстерге iзбасар - парақша толтырылады. Онда құрылымдық бөлiмше, iстiң индексi, берiлген уақыты, iстiң кiмге берiлгенi, оның қайтарылу уақыты туралы мәлiметтер көрсетiледi және iстi алу мен өткiзу жөнiнде қол қою бағандарын қарастырады.</w:t>
      </w:r>
      <w:r>
        <w:br/>
      </w:r>
      <w:r>
        <w:rPr>
          <w:rFonts w:ascii="Times New Roman"/>
          <w:b w:val="false"/>
          <w:i w:val="false"/>
          <w:color w:val="000000"/>
          <w:sz w:val="28"/>
        </w:rPr>
        <w:t>
</w:t>
      </w:r>
      <w:r>
        <w:rPr>
          <w:rFonts w:ascii="Times New Roman"/>
          <w:b w:val="false"/>
          <w:i w:val="false"/>
          <w:color w:val="000000"/>
          <w:sz w:val="28"/>
        </w:rPr>
        <w:t>
      60. Iстен құжаттар алғанда </w:t>
      </w:r>
      <w:r>
        <w:rPr>
          <w:rFonts w:ascii="Times New Roman"/>
          <w:b w:val="false"/>
          <w:i w:val="false"/>
          <w:color w:val="000000"/>
          <w:sz w:val="28"/>
        </w:rPr>
        <w:t>Қазақстан Республикасы</w:t>
      </w:r>
      <w:r>
        <w:rPr>
          <w:rFonts w:ascii="Times New Roman"/>
          <w:b w:val="false"/>
          <w:i w:val="false"/>
          <w:color w:val="000000"/>
          <w:sz w:val="28"/>
        </w:rPr>
        <w:t> </w:t>
      </w:r>
      <w:r>
        <w:rPr>
          <w:rFonts w:ascii="Times New Roman"/>
          <w:b w:val="false"/>
          <w:i w:val="false"/>
          <w:color w:val="000000"/>
          <w:sz w:val="28"/>
        </w:rPr>
        <w:t>заңнамаларына</w:t>
      </w:r>
      <w:r>
        <w:rPr>
          <w:rFonts w:ascii="Times New Roman"/>
          <w:b w:val="false"/>
          <w:i w:val="false"/>
          <w:color w:val="000000"/>
          <w:sz w:val="28"/>
        </w:rPr>
        <w:t xml:space="preserve"> сәйкес құжаттардың куәландырылған көшiрмесiн және түпнұсқалардың алынғаны туралы актiнi iсте қалдырады.</w:t>
      </w:r>
      <w:r>
        <w:br/>
      </w:r>
      <w:r>
        <w:rPr>
          <w:rFonts w:ascii="Times New Roman"/>
          <w:b w:val="false"/>
          <w:i w:val="false"/>
          <w:color w:val="000000"/>
          <w:sz w:val="28"/>
        </w:rPr>
        <w:t>
</w:t>
      </w:r>
      <w:r>
        <w:rPr>
          <w:rFonts w:ascii="Times New Roman"/>
          <w:b w:val="false"/>
          <w:i w:val="false"/>
          <w:color w:val="000000"/>
          <w:sz w:val="28"/>
        </w:rPr>
        <w:t>
      61. Iстердi құрылымдық бөлiмшелерден ұйымның мұрағатына тапсыру iс жүргiзiлуi аяқталған құжаттар мен iстер құндылығына сараптама қорытындысы бойынша құрастырылған iстер тiзiмдемелерiне сәйкес жүзеге асырылады. Уақытша (10 жыл) сақтаудағы құжаттар ұйымның мұрағатына iстер номенклатурасы бойынша тапсырылады.</w:t>
      </w:r>
      <w:r>
        <w:br/>
      </w:r>
      <w:r>
        <w:rPr>
          <w:rFonts w:ascii="Times New Roman"/>
          <w:b w:val="false"/>
          <w:i w:val="false"/>
          <w:color w:val="000000"/>
          <w:sz w:val="28"/>
        </w:rPr>
        <w:t>
</w:t>
      </w:r>
      <w:r>
        <w:rPr>
          <w:rFonts w:ascii="Times New Roman"/>
          <w:b w:val="false"/>
          <w:i w:val="false"/>
          <w:color w:val="000000"/>
          <w:sz w:val="28"/>
        </w:rPr>
        <w:t>
      62. Тұрақты, уақытша (10 жылдан жоғары) сақтаудағы және жеке құрам бойынша iстерге тiзiмдемелер нысанға сәйкес жеке-жеке жасалады.</w:t>
      </w:r>
      <w:r>
        <w:br/>
      </w:r>
      <w:r>
        <w:rPr>
          <w:rFonts w:ascii="Times New Roman"/>
          <w:b w:val="false"/>
          <w:i w:val="false"/>
          <w:color w:val="000000"/>
          <w:sz w:val="28"/>
        </w:rPr>
        <w:t>
</w:t>
      </w:r>
      <w:r>
        <w:rPr>
          <w:rFonts w:ascii="Times New Roman"/>
          <w:b w:val="false"/>
          <w:i w:val="false"/>
          <w:color w:val="000000"/>
          <w:sz w:val="28"/>
        </w:rPr>
        <w:t>
      63. Iстер тiзiмдемесiнiң бағандары iс мұқабасына жазылған мәлiметтерге дәл сәйкестiкпен толтырылады. Тiзiмдемеге тақырыптары бiрдей iстер қатарынан енгiзiлген кезде бiрiншi iстiң тақырыбы толық жазылып, қалған бiртектес iстер "бұл да сондай" сөзiмен белгiленедi де, олар туралы басқа мәлiметтер тiзiмдемеге толығымен жазылады. Тiзiмдеменiң жаңа парағына бiртектес iстердiң тақырыптары толық көшiрiледi.</w:t>
      </w:r>
      <w:r>
        <w:br/>
      </w:r>
      <w:r>
        <w:rPr>
          <w:rFonts w:ascii="Times New Roman"/>
          <w:b w:val="false"/>
          <w:i w:val="false"/>
          <w:color w:val="000000"/>
          <w:sz w:val="28"/>
        </w:rPr>
        <w:t>
</w:t>
      </w:r>
      <w:r>
        <w:rPr>
          <w:rFonts w:ascii="Times New Roman"/>
          <w:b w:val="false"/>
          <w:i w:val="false"/>
          <w:color w:val="000000"/>
          <w:sz w:val="28"/>
        </w:rPr>
        <w:t>
      64. Тiзiмдемеге әрбiр iс (iстiң томы, бөлiмi) жеке реттiк нөмiрiмен енгiзiледi.</w:t>
      </w:r>
      <w:r>
        <w:br/>
      </w:r>
      <w:r>
        <w:rPr>
          <w:rFonts w:ascii="Times New Roman"/>
          <w:b w:val="false"/>
          <w:i w:val="false"/>
          <w:color w:val="000000"/>
          <w:sz w:val="28"/>
        </w:rPr>
        <w:t>
</w:t>
      </w:r>
      <w:r>
        <w:rPr>
          <w:rFonts w:ascii="Times New Roman"/>
          <w:b w:val="false"/>
          <w:i w:val="false"/>
          <w:color w:val="000000"/>
          <w:sz w:val="28"/>
        </w:rPr>
        <w:t>
      65. Тiзiмдеменiң «Ескерту» бағаны iстiң физикалық жай-күйi ерекшелiктерi туралы, басқа құрылымдық бөлiмшеге (басқа ұйымға) iстiң берiлгенi туралы белгiлердi қою үшiн пайдаланылады.</w:t>
      </w:r>
      <w:r>
        <w:br/>
      </w:r>
      <w:r>
        <w:rPr>
          <w:rFonts w:ascii="Times New Roman"/>
          <w:b w:val="false"/>
          <w:i w:val="false"/>
          <w:color w:val="000000"/>
          <w:sz w:val="28"/>
        </w:rPr>
        <w:t>
</w:t>
      </w:r>
      <w:r>
        <w:rPr>
          <w:rFonts w:ascii="Times New Roman"/>
          <w:b w:val="false"/>
          <w:i w:val="false"/>
          <w:color w:val="000000"/>
          <w:sz w:val="28"/>
        </w:rPr>
        <w:t>
      66. Iстер тiзiмдемесi екi данада жасалып, олардың бiреуi iстермен бiрге ведомстволық мұрағатқа берiледi, ал екiншiсi – бақылау құралы ретiнде құрылымдық бөлiмшеде қалады.</w:t>
      </w:r>
      <w:r>
        <w:br/>
      </w:r>
      <w:r>
        <w:rPr>
          <w:rFonts w:ascii="Times New Roman"/>
          <w:b w:val="false"/>
          <w:i w:val="false"/>
          <w:color w:val="000000"/>
          <w:sz w:val="28"/>
        </w:rPr>
        <w:t>
</w:t>
      </w:r>
      <w:r>
        <w:rPr>
          <w:rFonts w:ascii="Times New Roman"/>
          <w:b w:val="false"/>
          <w:i w:val="false"/>
          <w:color w:val="000000"/>
          <w:sz w:val="28"/>
        </w:rPr>
        <w:t>
      67. Iстi қалыптастырудың және мұрағатқа тапсыруға дайындаудың дұрыстығын БҚҚ қызметi тексередi. Табылған кемшiлiктер ұйымның құрылымдық бөлiмшесi арқылы реттеледi.</w:t>
      </w:r>
      <w:r>
        <w:br/>
      </w:r>
      <w:r>
        <w:rPr>
          <w:rFonts w:ascii="Times New Roman"/>
          <w:b w:val="false"/>
          <w:i w:val="false"/>
          <w:color w:val="000000"/>
          <w:sz w:val="28"/>
        </w:rPr>
        <w:t>
</w:t>
      </w:r>
      <w:r>
        <w:rPr>
          <w:rFonts w:ascii="Times New Roman"/>
          <w:b w:val="false"/>
          <w:i w:val="false"/>
          <w:color w:val="000000"/>
          <w:sz w:val="28"/>
        </w:rPr>
        <w:t>
      68. Әр iстi қабылдауды құрылымдық бөлiмше қызметкерiнiң қатысуымен мұрағатқа жауапты қызметкер жүзеге асырады. Бұл ретте тiзiмдеменiң екi данасына және оған енгiзiлген әр iстiң жанына iстер туралы белгi қойылады. Әр тiзiмдеменiң соңында цифрмен және жазбаша нақты қабылданған iстердiң саны, iстердiң қабылданған уақыты, сонымен қатар, мұрағатқа жауапты қызметкер мен iстердi өткiзген тұлғаның қолдары қойылады.</w:t>
      </w:r>
      <w:r>
        <w:br/>
      </w:r>
      <w:r>
        <w:rPr>
          <w:rFonts w:ascii="Times New Roman"/>
          <w:b w:val="false"/>
          <w:i w:val="false"/>
          <w:color w:val="000000"/>
          <w:sz w:val="28"/>
        </w:rPr>
        <w:t>
</w:t>
      </w:r>
      <w:r>
        <w:rPr>
          <w:rFonts w:ascii="Times New Roman"/>
          <w:b w:val="false"/>
          <w:i w:val="false"/>
          <w:color w:val="000000"/>
          <w:sz w:val="28"/>
        </w:rPr>
        <w:t>
      69. Iстермен бiрге мұрағатқа өткiзiлетiн iстердiң орындалу мен тiркелуi туралы ақпарат бар құжаттың тiркеу карточкасы және (немесе) бағдарламалық құралдар мен деректер базасы өткiзiледi. Картотека мен деректер базасының тақырыптары тiзiмдемеге енгiзiледi.</w:t>
      </w:r>
      <w:r>
        <w:br/>
      </w:r>
      <w:r>
        <w:rPr>
          <w:rFonts w:ascii="Times New Roman"/>
          <w:b w:val="false"/>
          <w:i w:val="false"/>
          <w:color w:val="000000"/>
          <w:sz w:val="28"/>
        </w:rPr>
        <w:t>
</w:t>
      </w:r>
      <w:r>
        <w:rPr>
          <w:rFonts w:ascii="Times New Roman"/>
          <w:b w:val="false"/>
          <w:i w:val="false"/>
          <w:color w:val="000000"/>
          <w:sz w:val="28"/>
        </w:rPr>
        <w:t>
      70. Құрылымдық бөлiмше таратылып немесе қайта құрылған кезде, осы құрылымдық бөлiмшедегi iс жүргiзуге жауапты тұлға таратылу iс-шаралар кезiнде бар құжаттарды iстерге қалыптастырып, iстердi ресiмдеп және сақтау мерзiмдерiне қарамастан атқарушы билiктiң федералдық органының мұрағатына тапсырады.</w:t>
      </w:r>
      <w:r>
        <w:br/>
      </w:r>
      <w:r>
        <w:rPr>
          <w:rFonts w:ascii="Times New Roman"/>
          <w:b w:val="false"/>
          <w:i w:val="false"/>
          <w:color w:val="000000"/>
          <w:sz w:val="28"/>
        </w:rPr>
        <w:t>
      Iстердi өткiзу iстер тiзiмдемесi мен iстер номенклатурасы бойынша жүзеге асырылады.</w:t>
      </w:r>
      <w:r>
        <w:br/>
      </w:r>
      <w:r>
        <w:rPr>
          <w:rFonts w:ascii="Times New Roman"/>
          <w:b w:val="false"/>
          <w:i w:val="false"/>
          <w:color w:val="000000"/>
          <w:sz w:val="28"/>
        </w:rPr>
        <w:t>
</w:t>
      </w:r>
      <w:r>
        <w:rPr>
          <w:rFonts w:ascii="Times New Roman"/>
          <w:b w:val="false"/>
          <w:i w:val="false"/>
          <w:color w:val="000000"/>
          <w:sz w:val="28"/>
        </w:rPr>
        <w:t>
      71. Ұйымды ерiктi тарату (қайта ұйымдастыру) кезiнде оның құжаттарын одан әрi сақтау орны туралы шешiмдi тарату комиссиясы (басқа уәкiлеттi орган) мұрағат iсiн жүргiзу мен басқарудың тиiстi органының келiсiмi бойынша қабылдайды.</w:t>
      </w:r>
      <w:r>
        <w:br/>
      </w:r>
      <w:r>
        <w:rPr>
          <w:rFonts w:ascii="Times New Roman"/>
          <w:b w:val="false"/>
          <w:i w:val="false"/>
          <w:color w:val="000000"/>
          <w:sz w:val="28"/>
        </w:rPr>
        <w:t>
</w:t>
      </w:r>
      <w:r>
        <w:rPr>
          <w:rFonts w:ascii="Times New Roman"/>
          <w:b w:val="false"/>
          <w:i w:val="false"/>
          <w:color w:val="000000"/>
          <w:sz w:val="28"/>
        </w:rPr>
        <w:t>
      72. Қызметi ерiктi немесе ерiксiз тәртiппен тоқтатылатын ұйымның тарату комиссиясы (конкурсты басқарушы) құжаттардың дұрыс есебiн жүргiзу және сақтау, оның iшiнде тарату комиссиясының (конкурсты басқарушының) қызметiне байланысты мәселелер бойынша заңды тұлғаларға қойылатын барлық талаптарды қамтамасыз етедi.</w:t>
      </w:r>
      <w:r>
        <w:br/>
      </w:r>
      <w:r>
        <w:rPr>
          <w:rFonts w:ascii="Times New Roman"/>
          <w:b w:val="false"/>
          <w:i w:val="false"/>
          <w:color w:val="000000"/>
          <w:sz w:val="28"/>
        </w:rPr>
        <w:t>
      Ұйымның тарату комиссиясы (конкурсты басқарушы) таратылатын ұйымның iс қағаздарын және құжаттарын </w:t>
      </w:r>
      <w:r>
        <w:rPr>
          <w:rFonts w:ascii="Times New Roman"/>
          <w:b w:val="false"/>
          <w:i w:val="false"/>
          <w:color w:val="000000"/>
          <w:sz w:val="28"/>
        </w:rPr>
        <w:t>заңнамаларда</w:t>
      </w:r>
      <w:r>
        <w:rPr>
          <w:rFonts w:ascii="Times New Roman"/>
          <w:b w:val="false"/>
          <w:i w:val="false"/>
          <w:color w:val="000000"/>
          <w:sz w:val="28"/>
        </w:rPr>
        <w:t xml:space="preserve"> белгiленген тәртiппен қабылдағаннан кейiн ұйымның құжаттарын сақтауға жауапты адамды тағайындайды.</w:t>
      </w:r>
      <w:r>
        <w:br/>
      </w:r>
      <w:r>
        <w:rPr>
          <w:rFonts w:ascii="Times New Roman"/>
          <w:b w:val="false"/>
          <w:i w:val="false"/>
          <w:color w:val="000000"/>
          <w:sz w:val="28"/>
        </w:rPr>
        <w:t>
</w:t>
      </w:r>
      <w:r>
        <w:rPr>
          <w:rFonts w:ascii="Times New Roman"/>
          <w:b w:val="false"/>
          <w:i w:val="false"/>
          <w:color w:val="000000"/>
          <w:sz w:val="28"/>
        </w:rPr>
        <w:t>
      73. Ұйымның тарату комиссиясының құрамы өзгерген жағдайда сақтауға тиiстi iс қағаздары мен құжаттарын тарату комиссиясының жаңа құрамына (оның жекелеген мүшелерiне) осы Ереженің талаптарына сәйкес қабылдап-өткiзу жүргiзiледi.</w:t>
      </w:r>
      <w:r>
        <w:br/>
      </w:r>
      <w:r>
        <w:rPr>
          <w:rFonts w:ascii="Times New Roman"/>
          <w:b w:val="false"/>
          <w:i w:val="false"/>
          <w:color w:val="000000"/>
          <w:sz w:val="28"/>
        </w:rPr>
        <w:t>
</w:t>
      </w:r>
      <w:r>
        <w:rPr>
          <w:rFonts w:ascii="Times New Roman"/>
          <w:b w:val="false"/>
          <w:i w:val="false"/>
          <w:color w:val="000000"/>
          <w:sz w:val="28"/>
        </w:rPr>
        <w:t>
      74. Тарату комиссиясы (конкурсты басқарушы) өзiнiң қызметi кезеңiнде таратылатын ұйымның сарапшы комиссиясына бұрын жүктелген мiндеттер мен қызметтi жүзеге асырады.</w:t>
      </w:r>
      <w:r>
        <w:br/>
      </w:r>
      <w:r>
        <w:rPr>
          <w:rFonts w:ascii="Times New Roman"/>
          <w:b w:val="false"/>
          <w:i w:val="false"/>
          <w:color w:val="000000"/>
          <w:sz w:val="28"/>
        </w:rPr>
        <w:t>
</w:t>
      </w:r>
      <w:r>
        <w:rPr>
          <w:rFonts w:ascii="Times New Roman"/>
          <w:b w:val="false"/>
          <w:i w:val="false"/>
          <w:color w:val="000000"/>
          <w:sz w:val="28"/>
        </w:rPr>
        <w:t>
      75. Құқықтық мұрагерлерi жоқ ұйымдарды тарату кезiнде оларды тiркеуден өткiзген органдар Қазақстан Республикасының тарихы және мәдениетi, азаматтарды әлеуметтiк-құқықтық қорғау үшiн мәнi бар құжаттарды сақтау жөнiнде шаралар қабылдайды және мұрағат iсiн жүргiзу мен басқарудың тиiстi органымен бiрлесiп олардың одан әрi сақталу тәртiбiн белгiлейдi.</w:t>
      </w:r>
      <w:r>
        <w:br/>
      </w:r>
      <w:r>
        <w:rPr>
          <w:rFonts w:ascii="Times New Roman"/>
          <w:b w:val="false"/>
          <w:i w:val="false"/>
          <w:color w:val="000000"/>
          <w:sz w:val="28"/>
        </w:rPr>
        <w:t>
</w:t>
      </w:r>
      <w:r>
        <w:rPr>
          <w:rFonts w:ascii="Times New Roman"/>
          <w:b w:val="false"/>
          <w:i w:val="false"/>
          <w:color w:val="000000"/>
          <w:sz w:val="28"/>
        </w:rPr>
        <w:t>
      76. Ерiксiз таратылатын ұйымның тұрақты түрде сақталуға тиiстi құжаттары сот қаулысының негiзiнде тиiстi түрде ресiмделiп, мұрағат iсiн жүргiзу мен басқарудың тиiстi органына сақтауға берiлуi тиiс.</w:t>
      </w:r>
      <w:r>
        <w:br/>
      </w:r>
      <w:r>
        <w:rPr>
          <w:rFonts w:ascii="Times New Roman"/>
          <w:b w:val="false"/>
          <w:i w:val="false"/>
          <w:color w:val="000000"/>
          <w:sz w:val="28"/>
        </w:rPr>
        <w:t>
      Таратылатын ұйымның құжаттарын мұрағатқа сақтауға берудiң алдында iс қағаздарының түгел болуын және олардың жай-күйiн, сондай-ақ құжаттардың өңделу сапасын тексередi. Құжаттар тiзiмдеме бойынша берiледi және тиiстi актiмен ресiмделедi.</w:t>
      </w:r>
      <w:r>
        <w:br/>
      </w:r>
      <w:r>
        <w:rPr>
          <w:rFonts w:ascii="Times New Roman"/>
          <w:b w:val="false"/>
          <w:i w:val="false"/>
          <w:color w:val="000000"/>
          <w:sz w:val="28"/>
        </w:rPr>
        <w:t>
      Егер таратылатын ұйым құжаттарының жай-күйi және өңделу сапасы қойылатын талаптарға сәйкес келмейтiн болса, онда ұйымның тарату комиссиясы олардың реттелуiн қамтамасыз етедi.</w:t>
      </w:r>
      <w:r>
        <w:br/>
      </w:r>
      <w:r>
        <w:rPr>
          <w:rFonts w:ascii="Times New Roman"/>
          <w:b w:val="false"/>
          <w:i w:val="false"/>
          <w:color w:val="000000"/>
          <w:sz w:val="28"/>
        </w:rPr>
        <w:t>
</w:t>
      </w:r>
      <w:r>
        <w:rPr>
          <w:rFonts w:ascii="Times New Roman"/>
          <w:b w:val="false"/>
          <w:i w:val="false"/>
          <w:color w:val="000000"/>
          <w:sz w:val="28"/>
        </w:rPr>
        <w:t>
      77. Таратылатын ұйымның құжаттарын сақтауды ұйымдастыру бойынша шығыстар, оның iшiнде сот шешiмi бойынша ұйымның қаражаты есебiнен жұмсалады.</w:t>
      </w:r>
      <w:r>
        <w:br/>
      </w:r>
      <w:r>
        <w:rPr>
          <w:rFonts w:ascii="Times New Roman"/>
          <w:b w:val="false"/>
          <w:i w:val="false"/>
          <w:color w:val="000000"/>
          <w:sz w:val="28"/>
        </w:rPr>
        <w:t>
      Мәжбүрлеп таратылатын ұйымның iс қағаздарын және құжаттарын мұрағатта сақтауға беру үшiн қаражаты болмаған жағдайда оларды тұрақты сақтайтын орынды сот белгiлейдi.</w:t>
      </w:r>
      <w:r>
        <w:br/>
      </w:r>
      <w:r>
        <w:rPr>
          <w:rFonts w:ascii="Times New Roman"/>
          <w:b w:val="false"/>
          <w:i w:val="false"/>
          <w:color w:val="000000"/>
          <w:sz w:val="28"/>
        </w:rPr>
        <w:t>
</w:t>
      </w:r>
      <w:r>
        <w:rPr>
          <w:rFonts w:ascii="Times New Roman"/>
          <w:b w:val="false"/>
          <w:i w:val="false"/>
          <w:color w:val="000000"/>
          <w:sz w:val="28"/>
        </w:rPr>
        <w:t>
      78. Ұйымның iс қағаздарын және құжаттарын мұрағат iсiн жүргiзу мен басқарудың тиiстi органына уақытша және/немесе тұрақты сақтауға өткiзу туралы мәлiметтер тарату комиссиясының есебiнде көрсетiледi.</w:t>
      </w:r>
    </w:p>
    <w:bookmarkEnd w:id="6"/>
    <w:bookmarkStart w:name="z131" w:id="7"/>
    <w:p>
      <w:pPr>
        <w:spacing w:after="0"/>
        <w:ind w:left="0"/>
        <w:jc w:val="both"/>
      </w:pPr>
      <w:r>
        <w:rPr>
          <w:rFonts w:ascii="Times New Roman"/>
          <w:b w:val="false"/>
          <w:i w:val="false"/>
          <w:color w:val="000000"/>
          <w:sz w:val="28"/>
        </w:rPr>
        <w:t xml:space="preserve">
Сақтандыру нарығының кәсіби    </w:t>
      </w:r>
      <w:r>
        <w:br/>
      </w:r>
      <w:r>
        <w:rPr>
          <w:rFonts w:ascii="Times New Roman"/>
          <w:b w:val="false"/>
          <w:i w:val="false"/>
          <w:color w:val="000000"/>
          <w:sz w:val="28"/>
        </w:rPr>
        <w:t xml:space="preserve">
қатысушыларының және кәсіпкерлік </w:t>
      </w:r>
      <w:r>
        <w:br/>
      </w:r>
      <w:r>
        <w:rPr>
          <w:rFonts w:ascii="Times New Roman"/>
          <w:b w:val="false"/>
          <w:i w:val="false"/>
          <w:color w:val="000000"/>
          <w:sz w:val="28"/>
        </w:rPr>
        <w:t xml:space="preserve">
қызметті жүзеге асыратын     </w:t>
      </w:r>
      <w:r>
        <w:br/>
      </w:r>
      <w:r>
        <w:rPr>
          <w:rFonts w:ascii="Times New Roman"/>
          <w:b w:val="false"/>
          <w:i w:val="false"/>
          <w:color w:val="000000"/>
          <w:sz w:val="28"/>
        </w:rPr>
        <w:t>
сақтандыру агенттерінің құжаттарды</w:t>
      </w:r>
      <w:r>
        <w:br/>
      </w:r>
      <w:r>
        <w:rPr>
          <w:rFonts w:ascii="Times New Roman"/>
          <w:b w:val="false"/>
          <w:i w:val="false"/>
          <w:color w:val="000000"/>
          <w:sz w:val="28"/>
        </w:rPr>
        <w:t xml:space="preserve">
сақтау ережесінің 1-қосымшасы  </w:t>
      </w:r>
    </w:p>
    <w:bookmarkEnd w:id="7"/>
    <w:bookmarkStart w:name="z132" w:id="8"/>
    <w:p>
      <w:pPr>
        <w:spacing w:after="0"/>
        <w:ind w:left="0"/>
        <w:jc w:val="left"/>
      </w:pPr>
      <w:r>
        <w:rPr>
          <w:rFonts w:ascii="Times New Roman"/>
          <w:b/>
          <w:i w:val="false"/>
          <w:color w:val="000000"/>
        </w:rPr>
        <w:t xml:space="preserve"> 
Сақтандыру және қайта сақтандыру ұйымдарының қызметінде</w:t>
      </w:r>
      <w:r>
        <w:br/>
      </w:r>
      <w:r>
        <w:rPr>
          <w:rFonts w:ascii="Times New Roman"/>
          <w:b/>
          <w:i w:val="false"/>
          <w:color w:val="000000"/>
        </w:rPr>
        <w:t>
жасалатын құжаттар тiзбесi</w:t>
      </w:r>
      <w:r>
        <w:br/>
      </w:r>
      <w:r>
        <w:rPr>
          <w:rFonts w:ascii="Times New Roman"/>
          <w:b/>
          <w:i w:val="false"/>
          <w:color w:val="000000"/>
        </w:rPr>
        <w:t>
(сақтау мерзiмi көрсетiледi)</w:t>
      </w:r>
    </w:p>
    <w:bookmarkEnd w:id="8"/>
    <w:p>
      <w:pPr>
        <w:spacing w:after="0"/>
        <w:ind w:left="0"/>
        <w:jc w:val="both"/>
      </w:pPr>
      <w:r>
        <w:rPr>
          <w:rFonts w:ascii="Times New Roman"/>
          <w:b w:val="false"/>
          <w:i w:val="false"/>
          <w:color w:val="ff0000"/>
          <w:sz w:val="28"/>
        </w:rPr>
        <w:t xml:space="preserve">      Ескерту. 1-қосымшаға өзгеріс енгізілді - ҚР Ұлттық Банкі басқармасының 26.04.2013 </w:t>
      </w:r>
      <w:r>
        <w:rPr>
          <w:rFonts w:ascii="Times New Roman"/>
          <w:b w:val="false"/>
          <w:i w:val="false"/>
          <w:color w:val="ff0000"/>
          <w:sz w:val="28"/>
        </w:rPr>
        <w:t>№ 110</w:t>
      </w:r>
      <w:r>
        <w:rPr>
          <w:rFonts w:ascii="Times New Roman"/>
          <w:b w:val="false"/>
          <w:i w:val="false"/>
          <w:color w:val="ff0000"/>
          <w:sz w:val="28"/>
        </w:rPr>
        <w:t>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3455"/>
        <w:gridCol w:w="3498"/>
        <w:gridCol w:w="2928"/>
        <w:gridCol w:w="2907"/>
      </w:tblGrid>
      <w:tr>
        <w:trPr>
          <w:trHeight w:val="675"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 №</w:t>
            </w:r>
          </w:p>
        </w:tc>
        <w:tc>
          <w:tcPr>
            <w:tcW w:w="3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сақтау мерзiмi</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және қайта сақтандыру ұйымының (бұдан әрі – ұйым) атқарушы органында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филиалдары мен өкілдіктерінде</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3909"/>
        <w:gridCol w:w="2746"/>
        <w:gridCol w:w="2788"/>
        <w:gridCol w:w="2870"/>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БАСҚАРУ ЖҮЙЕСIНIҢ МӘСЕЛЕЛЕРI</w:t>
            </w:r>
          </w:p>
          <w:p>
            <w:pPr>
              <w:spacing w:after="20"/>
              <w:ind w:left="20"/>
              <w:jc w:val="both"/>
            </w:pPr>
            <w:r>
              <w:rPr>
                <w:rFonts w:ascii="Times New Roman"/>
                <w:b/>
                <w:i w:val="false"/>
                <w:color w:val="000000"/>
                <w:sz w:val="20"/>
              </w:rPr>
              <w:t>1.1. Басқару қызметi</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 мен өзге де заңнамалық актiлер, Қазақстан Республикасы Президентiнiң Жарлықтары мен өзге де актiлері, Қазақстан Республикасы Үкіметінің қаулылары (Премьер-Министрдің өкімдері)</w:t>
            </w:r>
            <w:r>
              <w:br/>
            </w:r>
            <w:r>
              <w:rPr>
                <w:rFonts w:ascii="Times New Roman"/>
                <w:b w:val="false"/>
                <w:i w:val="false"/>
                <w:color w:val="000000"/>
                <w:sz w:val="20"/>
              </w:rPr>
              <w:t>
</w:t>
            </w:r>
            <w:r>
              <w:rPr>
                <w:rFonts w:ascii="Times New Roman"/>
                <w:b w:val="false"/>
                <w:i w:val="false"/>
                <w:color w:val="000000"/>
                <w:sz w:val="20"/>
              </w:rPr>
              <w:t>а) ұйымдардың қызметіне қатысты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ҚӨД</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басшылыққа мәлімет үшін жіберілген</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 Әкiмшiлiгiнiң, Қазақстан Республикасы Премьер-министрi Кеңсесiнiң, орталық атқарушы органдардың тапсырмалары, оларды орындау жөнiндегi құжаттар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органдардың бұйрықтары, нұсқаулары:</w:t>
            </w:r>
            <w:r>
              <w:br/>
            </w:r>
            <w:r>
              <w:rPr>
                <w:rFonts w:ascii="Times New Roman"/>
                <w:b w:val="false"/>
                <w:i w:val="false"/>
                <w:color w:val="000000"/>
                <w:sz w:val="20"/>
              </w:rPr>
              <w:t>
</w:t>
            </w:r>
            <w:r>
              <w:rPr>
                <w:rFonts w:ascii="Times New Roman"/>
                <w:b w:val="false"/>
                <w:i w:val="false"/>
                <w:color w:val="000000"/>
                <w:sz w:val="20"/>
              </w:rPr>
              <w:t>а) ұйымдардың қызметіне қатысты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br/>
            </w:r>
            <w:r>
              <w:rPr>
                <w:rFonts w:ascii="Times New Roman"/>
                <w:b w:val="false"/>
                <w:i w:val="false"/>
                <w:color w:val="000000"/>
                <w:sz w:val="20"/>
              </w:rPr>
              <w:t>
</w:t>
            </w:r>
            <w:r>
              <w:rPr>
                <w:rFonts w:ascii="Times New Roman"/>
                <w:b w:val="false"/>
                <w:i w:val="false"/>
                <w:color w:val="000000"/>
                <w:sz w:val="20"/>
              </w:rPr>
              <w:t>ҚӨД</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басшылыққа мәлімет үшін жіберілген</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ҚӨД</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нарығын және қаржы ұйымдарын реттеу мен қадағалау жөнiндегi уәкілеттi органның нормативтік құқықтық актілері:</w:t>
            </w:r>
            <w:r>
              <w:br/>
            </w:r>
            <w:r>
              <w:rPr>
                <w:rFonts w:ascii="Times New Roman"/>
                <w:b w:val="false"/>
                <w:i w:val="false"/>
                <w:color w:val="000000"/>
                <w:sz w:val="20"/>
              </w:rPr>
              <w:t>
</w:t>
            </w:r>
            <w:r>
              <w:rPr>
                <w:rFonts w:ascii="Times New Roman"/>
                <w:b w:val="false"/>
                <w:i w:val="false"/>
                <w:color w:val="000000"/>
                <w:sz w:val="20"/>
              </w:rPr>
              <w:t>а) ұйымдардың қызметіне қатысты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ЖАД</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басшылыққа мәлімет үшін жіберілген</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ЖАД</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мемлекеттiк басқару органдарының нормативтік құқықтық актілері:</w:t>
            </w:r>
            <w:r>
              <w:br/>
            </w:r>
            <w:r>
              <w:rPr>
                <w:rFonts w:ascii="Times New Roman"/>
                <w:b w:val="false"/>
                <w:i w:val="false"/>
                <w:color w:val="000000"/>
                <w:sz w:val="20"/>
              </w:rPr>
              <w:t>
</w:t>
            </w:r>
            <w:r>
              <w:rPr>
                <w:rFonts w:ascii="Times New Roman"/>
                <w:b w:val="false"/>
                <w:i w:val="false"/>
                <w:color w:val="000000"/>
                <w:sz w:val="20"/>
              </w:rPr>
              <w:t>а) ұйымдардың қызметіне қатысты</w:t>
            </w:r>
            <w:r>
              <w:br/>
            </w:r>
            <w:r>
              <w:rPr>
                <w:rFonts w:ascii="Times New Roman"/>
                <w:b w:val="false"/>
                <w:i w:val="false"/>
                <w:color w:val="000000"/>
                <w:sz w:val="20"/>
              </w:rPr>
              <w:t>
</w:t>
            </w:r>
            <w:r>
              <w:rPr>
                <w:rFonts w:ascii="Times New Roman"/>
                <w:b w:val="false"/>
                <w:i w:val="false"/>
                <w:color w:val="000000"/>
                <w:sz w:val="20"/>
              </w:rPr>
              <w:t>б) басшылыққа мәлімет үшін жіберілген</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ҚӨД</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br/>
            </w:r>
            <w:r>
              <w:rPr>
                <w:rFonts w:ascii="Times New Roman"/>
                <w:b w:val="false"/>
                <w:i w:val="false"/>
                <w:color w:val="000000"/>
                <w:sz w:val="20"/>
              </w:rPr>
              <w:t>
</w:t>
            </w:r>
            <w:r>
              <w:rPr>
                <w:rFonts w:ascii="Times New Roman"/>
                <w:b w:val="false"/>
                <w:i w:val="false"/>
                <w:color w:val="000000"/>
                <w:sz w:val="20"/>
              </w:rPr>
              <w:t>ҚӨД</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жобалары; оларды әзiрлеу жөнiндегi құжаттар. Нормативтік құқықтық актілердің жобаларына қорытындылар:</w:t>
            </w:r>
            <w:r>
              <w:br/>
            </w:r>
            <w:r>
              <w:rPr>
                <w:rFonts w:ascii="Times New Roman"/>
                <w:b w:val="false"/>
                <w:i w:val="false"/>
                <w:color w:val="000000"/>
                <w:sz w:val="20"/>
              </w:rPr>
              <w:t>
</w:t>
            </w:r>
            <w:r>
              <w:rPr>
                <w:rFonts w:ascii="Times New Roman"/>
                <w:b w:val="false"/>
                <w:i w:val="false"/>
                <w:color w:val="000000"/>
                <w:sz w:val="20"/>
              </w:rPr>
              <w:t>а) әзірлеген жері бойынша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ҚӨД</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ҚӨД</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басқа ұйымдарда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жоғарғы органының басқару құжаттары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жоғарғы органының, оның алқалық органдары жиналыстарының (мәжiлiстерiнiң) хаттамалары және олар бойынша құжаттар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басшысының бұйрықтары мен өкiмдерi:</w:t>
            </w:r>
            <w:r>
              <w:br/>
            </w:r>
            <w:r>
              <w:rPr>
                <w:rFonts w:ascii="Times New Roman"/>
                <w:b w:val="false"/>
                <w:i w:val="false"/>
                <w:color w:val="000000"/>
                <w:sz w:val="20"/>
              </w:rPr>
              <w:t>
</w:t>
            </w:r>
            <w:r>
              <w:rPr>
                <w:rFonts w:ascii="Times New Roman"/>
                <w:b w:val="false"/>
                <w:i w:val="false"/>
                <w:color w:val="000000"/>
                <w:sz w:val="20"/>
              </w:rPr>
              <w:t>а) негiзгi қызметi бойынша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75 жыл</w:t>
            </w:r>
            <w:r>
              <w:br/>
            </w:r>
            <w:r>
              <w:rPr>
                <w:rFonts w:ascii="Times New Roman"/>
                <w:b w:val="false"/>
                <w:i w:val="false"/>
                <w:color w:val="000000"/>
                <w:sz w:val="20"/>
              </w:rPr>
              <w:t>
</w:t>
            </w:r>
            <w:r>
              <w:rPr>
                <w:rFonts w:ascii="Times New Roman"/>
                <w:b w:val="false"/>
                <w:i w:val="false"/>
                <w:color w:val="000000"/>
                <w:sz w:val="20"/>
              </w:rPr>
              <w:t>СТК</w:t>
            </w:r>
            <w:r>
              <w:br/>
            </w:r>
            <w:r>
              <w:rPr>
                <w:rFonts w:ascii="Times New Roman"/>
                <w:b w:val="false"/>
                <w:i w:val="false"/>
                <w:color w:val="000000"/>
                <w:sz w:val="20"/>
              </w:rPr>
              <w:t>
</w:t>
            </w: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br/>
            </w:r>
            <w:r>
              <w:rPr>
                <w:rFonts w:ascii="Times New Roman"/>
                <w:b w:val="false"/>
                <w:i w:val="false"/>
                <w:color w:val="000000"/>
                <w:sz w:val="20"/>
              </w:rPr>
              <w:t>
</w:t>
            </w:r>
            <w:r>
              <w:rPr>
                <w:rFonts w:ascii="Times New Roman"/>
                <w:b w:val="false"/>
                <w:i w:val="false"/>
                <w:color w:val="000000"/>
                <w:sz w:val="20"/>
              </w:rPr>
              <w:t>ҚӨД</w:t>
            </w:r>
            <w:r>
              <w:br/>
            </w:r>
            <w:r>
              <w:rPr>
                <w:rFonts w:ascii="Times New Roman"/>
                <w:b w:val="false"/>
                <w:i w:val="false"/>
                <w:color w:val="000000"/>
                <w:sz w:val="20"/>
              </w:rPr>
              <w:t>
</w:t>
            </w: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жұмысшылар мен қызметкерлердi қабылдау, ауыстыру, ынталандыру, сыйлықақы беру, жұмыстан босату, ұзақ iссапарлары туралы (көрсетiлген мәселелер бойынша бұйрықтар, өкiмдер шығарылады)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қызметкерлердiң еңбек демалысын беру, жаза белгiлеу, iссапарлары туралы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әкiмшiлiк-шаруашылық мәселелерi бойынша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атқарушы органының басшылығындағы өндiрiстiк жиналыстардың хаттамасы мен стенограммалары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әзірлеген ережелері, қағидалары, нұсқаулықтары, әдістемелік нұсқаулары, ұсынымдары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Жаңасына ауыстырғанға дейiн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құжаттардың жобалары, оларды әзiрлеу жөнiндегi құжаттар (қорытындылар, ұсыныстар, анықтамалар, баяндау жазбалары)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Бекiтiлгеннен кейін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Ережелердi, нұсқаулықтарды, нұсқамалық және әдiстемелiк нұсқауларды, ұсынымдарды әзiрлеу, қолдану және түсiндiру туралы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Бақылау</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мемлекеттiк органдар, сыртқы және iшкi аудит жүргiзетiн ұйымдардың қызметiне ревизия жасау және тексеру құжаттары (баяндамалар, баяндау жазбалары, анықтамалар, актiлер, қорытындылар, есептер, қарсылықтар):</w:t>
            </w:r>
            <w:r>
              <w:br/>
            </w:r>
            <w:r>
              <w:rPr>
                <w:rFonts w:ascii="Times New Roman"/>
                <w:b w:val="false"/>
                <w:i w:val="false"/>
                <w:color w:val="000000"/>
                <w:sz w:val="20"/>
              </w:rPr>
              <w:t>
</w:t>
            </w:r>
            <w:r>
              <w:rPr>
                <w:rFonts w:ascii="Times New Roman"/>
                <w:b w:val="false"/>
                <w:i w:val="false"/>
                <w:color w:val="000000"/>
                <w:sz w:val="20"/>
              </w:rPr>
              <w:t>а) тексеру орны және тексерушi ұйым бойынша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басқа ұйымдарда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Жүргiзiлген ревизияларды, олардың шешiмдерiнiң орындалуына тексерістер және бақылау жасауды есепке алу журналдары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ревизиялар нәтижелерi бойынша ұсыныстардың орындалуы туралы құжаттар (баяндау жазбалары, есептер, анықтамалар,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СТК</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өтiнiштерi:</w:t>
            </w:r>
            <w:r>
              <w:br/>
            </w:r>
            <w:r>
              <w:rPr>
                <w:rFonts w:ascii="Times New Roman"/>
                <w:b w:val="false"/>
                <w:i w:val="false"/>
                <w:color w:val="000000"/>
                <w:sz w:val="20"/>
              </w:rPr>
              <w:t>
</w:t>
            </w:r>
            <w:r>
              <w:rPr>
                <w:rFonts w:ascii="Times New Roman"/>
                <w:b w:val="false"/>
                <w:i w:val="false"/>
                <w:color w:val="000000"/>
                <w:sz w:val="20"/>
              </w:rPr>
              <w:t>а) ұйымның, оның филиалдары мен өкiлдiктерiнiң қызметiн жақсарту, кемшiлiктерiн жою жөнiндегі ұсыныстар мазмұндағы, сыбайлас жемқорлық фактiлерi туралы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қосалқы және жеке сипаттағы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өтiнiштерiн тiркеу журналы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өтiнiштерiн тексеру туралы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СТК</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Басқаруды ұйымдастыру негiздерi</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оның филиалдары мен өкiлдiктерiнiң құрылтай және тiркеу құжаттары (құрылтай шарттары, жарғылар, ережелер, мемлекеттік тіркеу (қайта тіркеу) туралы куәліктер (мемлекеттік тіркеу (қайта тіркеу) анықтамалар), салық төлеушіге тіркеу нөмірін (бизнес-сәйкестендіру нөмірін) беру туралы куәліктер)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 жүзеге асыру құқығына лицензиялар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Айырылғанға дейін</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Айырылған/тоқтатыла тұрған жағдайда қаржы нарығын және қаржы ұйымдарын реттеу мен қадағалау жөніндегі уәкілетті органға беріледі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оның филиалдары мен өкiлдiктерiнiң атқарушы органының құрылымдық бөлiмшелерi туралы ережелер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Ережелердiң, жарғылардың жобалары; оларды әзiрлеу жөнiндегi құжаттар (анықтамалар, баяндау жазбалары, ұсыныстар)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Бекiтiлгеннен кейін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оның филиалдары мен өкiлдiктерiнiң атқарушы органының штаттық кестелерi және оларға өзгерiстер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жағдайда:</w:t>
            </w:r>
            <w:r>
              <w:br/>
            </w:r>
            <w:r>
              <w:rPr>
                <w:rFonts w:ascii="Times New Roman"/>
                <w:b w:val="false"/>
                <w:i w:val="false"/>
                <w:color w:val="000000"/>
                <w:sz w:val="20"/>
              </w:rPr>
              <w:t>
</w:t>
            </w:r>
            <w:r>
              <w:rPr>
                <w:rFonts w:ascii="Times New Roman"/>
                <w:b w:val="false"/>
                <w:i w:val="false"/>
                <w:color w:val="000000"/>
                <w:sz w:val="20"/>
              </w:rPr>
              <w:t>а) Ұйымның, оның филиалдары мен өкiлдiктерiнiң атқарушы органының басшылары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жауапты орындаушылар мен хатшылар ауысқан кезде жасалған қабылдау-тапсыру актiлерi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қызметiн бұқаралық ақпарат құралдарында көрсету жөнiндегi құжаттар (бағдарламалар, сөйлеген сөздердiң мәтiндерi, мақалалар, сұхбат, баспасөз конференцияларының стенограммалары, баспасөз релиздерi, жарнама және басқа ақпарат)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Аудиовизуальды құжаттама мемлекеттік сақтауға 3 жылдан кейін тапсырылады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оның филиалдары мен өкiлдiктерiнiң атқарушы органы қызметкерлерiнiң қызметтiк нұсқаулықтары, қызметтiк мiндеттерiн бөлу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Жаңасына ауыстырғаннан кейiн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құпия мәлiметтерi болатын мәлiметтердiң тiзбесi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Басқаруды құқықтық қамтамасыз ету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мәселелер бойынша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 СТК</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және шиеленiскен iстер бойынша құқықтық қорытындылар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Түпкілікті шешім шығарылғаннан кейін.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iстерi (шағым беру өтiнiштерi, сенiмхаттар, шағым-талаптар, анықтамалар, сот шешiмдерiнiң көшiрмелерi және басқа материалдар) және осы iстердi жүргiзу туралы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Түпкілікті шешім шығарылғаннан кейін.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Басқаруды құжаттамалық қамтамасыз ету және </w:t>
            </w:r>
            <w:r>
              <w:br/>
            </w:r>
            <w:r>
              <w:rPr>
                <w:rFonts w:ascii="Times New Roman"/>
                <w:b w:val="false"/>
                <w:i w:val="false"/>
                <w:color w:val="000000"/>
                <w:sz w:val="20"/>
              </w:rPr>
              <w:t>
</w:t>
            </w:r>
            <w:r>
              <w:rPr>
                <w:rFonts w:ascii="Times New Roman"/>
                <w:b/>
                <w:i w:val="false"/>
                <w:color w:val="000000"/>
                <w:sz w:val="20"/>
              </w:rPr>
              <w:t>құжаттарды ведомстволық (жеке) сақтау</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Iстер номенклатуралары:</w:t>
            </w:r>
            <w:r>
              <w:br/>
            </w:r>
            <w:r>
              <w:rPr>
                <w:rFonts w:ascii="Times New Roman"/>
                <w:b w:val="false"/>
                <w:i w:val="false"/>
                <w:color w:val="000000"/>
                <w:sz w:val="20"/>
              </w:rPr>
              <w:t>
</w:t>
            </w:r>
            <w:r>
              <w:rPr>
                <w:rFonts w:ascii="Times New Roman"/>
                <w:b w:val="false"/>
                <w:i w:val="false"/>
                <w:color w:val="000000"/>
                <w:sz w:val="20"/>
              </w:rPr>
              <w:t>а) ұйымның</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Келісілмегендері - ҚӨД</w:t>
            </w:r>
          </w:p>
        </w:tc>
      </w:tr>
      <w:tr>
        <w:trPr>
          <w:trHeight w:val="2010"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ұйымның атқарушы органының құрылымдық бөлiмшелерiнің (филиалдары мен өкiлдiктерiнiң)</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карточкалары (журналдары):</w:t>
            </w:r>
            <w:r>
              <w:br/>
            </w:r>
            <w:r>
              <w:rPr>
                <w:rFonts w:ascii="Times New Roman"/>
                <w:b w:val="false"/>
                <w:i w:val="false"/>
                <w:color w:val="000000"/>
                <w:sz w:val="20"/>
              </w:rPr>
              <w:t>
</w:t>
            </w:r>
            <w:r>
              <w:rPr>
                <w:rFonts w:ascii="Times New Roman"/>
                <w:b w:val="false"/>
                <w:i w:val="false"/>
                <w:color w:val="000000"/>
                <w:sz w:val="20"/>
              </w:rPr>
              <w:t xml:space="preserve">а) бұйрықтарды, нұсқауларды, өкiмдердi, ережелердi, нұсқаулықтарды, тәртiптердi, жарғыларды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br/>
            </w:r>
            <w:r>
              <w:rPr>
                <w:rFonts w:ascii="Times New Roman"/>
                <w:b w:val="false"/>
                <w:i w:val="false"/>
                <w:color w:val="000000"/>
                <w:sz w:val="20"/>
              </w:rPr>
              <w:t>
</w:t>
            </w: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Ұйымның атқарушы органында сақталады.</w:t>
            </w:r>
            <w:r>
              <w:br/>
            </w:r>
            <w:r>
              <w:rPr>
                <w:rFonts w:ascii="Times New Roman"/>
                <w:b w:val="false"/>
                <w:i w:val="false"/>
                <w:color w:val="000000"/>
                <w:sz w:val="20"/>
              </w:rPr>
              <w:t>
</w:t>
            </w:r>
            <w:r>
              <w:rPr>
                <w:rFonts w:ascii="Times New Roman"/>
                <w:b w:val="false"/>
                <w:i w:val="false"/>
                <w:color w:val="000000"/>
                <w:sz w:val="20"/>
              </w:rPr>
              <w:t>Егер құжаттарға ғылыми-анықтамалық аппарат ретiнде пайдалану мүмкiн болса, мемлекеттiк мұрағатқа тапсырылуы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келiп түсетiн және жiберiлетiн құжаттарды, оның iшiнде электрондық почтамен</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есептегi бланкiлердi есепке алу журналдары (кiтаптары), ведомостерi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және қайта сақтандыру ұйымдарының қызметiнде жасалатын құжаттардың тiзбесi (сақтау мерзiмi көрсетiледi)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Жаңасына ауыстырғанға дейiн</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Iстер тiзiмдемелерi</w:t>
            </w:r>
            <w:r>
              <w:br/>
            </w:r>
            <w:r>
              <w:rPr>
                <w:rFonts w:ascii="Times New Roman"/>
                <w:b w:val="false"/>
                <w:i w:val="false"/>
                <w:color w:val="000000"/>
                <w:sz w:val="20"/>
              </w:rPr>
              <w:t>
</w:t>
            </w:r>
            <w:r>
              <w:rPr>
                <w:rFonts w:ascii="Times New Roman"/>
                <w:b w:val="false"/>
                <w:i w:val="false"/>
                <w:color w:val="000000"/>
                <w:sz w:val="20"/>
              </w:rPr>
              <w:t>а) тұрақты сақтау мерзiмiмен</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3 жыл</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3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3 жыл</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3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Iстердi жойғаннан кейiн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жеке құрам бойынша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ұзақ уақыт сақтау мерзiмiмен</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жоюға бөлу туралы актiлер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 xml:space="preserve"> Мемлекеттiк мұрағаттарға тапсырылмайды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iстердi мемлекеттiк сақтауға қабылдау-өткiзу актiлерi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Сараптама-тексеру комиссиялары мәжiлiстерiнiң хаттамалары және олар бойынша құжаттар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қағаздарын және мұрағат iсiн жүргiзудiң әдiстемелiк және ұйымдастыру мәселелерi бойынша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ведомстволық (жеке) мұрағатынан құжаттарды беруге талаптар, өтiнiмдер(тапсырыстар)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Құжаттар ведомстволық (жеке) мұрағатқа қайтарылғаннан кейін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тұлғалардың мұрағаттық анықтамаларды, көшiрмелердi, құжаттардың үзінді көшiрмелерiн беру туралы өтiнiштерi, сұратулары, оларды беру жөнiнде жазысқан хаттар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ведомстволық (жеке) мұрағатынан құжаттарды уақытша пайдалануға беру актiлерi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 xml:space="preserve"> Құжаттар ведомстволық (жеке) мұрағатқа қайтарылғаннан кейін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ведомстволық (жеке) мұрағатына құжаттардың келіп түсуi мен шығуын есепке алу журналдары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Мемлекеттiк сақтауға тапсырылмайды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ведомстволық (жеке) мұрағаты туралы ереже</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Жаңасына ауыстырғаннан кейiн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ведомстволық (жеке) мұрағатының төлқұжаты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Мемлекеттiк сақтауға тапсырылмайды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оның филиалдары мен өкiлдiктерiнiң бақылау iстерi (тарихи анықтамалар, қолда бар екендiгiн тексеру актiлерi)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Мемлекеттiк сақтауға тапсырылмайды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БОЛЖАУ, ЖОСПАРЛАУ</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жұмыс жоспарлары:</w:t>
            </w:r>
            <w:r>
              <w:br/>
            </w:r>
            <w:r>
              <w:rPr>
                <w:rFonts w:ascii="Times New Roman"/>
                <w:b w:val="false"/>
                <w:i w:val="false"/>
                <w:color w:val="000000"/>
                <w:sz w:val="20"/>
              </w:rPr>
              <w:t>
</w:t>
            </w:r>
            <w:r>
              <w:rPr>
                <w:rFonts w:ascii="Times New Roman"/>
                <w:b w:val="false"/>
                <w:i w:val="false"/>
                <w:color w:val="000000"/>
                <w:sz w:val="20"/>
              </w:rPr>
              <w:t>а) ұйымның жоғары, атқарушы және басқа да алқалық органдарының</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br/>
            </w:r>
            <w:r>
              <w:rPr>
                <w:rFonts w:ascii="Times New Roman"/>
                <w:b w:val="false"/>
                <w:i w:val="false"/>
                <w:color w:val="000000"/>
                <w:sz w:val="20"/>
              </w:rPr>
              <w:t>
</w:t>
            </w: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ұйымның, оның филиалдары мен өкiлдiктерiнiң атқарушы органының құрылымдық бөлiмшелерiнің</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65"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жоғары және алқалық органдарының (оның iшiнде атқарушы), ұйымның атқарушы органының құрылымдық бөлiмшелерiнің, оның филиалдары мен өкiлдiктерiнiң жедел жұмыс жоспарлары:</w:t>
            </w:r>
            <w:r>
              <w:br/>
            </w:r>
            <w:r>
              <w:rPr>
                <w:rFonts w:ascii="Times New Roman"/>
                <w:b w:val="false"/>
                <w:i w:val="false"/>
                <w:color w:val="000000"/>
                <w:sz w:val="20"/>
              </w:rPr>
              <w:t>
</w:t>
            </w:r>
            <w:r>
              <w:rPr>
                <w:rFonts w:ascii="Times New Roman"/>
                <w:b w:val="false"/>
                <w:i w:val="false"/>
                <w:color w:val="000000"/>
                <w:sz w:val="20"/>
              </w:rPr>
              <w:t>а) жарты жылдық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6 ай</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6 ай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тоқсандық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65"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айлық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Бизнес-жоспарлар және олардың экономикалық негiздемелерi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Болжау және жоспарлау мәселелерi бойынша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СТК</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ҚАРЖЫЛАНДЫРУ</w:t>
            </w:r>
          </w:p>
        </w:tc>
      </w:tr>
      <w:tr>
        <w:trPr>
          <w:trHeight w:val="201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атқарушы органының бюджеті, арнайы және басқа қаражаты, оның филиалдары мен өкiлдiктерi бойынша сметалары:</w:t>
            </w:r>
            <w:r>
              <w:br/>
            </w:r>
            <w:r>
              <w:rPr>
                <w:rFonts w:ascii="Times New Roman"/>
                <w:b w:val="false"/>
                <w:i w:val="false"/>
                <w:color w:val="000000"/>
                <w:sz w:val="20"/>
              </w:rPr>
              <w:t>
</w:t>
            </w:r>
            <w:r>
              <w:rPr>
                <w:rFonts w:ascii="Times New Roman"/>
                <w:b w:val="false"/>
                <w:i w:val="false"/>
                <w:color w:val="000000"/>
                <w:sz w:val="20"/>
              </w:rPr>
              <w:t>а) жылдық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5 жыл</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5 жыл</w:t>
            </w:r>
            <w:r>
              <w:rPr>
                <w:rFonts w:ascii="Times New Roman"/>
                <w:b w:val="false"/>
                <w:i w:val="false"/>
                <w:color w:val="000000"/>
                <w:vertAlign w:val="superscript"/>
              </w:rPr>
              <w:t>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Жасалу орны бойынша – тұрақты, басқа ұйымдарда - ҚӨД.</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Жылдық болмаған жағдайда - тұрақты.</w:t>
            </w:r>
            <w:r>
              <w:br/>
            </w: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Жылдық болмаған жағдайда - 10 жыл</w:t>
            </w:r>
          </w:p>
        </w:tc>
      </w:tr>
      <w:tr>
        <w:trPr>
          <w:trHeight w:val="2775" w:hRule="atLeast"/>
        </w:trPr>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тоқсандық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мәселелерi бойынша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СТК</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оның филиалдары мен өкiлдiктерiнiң шығындар сметасының орындалуын талдау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ЕСЕПКЕ АЛУ ЖӘНЕ ЕСЕП БЕРУ</w:t>
            </w:r>
          </w:p>
          <w:p>
            <w:pPr>
              <w:spacing w:after="20"/>
              <w:ind w:left="20"/>
              <w:jc w:val="both"/>
            </w:pPr>
            <w:r>
              <w:rPr>
                <w:rFonts w:ascii="Times New Roman"/>
                <w:b/>
                <w:i w:val="false"/>
                <w:color w:val="000000"/>
                <w:sz w:val="20"/>
              </w:rPr>
              <w:t>4.1. Жедел және статистикалық есепке алу мен есеп беру</w:t>
            </w:r>
          </w:p>
        </w:tc>
      </w:tr>
      <w:tr>
        <w:trPr>
          <w:trHeight w:val="58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филиалдары мен өкiлдiктерiнiң қызметi бойынша статистикалық есептер мен кестелер</w:t>
            </w:r>
            <w:r>
              <w:br/>
            </w:r>
            <w:r>
              <w:rPr>
                <w:rFonts w:ascii="Times New Roman"/>
                <w:b w:val="false"/>
                <w:i w:val="false"/>
                <w:color w:val="000000"/>
                <w:sz w:val="20"/>
              </w:rPr>
              <w:t>
</w:t>
            </w:r>
            <w:r>
              <w:rPr>
                <w:rFonts w:ascii="Times New Roman"/>
                <w:b w:val="false"/>
                <w:i w:val="false"/>
                <w:color w:val="000000"/>
                <w:sz w:val="20"/>
              </w:rPr>
              <w:t>а) жиынтық жылдық және кезеңдiлiгi басым</w:t>
            </w:r>
            <w:r>
              <w:br/>
            </w:r>
            <w:r>
              <w:rPr>
                <w:rFonts w:ascii="Times New Roman"/>
                <w:b w:val="false"/>
                <w:i w:val="false"/>
                <w:color w:val="000000"/>
                <w:sz w:val="20"/>
              </w:rPr>
              <w:t>
</w:t>
            </w:r>
            <w:r>
              <w:rPr>
                <w:rFonts w:ascii="Times New Roman"/>
                <w:b w:val="false"/>
                <w:i w:val="false"/>
                <w:color w:val="000000"/>
                <w:sz w:val="20"/>
              </w:rPr>
              <w:t>б) жылдық және кезеңдiлiгi басым</w:t>
            </w:r>
            <w:r>
              <w:br/>
            </w:r>
            <w:r>
              <w:rPr>
                <w:rFonts w:ascii="Times New Roman"/>
                <w:b w:val="false"/>
                <w:i w:val="false"/>
                <w:color w:val="000000"/>
                <w:sz w:val="20"/>
              </w:rPr>
              <w:t>
</w:t>
            </w:r>
            <w:r>
              <w:rPr>
                <w:rFonts w:ascii="Times New Roman"/>
                <w:b w:val="false"/>
                <w:i w:val="false"/>
                <w:color w:val="000000"/>
                <w:sz w:val="20"/>
              </w:rPr>
              <w:t>в) жарты жылдық</w:t>
            </w:r>
            <w:r>
              <w:br/>
            </w:r>
            <w:r>
              <w:rPr>
                <w:rFonts w:ascii="Times New Roman"/>
                <w:b w:val="false"/>
                <w:i w:val="false"/>
                <w:color w:val="000000"/>
                <w:sz w:val="20"/>
              </w:rPr>
              <w:t>
</w:t>
            </w:r>
            <w:r>
              <w:rPr>
                <w:rFonts w:ascii="Times New Roman"/>
                <w:b w:val="false"/>
                <w:i w:val="false"/>
                <w:color w:val="000000"/>
                <w:sz w:val="20"/>
              </w:rPr>
              <w:t>г) тоқсандық</w:t>
            </w:r>
            <w:r>
              <w:br/>
            </w:r>
            <w:r>
              <w:rPr>
                <w:rFonts w:ascii="Times New Roman"/>
                <w:b w:val="false"/>
                <w:i w:val="false"/>
                <w:color w:val="000000"/>
                <w:sz w:val="20"/>
              </w:rPr>
              <w:t>
</w:t>
            </w:r>
            <w:r>
              <w:rPr>
                <w:rFonts w:ascii="Times New Roman"/>
                <w:b w:val="false"/>
                <w:i w:val="false"/>
                <w:color w:val="000000"/>
                <w:sz w:val="20"/>
              </w:rPr>
              <w:t>д) айлық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5 жыл</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5 жыл</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жыл</w:t>
            </w:r>
            <w:r>
              <w:rPr>
                <w:rFonts w:ascii="Times New Roman"/>
                <w:b w:val="false"/>
                <w:i w:val="false"/>
                <w:color w:val="000000"/>
                <w:vertAlign w:val="superscript"/>
              </w:rPr>
              <w:t>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1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Жылдық болмаған жағдайда - тұрақты</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Жылдық болмаған жағдайда – </w:t>
            </w:r>
            <w:r>
              <w:br/>
            </w:r>
            <w:r>
              <w:rPr>
                <w:rFonts w:ascii="Times New Roman"/>
                <w:b w:val="false"/>
                <w:i w:val="false"/>
                <w:color w:val="000000"/>
                <w:sz w:val="20"/>
              </w:rPr>
              <w:t>
</w:t>
            </w: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Жылдық, жарты жылдық, тоқсандық болмаған жағдайда – тұрақты</w:t>
            </w:r>
          </w:p>
        </w:tc>
      </w:tr>
      <w:tr>
        <w:trPr>
          <w:trHeight w:val="46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оның филиалдары мен өкiлдiктерiнiң атқарушы органының есептері:</w:t>
            </w:r>
            <w:r>
              <w:br/>
            </w:r>
            <w:r>
              <w:rPr>
                <w:rFonts w:ascii="Times New Roman"/>
                <w:b w:val="false"/>
                <w:i w:val="false"/>
                <w:color w:val="000000"/>
                <w:sz w:val="20"/>
              </w:rPr>
              <w:t>
</w:t>
            </w:r>
            <w:r>
              <w:rPr>
                <w:rFonts w:ascii="Times New Roman"/>
                <w:b w:val="false"/>
                <w:i w:val="false"/>
                <w:color w:val="000000"/>
                <w:sz w:val="20"/>
              </w:rPr>
              <w:t>а) жиынтық жылдық және кезеңдiлiгi басым</w:t>
            </w:r>
            <w:r>
              <w:br/>
            </w:r>
            <w:r>
              <w:rPr>
                <w:rFonts w:ascii="Times New Roman"/>
                <w:b w:val="false"/>
                <w:i w:val="false"/>
                <w:color w:val="000000"/>
                <w:sz w:val="20"/>
              </w:rPr>
              <w:t>
</w:t>
            </w:r>
            <w:r>
              <w:rPr>
                <w:rFonts w:ascii="Times New Roman"/>
                <w:b w:val="false"/>
                <w:i w:val="false"/>
                <w:color w:val="000000"/>
                <w:sz w:val="20"/>
              </w:rPr>
              <w:t>б) жылдық және кезеңдiлiгi басым</w:t>
            </w:r>
            <w:r>
              <w:br/>
            </w:r>
            <w:r>
              <w:rPr>
                <w:rFonts w:ascii="Times New Roman"/>
                <w:b w:val="false"/>
                <w:i w:val="false"/>
                <w:color w:val="000000"/>
                <w:sz w:val="20"/>
              </w:rPr>
              <w:t>
</w:t>
            </w:r>
            <w:r>
              <w:rPr>
                <w:rFonts w:ascii="Times New Roman"/>
                <w:b w:val="false"/>
                <w:i w:val="false"/>
                <w:color w:val="000000"/>
                <w:sz w:val="20"/>
              </w:rPr>
              <w:t>в) жарты жылдық</w:t>
            </w:r>
            <w:r>
              <w:br/>
            </w:r>
            <w:r>
              <w:rPr>
                <w:rFonts w:ascii="Times New Roman"/>
                <w:b w:val="false"/>
                <w:i w:val="false"/>
                <w:color w:val="000000"/>
                <w:sz w:val="20"/>
              </w:rPr>
              <w:t>
</w:t>
            </w:r>
            <w:r>
              <w:rPr>
                <w:rFonts w:ascii="Times New Roman"/>
                <w:b w:val="false"/>
                <w:i w:val="false"/>
                <w:color w:val="000000"/>
                <w:sz w:val="20"/>
              </w:rPr>
              <w:t>г) тоқсандық</w:t>
            </w:r>
            <w:r>
              <w:br/>
            </w:r>
            <w:r>
              <w:rPr>
                <w:rFonts w:ascii="Times New Roman"/>
                <w:b w:val="false"/>
                <w:i w:val="false"/>
                <w:color w:val="000000"/>
                <w:sz w:val="20"/>
              </w:rPr>
              <w:t>
</w:t>
            </w:r>
            <w:r>
              <w:rPr>
                <w:rFonts w:ascii="Times New Roman"/>
                <w:b w:val="false"/>
                <w:i w:val="false"/>
                <w:color w:val="000000"/>
                <w:sz w:val="20"/>
              </w:rPr>
              <w:t>д) айлық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5 жыл</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5 жыл</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3 жыл</w:t>
            </w:r>
            <w:r>
              <w:rPr>
                <w:rFonts w:ascii="Times New Roman"/>
                <w:b w:val="false"/>
                <w:i w:val="false"/>
                <w:color w:val="000000"/>
                <w:vertAlign w:val="superscript"/>
              </w:rPr>
              <w:t>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5 жыл</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5 жыл</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3 жыл</w:t>
            </w:r>
            <w:r>
              <w:rPr>
                <w:rFonts w:ascii="Times New Roman"/>
                <w:b w:val="false"/>
                <w:i w:val="false"/>
                <w:color w:val="000000"/>
                <w:vertAlign w:val="superscript"/>
              </w:rPr>
              <w:t xml:space="preserve"> 6</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Жылдық болмаған жағдайда - тұрақты</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Жылдық болмаған жағдайда – 10 жыл</w:t>
            </w:r>
            <w:r>
              <w:br/>
            </w: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Жылдық, жарты жылдық болмаған жағдайда – тұрақты</w:t>
            </w:r>
            <w:r>
              <w:br/>
            </w: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Жылдық, жарты жылдық болмаған жағдайда – 10 жыл</w:t>
            </w:r>
            <w:r>
              <w:br/>
            </w:r>
            <w:r>
              <w:rPr>
                <w:rFonts w:ascii="Times New Roman"/>
                <w:b w:val="false"/>
                <w:i w:val="false"/>
                <w:color w:val="000000"/>
                <w:sz w:val="20"/>
              </w:rPr>
              <w:t>
</w:t>
            </w:r>
            <w:r>
              <w:rPr>
                <w:rFonts w:ascii="Times New Roman"/>
                <w:b w:val="false"/>
                <w:i w:val="false"/>
                <w:color w:val="000000"/>
                <w:vertAlign w:val="superscript"/>
              </w:rPr>
              <w:t>5</w:t>
            </w:r>
            <w:r>
              <w:rPr>
                <w:rFonts w:ascii="Times New Roman"/>
                <w:b w:val="false"/>
                <w:i w:val="false"/>
                <w:color w:val="000000"/>
                <w:sz w:val="20"/>
              </w:rPr>
              <w:t>Жылдық, жарты жылдық, тоқсандық болмаған жағдайда – 10 жыл</w:t>
            </w:r>
            <w:r>
              <w:br/>
            </w:r>
            <w:r>
              <w:rPr>
                <w:rFonts w:ascii="Times New Roman"/>
                <w:b w:val="false"/>
                <w:i w:val="false"/>
                <w:color w:val="000000"/>
                <w:sz w:val="20"/>
              </w:rPr>
              <w:t>
</w:t>
            </w:r>
            <w:r>
              <w:rPr>
                <w:rFonts w:ascii="Times New Roman"/>
                <w:b w:val="false"/>
                <w:i w:val="false"/>
                <w:color w:val="000000"/>
                <w:vertAlign w:val="superscript"/>
              </w:rPr>
              <w:t>6</w:t>
            </w:r>
            <w:r>
              <w:rPr>
                <w:rFonts w:ascii="Times New Roman"/>
                <w:b w:val="false"/>
                <w:i w:val="false"/>
                <w:color w:val="000000"/>
                <w:sz w:val="20"/>
              </w:rPr>
              <w:t>Жылдық, жарты жылдық, тоқсандық болмаған жағдайда – 10 жыл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атқарушы органының құрылымдық бөлiмшелерiнің есептері:</w:t>
            </w:r>
            <w:r>
              <w:br/>
            </w:r>
            <w:r>
              <w:rPr>
                <w:rFonts w:ascii="Times New Roman"/>
                <w:b w:val="false"/>
                <w:i w:val="false"/>
                <w:color w:val="000000"/>
                <w:sz w:val="20"/>
              </w:rPr>
              <w:t>
</w:t>
            </w:r>
            <w:r>
              <w:rPr>
                <w:rFonts w:ascii="Times New Roman"/>
                <w:b w:val="false"/>
                <w:i w:val="false"/>
                <w:color w:val="000000"/>
                <w:sz w:val="20"/>
              </w:rPr>
              <w:t>а) жылдық</w:t>
            </w:r>
            <w:r>
              <w:br/>
            </w:r>
            <w:r>
              <w:rPr>
                <w:rFonts w:ascii="Times New Roman"/>
                <w:b w:val="false"/>
                <w:i w:val="false"/>
                <w:color w:val="000000"/>
                <w:sz w:val="20"/>
              </w:rPr>
              <w:t>
</w:t>
            </w:r>
            <w:r>
              <w:rPr>
                <w:rFonts w:ascii="Times New Roman"/>
                <w:b w:val="false"/>
                <w:i w:val="false"/>
                <w:color w:val="000000"/>
                <w:sz w:val="20"/>
              </w:rPr>
              <w:t>б) жарты жылдық</w:t>
            </w:r>
            <w:r>
              <w:br/>
            </w:r>
            <w:r>
              <w:rPr>
                <w:rFonts w:ascii="Times New Roman"/>
                <w:b w:val="false"/>
                <w:i w:val="false"/>
                <w:color w:val="000000"/>
                <w:sz w:val="20"/>
              </w:rPr>
              <w:t>
</w:t>
            </w:r>
            <w:r>
              <w:rPr>
                <w:rFonts w:ascii="Times New Roman"/>
                <w:b w:val="false"/>
                <w:i w:val="false"/>
                <w:color w:val="000000"/>
                <w:sz w:val="20"/>
              </w:rPr>
              <w:t>в) тоқсандық</w:t>
            </w:r>
            <w:r>
              <w:br/>
            </w:r>
            <w:r>
              <w:rPr>
                <w:rFonts w:ascii="Times New Roman"/>
                <w:b w:val="false"/>
                <w:i w:val="false"/>
                <w:color w:val="000000"/>
                <w:sz w:val="20"/>
              </w:rPr>
              <w:t>
</w:t>
            </w:r>
            <w:r>
              <w:rPr>
                <w:rFonts w:ascii="Times New Roman"/>
                <w:b w:val="false"/>
                <w:i w:val="false"/>
                <w:color w:val="000000"/>
                <w:sz w:val="20"/>
              </w:rPr>
              <w:t>г) айлық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бойынша қорытындылар:</w:t>
            </w:r>
            <w:r>
              <w:br/>
            </w:r>
            <w:r>
              <w:rPr>
                <w:rFonts w:ascii="Times New Roman"/>
                <w:b w:val="false"/>
                <w:i w:val="false"/>
                <w:color w:val="000000"/>
                <w:sz w:val="20"/>
              </w:rPr>
              <w:t>
</w:t>
            </w:r>
            <w:r>
              <w:rPr>
                <w:rFonts w:ascii="Times New Roman"/>
                <w:b w:val="false"/>
                <w:i w:val="false"/>
                <w:color w:val="000000"/>
                <w:sz w:val="20"/>
              </w:rPr>
              <w:t>а) жылдық</w:t>
            </w:r>
            <w:r>
              <w:br/>
            </w:r>
            <w:r>
              <w:rPr>
                <w:rFonts w:ascii="Times New Roman"/>
                <w:b w:val="false"/>
                <w:i w:val="false"/>
                <w:color w:val="000000"/>
                <w:sz w:val="20"/>
              </w:rPr>
              <w:t>
</w:t>
            </w:r>
            <w:r>
              <w:rPr>
                <w:rFonts w:ascii="Times New Roman"/>
                <w:b w:val="false"/>
                <w:i w:val="false"/>
                <w:color w:val="000000"/>
                <w:sz w:val="20"/>
              </w:rPr>
              <w:t>б) тоқсандық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5 жылІ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Жылдық болмаған жағдайда - тұрақты</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Жылдық болмаған жағдайда - 10 жыл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Есептердi беру туралы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Бухгалтерлiк есеп және есептілік</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есептiлік және оған түсiндiрме жазба:</w:t>
            </w:r>
            <w:r>
              <w:br/>
            </w:r>
            <w:r>
              <w:rPr>
                <w:rFonts w:ascii="Times New Roman"/>
                <w:b w:val="false"/>
                <w:i w:val="false"/>
                <w:color w:val="000000"/>
                <w:sz w:val="20"/>
              </w:rPr>
              <w:t>
</w:t>
            </w:r>
            <w:r>
              <w:rPr>
                <w:rFonts w:ascii="Times New Roman"/>
                <w:b w:val="false"/>
                <w:i w:val="false"/>
                <w:color w:val="000000"/>
                <w:sz w:val="20"/>
              </w:rPr>
              <w:t>а) жиынтық жылдық</w:t>
            </w:r>
            <w:r>
              <w:br/>
            </w:r>
            <w:r>
              <w:rPr>
                <w:rFonts w:ascii="Times New Roman"/>
                <w:b w:val="false"/>
                <w:i w:val="false"/>
                <w:color w:val="000000"/>
                <w:sz w:val="20"/>
              </w:rPr>
              <w:t>
</w:t>
            </w:r>
            <w:r>
              <w:rPr>
                <w:rFonts w:ascii="Times New Roman"/>
                <w:b w:val="false"/>
                <w:i w:val="false"/>
                <w:color w:val="000000"/>
                <w:sz w:val="20"/>
              </w:rPr>
              <w:t>б) жеке жылдық</w:t>
            </w:r>
            <w:r>
              <w:br/>
            </w:r>
            <w:r>
              <w:rPr>
                <w:rFonts w:ascii="Times New Roman"/>
                <w:b w:val="false"/>
                <w:i w:val="false"/>
                <w:color w:val="000000"/>
                <w:sz w:val="20"/>
              </w:rPr>
              <w:t>
</w:t>
            </w:r>
            <w:r>
              <w:rPr>
                <w:rFonts w:ascii="Times New Roman"/>
                <w:b w:val="false"/>
                <w:i w:val="false"/>
                <w:color w:val="000000"/>
                <w:sz w:val="20"/>
              </w:rPr>
              <w:t>в) тоқсандық (жиынтық/жиынтық емес)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5 жыл</w:t>
            </w:r>
            <w:r>
              <w:rPr>
                <w:rFonts w:ascii="Times New Roman"/>
                <w:b w:val="false"/>
                <w:i w:val="false"/>
                <w:color w:val="000000"/>
                <w:vertAlign w:val="superscript"/>
              </w:rPr>
              <w:t>2</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 xml:space="preserve">Жылдық болмаған жағдайда – </w:t>
            </w:r>
            <w:r>
              <w:br/>
            </w:r>
            <w:r>
              <w:rPr>
                <w:rFonts w:ascii="Times New Roman"/>
                <w:b w:val="false"/>
                <w:i w:val="false"/>
                <w:color w:val="000000"/>
                <w:sz w:val="20"/>
              </w:rPr>
              <w:t>
</w:t>
            </w: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Жылдық болмаған жағдайда - 10 жыл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бөлу, тарату баланстары мен қосымшалар, оларға түсiндiрме жазбалар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есептер мен баланстарды әзiрлеу және талдау бойынша талдау кестелерi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Баланстар мен есептердi бекiту және нақтылау жөнiнде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есептіліктi ұсыну мерзiмi туралы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операцияның жасалу фактiсiн белгiлейтiн және бухгалтерлiк жазбалар үшiн негiз болып табылатын бастапқы құжаттар мен оларға қосымшалар (кассалық, банктiк құжаттар, банктердiң хабарламалары және аудару талаптары, банктердiң үзінді көшiрмелерi, жұмысқа тапсырма құжаты, табельдер, мүлiк пен материалдарды қабылдау, тапсыру және есептен шығару туралы актiлер, тауар-материалдық құндылықтарды есепке алу жөнiндегi түбiртектер мен тапсырма құжаттары, аванстық есептер және басқалары)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Қаржы-шаруашылық қызметке құжаттамалық ревизия аяқталған жағдайда. Даулар, келіспеушіліктер, тергеу және сот істері туындаған жағдайда – түпкілікті шешім шығарылғанға дейін сақталады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басшылары мен қызметкерлерiнiң жеке есепшоттары (еңбекақы есептеу кiтабы):</w:t>
            </w:r>
            <w:r>
              <w:br/>
            </w:r>
            <w:r>
              <w:rPr>
                <w:rFonts w:ascii="Times New Roman"/>
                <w:b w:val="false"/>
                <w:i w:val="false"/>
                <w:color w:val="000000"/>
                <w:sz w:val="20"/>
              </w:rPr>
              <w:t>
</w:t>
            </w:r>
            <w:r>
              <w:rPr>
                <w:rFonts w:ascii="Times New Roman"/>
                <w:b w:val="false"/>
                <w:i w:val="false"/>
                <w:color w:val="000000"/>
                <w:sz w:val="20"/>
              </w:rPr>
              <w:t>1) қызметкерлер (оның iшiнде штаттағы сақтандыру агенттерi);</w:t>
            </w:r>
            <w:r>
              <w:br/>
            </w:r>
            <w:r>
              <w:rPr>
                <w:rFonts w:ascii="Times New Roman"/>
                <w:b w:val="false"/>
                <w:i w:val="false"/>
                <w:color w:val="000000"/>
                <w:sz w:val="20"/>
              </w:rPr>
              <w:t>
</w:t>
            </w:r>
            <w:r>
              <w:rPr>
                <w:rFonts w:ascii="Times New Roman"/>
                <w:b w:val="false"/>
                <w:i w:val="false"/>
                <w:color w:val="000000"/>
                <w:sz w:val="20"/>
              </w:rPr>
              <w:t xml:space="preserve">2) зейнетақыларды, арнайы мемлекеттiк және басқа жәрдемақыларды алушылар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 –</w:t>
            </w:r>
          </w:p>
          <w:p>
            <w:pPr>
              <w:spacing w:after="20"/>
              <w:ind w:left="20"/>
              <w:jc w:val="both"/>
            </w:pPr>
            <w:r>
              <w:rPr>
                <w:rFonts w:ascii="Times New Roman"/>
                <w:b w:val="false"/>
                <w:i w:val="false"/>
                <w:color w:val="000000"/>
                <w:sz w:val="20"/>
              </w:rPr>
              <w:t>Ж «СТК»</w:t>
            </w:r>
          </w:p>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 –</w:t>
            </w:r>
          </w:p>
          <w:p>
            <w:pPr>
              <w:spacing w:after="20"/>
              <w:ind w:left="20"/>
              <w:jc w:val="both"/>
            </w:pPr>
            <w:r>
              <w:rPr>
                <w:rFonts w:ascii="Times New Roman"/>
                <w:b w:val="false"/>
                <w:i w:val="false"/>
                <w:color w:val="000000"/>
                <w:sz w:val="20"/>
              </w:rPr>
              <w:t>Ж «СТК»</w:t>
            </w:r>
          </w:p>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 xml:space="preserve">Жәрдемақылар мен зейнетақылар төлеу тоқтатылғаннан кейін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талаптарымен қызмет атқаратын сақтандыру агенттерiнiң жеке есепшоттары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 –</w:t>
            </w:r>
          </w:p>
          <w:p>
            <w:pPr>
              <w:spacing w:after="20"/>
              <w:ind w:left="20"/>
              <w:jc w:val="both"/>
            </w:pPr>
            <w:r>
              <w:rPr>
                <w:rFonts w:ascii="Times New Roman"/>
                <w:b w:val="false"/>
                <w:i w:val="false"/>
                <w:color w:val="000000"/>
                <w:sz w:val="20"/>
              </w:rPr>
              <w:t>Ж «СТК»</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 –</w:t>
            </w:r>
          </w:p>
          <w:p>
            <w:pPr>
              <w:spacing w:after="20"/>
              <w:ind w:left="20"/>
              <w:jc w:val="both"/>
            </w:pPr>
            <w:r>
              <w:rPr>
                <w:rFonts w:ascii="Times New Roman"/>
                <w:b w:val="false"/>
                <w:i w:val="false"/>
                <w:color w:val="000000"/>
                <w:sz w:val="20"/>
              </w:rPr>
              <w:t>Ж «СТК»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 (есеп айырысу-төлем) ведомостерi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Жеке шоттар болмаған жағдайда - 75 жыл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карточкалары және негiзгi құрал-жабдықтарды (активтердi) есепке алу кiтабы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Негiзгi құрал-жабдықтар (активтер) жойылғаннан кейін</w:t>
            </w:r>
          </w:p>
        </w:tc>
      </w:tr>
      <w:tr>
        <w:trPr>
          <w:trHeight w:val="26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сомасын және тауар-материалдық құндылықтарды алуға берiлген сенiмхаттар (оның iшiнде күшi жойылған сенiмхаттар)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тiзiлiмдерi (бас кiтап, ордер-журналдары, әзiрлеу кестелерi).</w:t>
            </w:r>
            <w:r>
              <w:br/>
            </w:r>
            <w:r>
              <w:rPr>
                <w:rFonts w:ascii="Times New Roman"/>
                <w:b w:val="false"/>
                <w:i w:val="false"/>
                <w:color w:val="000000"/>
                <w:sz w:val="20"/>
              </w:rPr>
              <w:t>
</w:t>
            </w:r>
            <w:r>
              <w:rPr>
                <w:rFonts w:ascii="Times New Roman"/>
                <w:b w:val="false"/>
                <w:i w:val="false"/>
                <w:color w:val="000000"/>
                <w:sz w:val="20"/>
              </w:rPr>
              <w:t>Қосалқы және бақылау кiтаптары, журналдар, картотекалар, кассалық кiтаптар, айналым ведомостерi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Қаржы-шаруашылық қызметке құжаттамалық ревизия аяқталған жағдайда. Даулар, келіспеушіліктер, тергеу және сот істері туындаған жағдайда – түпкілікті шешім шығарылғанға дейін сақталады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Есепшоттарды, кассалық ордерлердi, сенiмхаттарды, төлем тапсырмаларын тiркеу журналдары, кiтаптары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Қорлардың есебi жөнiндегi, еңбекақы және олардың бөлiнуiн бақылау лимиттерi, қайта шығыстар бойынша есеп айырысу және еңбекақы бойынша берешектер туралы, еңбекақыдан, әлеуметтiк сақтандыру қаражатынан ұсталымдар жөнiнде, еңбек демалысы және демалыс жәрдемақысын төлеу туралы мәлiметтер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тiзiмi және мiндеттi зейнетақы жарналарын аудару жөнiндегi төлем тапсырмалары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тiзiмдерi және мiндеттi әлеуметтiк жарналарды аудару жөнiндегi төлем тапсырмалары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туралы құжаттар (түгендеу комиссиясы мәжiлiстерiнiң, хаттамалары, түгендеу тiзiмдемелерi, актілер, салыстыру ведомостерi)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Даулар, келіспеушіліктер, тергеу және сот істері туындаған жағдайда – түпкілікті шешім шығарылғанға дейін сақталады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мемлекеттiк және басқа жәрдемақыларды, зейнетақыларды әлеуметтiк сақтандыру бойынша еңбекке қабiлетсiздiк парағын төлеу туралы құжаттар (есептердiң көшiрмелерi, хаттамалардан үзінді көшірмелер, қорытындылар)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Кем дегенде 5 жыл.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парақтары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Кем дегенде 5 жыл.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демалысына ақы төлеуге, салықтар бойынша жеңiлдiктер, алуға бухгалтерияға ұсынылатын анықтамалар және басқалары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Кем дегенде 5 жыл.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жетiспеушіліктер, ұрлықтар жөнiндегi құжаттар (анықтамалар, актiлер, мiндеттемелер, жазысқан хаттар)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Кем дегенде 5 жыл.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қорларды (активтердi) қайта бағалау туралы құжаттар (хаттамалар, актiлер, есептер)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бағалағанға дейін</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құрал-жабдықтарды (активтердi) қайта бағалау және тозуын анықтау актiлерi, ведомостерi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бағалағанға дейін</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Үйлердiң</w:t>
            </w:r>
            <w:r>
              <w:rPr>
                <w:rFonts w:ascii="Times New Roman"/>
                <w:b w:val="false"/>
                <w:i w:val="false"/>
                <w:color w:val="000000"/>
                <w:vertAlign w:val="superscript"/>
              </w:rPr>
              <w:t>1</w:t>
            </w:r>
            <w:r>
              <w:rPr>
                <w:rFonts w:ascii="Times New Roman"/>
                <w:b w:val="false"/>
                <w:i w:val="false"/>
                <w:color w:val="000000"/>
                <w:sz w:val="20"/>
              </w:rPr>
              <w:t>, ғимараттардың№ және жабдықтардың төлқұжаттары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2</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Үйлер мен ғимараттар - мемлекеттiң қорғауындағы сәулет ескерткiштерiнің төлқұжаттары - тұрақты.</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Негiзгi құрал-жабдықтар (активтер) жойылғаннан кейiн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ревизия және бақылау-ревизия жұмыстарын жүргiзу туралы құжаттар (жоспарлар, есептер,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(филиалдар мен өкiлдiктердiң) қаржы-шаруашылық қызметiне құжаттамалық ревизия жасау актiлерi және оларға қоса берiлетiн құжаттар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Даулар, келіспеушіліктер, тергеу және сот істері туындаған жағдайда – түпкілікті шешім шығарылғанға дейін сақталады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Кассаны, салықтардың өндіріп алыну дұрыстығын тексеру актiлерi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 келiсiмдер (шаруашылық, операциялық, еңбек)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Р</w:t>
            </w:r>
            <w:r>
              <w:rPr>
                <w:rFonts w:ascii="Times New Roman"/>
                <w:b w:val="false"/>
                <w:i w:val="false"/>
                <w:color w:val="000000"/>
                <w:sz w:val="20"/>
              </w:rPr>
              <w:t>евизиялар аяқталған жағдайда,</w:t>
            </w:r>
            <w:r>
              <w:rPr>
                <w:rFonts w:ascii="Times New Roman"/>
                <w:b w:val="false"/>
                <w:i w:val="false"/>
                <w:color w:val="000000"/>
                <w:sz w:val="20"/>
              </w:rPr>
              <w:t xml:space="preserve"> шарттың, келісімнің қолданылу мерзімі аяқталғаннан кейін</w:t>
            </w:r>
            <w:r>
              <w:rPr>
                <w:rFonts w:ascii="Times New Roman"/>
                <w:b w:val="false"/>
                <w:i w:val="false"/>
                <w:color w:val="000000"/>
                <w:sz w:val="20"/>
              </w:rPr>
              <w:t> </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нарығын және қаржы ұйымдарын реттеу мен қадағалау агенттігі Басқармасының «Сақтандыру ұйымының сақтандыру қызметін жүзеге асыруына қойылатын талаптарды, оның ішінде сақтандыру нарығының қатысушыларымен өзара қарым-қатынастары жөніндегі талаптарды және сақтандыру агентінің делдалдық қызметті жүзеге асыруына өкілеттіктерін бекіту туралы» </w:t>
            </w:r>
            <w:r>
              <w:br/>
            </w:r>
            <w:r>
              <w:rPr>
                <w:rFonts w:ascii="Times New Roman"/>
                <w:b w:val="false"/>
                <w:i w:val="false"/>
                <w:color w:val="000000"/>
                <w:sz w:val="20"/>
              </w:rPr>
              <w:t>
</w:t>
            </w:r>
            <w:r>
              <w:rPr>
                <w:rFonts w:ascii="Times New Roman"/>
                <w:b w:val="false"/>
                <w:i w:val="false"/>
                <w:color w:val="000000"/>
                <w:sz w:val="20"/>
              </w:rPr>
              <w:t xml:space="preserve">2010 жылғы 1 наурыздағы № 25 </w:t>
            </w:r>
            <w:r>
              <w:rPr>
                <w:rFonts w:ascii="Times New Roman"/>
                <w:b w:val="false"/>
                <w:i w:val="false"/>
                <w:color w:val="000000"/>
                <w:sz w:val="20"/>
              </w:rPr>
              <w:t>(</w:t>
            </w:r>
            <w:r>
              <w:rPr>
                <w:rFonts w:ascii="Times New Roman"/>
                <w:b w:val="false"/>
                <w:i w:val="false"/>
                <w:color w:val="000000"/>
                <w:sz w:val="20"/>
              </w:rPr>
              <w:t>Нормативтік құқықтық актілерді мемлекеттік тіркеу тізілімінде</w:t>
            </w:r>
            <w:r>
              <w:rPr>
                <w:rFonts w:ascii="Times New Roman"/>
                <w:b w:val="false"/>
                <w:i w:val="false"/>
                <w:color w:val="000000"/>
                <w:sz w:val="20"/>
              </w:rPr>
              <w:t xml:space="preserve"> № 1592</w:t>
            </w:r>
            <w:r>
              <w:rPr>
                <w:rFonts w:ascii="Times New Roman"/>
                <w:b w:val="false"/>
                <w:i w:val="false"/>
                <w:color w:val="000000"/>
                <w:sz w:val="20"/>
              </w:rPr>
              <w:t xml:space="preserve"> тіркелген</w:t>
            </w:r>
            <w:r>
              <w:rPr>
                <w:rFonts w:ascii="Times New Roman"/>
                <w:b w:val="false"/>
                <w:i w:val="false"/>
                <w:color w:val="000000"/>
                <w:sz w:val="20"/>
              </w:rPr>
              <w:t xml:space="preserve">) </w:t>
            </w:r>
            <w:r>
              <w:rPr>
                <w:rFonts w:ascii="Times New Roman"/>
                <w:b w:val="false"/>
                <w:i w:val="false"/>
                <w:color w:val="000000"/>
                <w:sz w:val="20"/>
              </w:rPr>
              <w:t>қаулысына сәйкес жасалған сақтандыру (қайта сақтандыру) шарттарының тiзiлiмi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Сақтандыру (қайта сақтандыру) шарттарының тiзiлiмiндегі соңғы сақтандыру (қайта сақтандыру) шартының қолданылу мерзімі аяқталғаннан кейін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жауапкершiлiк 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Материалды жауапты адам жұмыстан босатылғаннан кейін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Әкiмшiлiк-шаруашылық мәселелер бойынша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үлгiлерi (материалдық жауапты адамдардың)</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 xml:space="preserve"> Материалды жауапты адам жұмыстан босатылғаннан кейін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Еңбек ресурстарын пайдалану мәселелерi</w:t>
            </w:r>
          </w:p>
        </w:tc>
      </w:tr>
      <w:tr>
        <w:trPr>
          <w:trHeight w:val="12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есептер: еңбек, қызметкерлердiң саны, олардың ауысуы бойынша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ресурстарының болуын қозғалысын, жиынтығын, пайдаланылуын есепке алу бойынша құжаттар (анықтамалар, ақпарлар, ведомостер)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p>
            <w:pPr>
              <w:spacing w:after="20"/>
              <w:ind w:left="20"/>
              <w:jc w:val="both"/>
            </w:pPr>
            <w:r>
              <w:rPr>
                <w:rFonts w:ascii="Times New Roman"/>
                <w:b w:val="false"/>
                <w:i w:val="false"/>
                <w:color w:val="000000"/>
                <w:sz w:val="20"/>
              </w:rPr>
              <w:t>СТК</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Бекiтiлген жылдық жалақы қоры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төлеу, сыйлықақы есептеу мөлшерiн ретке келтiру және белгiлеу туралы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Сыйлықақы беру туралы құжаттар (анықтамалар, тiзiмдер, жазысқан хаттар)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төлеудiң әр түрлi нысанын қолдану, лауазымдық еңбекақы белгiлеу, тариф желiсiн қолдану, </w:t>
            </w:r>
            <w:r>
              <w:br/>
            </w:r>
            <w:r>
              <w:rPr>
                <w:rFonts w:ascii="Times New Roman"/>
                <w:b w:val="false"/>
                <w:i w:val="false"/>
                <w:color w:val="000000"/>
                <w:sz w:val="20"/>
              </w:rPr>
              <w:t>
</w:t>
            </w:r>
            <w:r>
              <w:rPr>
                <w:rFonts w:ascii="Times New Roman"/>
                <w:b w:val="false"/>
                <w:i w:val="false"/>
                <w:color w:val="000000"/>
                <w:sz w:val="20"/>
              </w:rPr>
              <w:t>жалақы қорын реттеу және жұмсау туралы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Кадрлармен жұмыс жүргiзу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алқалық органдарындағы қызметкерлер құрамы туралы анықтамалар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iстер құрамына кiрмеген жеке құрам бойынша бұйрықтардың құжаттары (кадрларды есепке алу парақтары, ұсыну өтiнiштерi, өтiнiштер, баян жазбалар)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iстер (өтiнiштер, сауалнамалар, өмiрбаяндар, жұмысқа қабылдау, орнын ауыстыру, iссапарға жiберу, жұмыстан шығару, алғыс бiлдiру туралы бұйрықтардың көшiрмелерi және үзiндi көшiрмелерi, жеке құжаттардың көшiрмелерi, мінездемелер, қызметкерлердi есепке алу парақтары)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 </w:t>
            </w:r>
          </w:p>
          <w:p>
            <w:pPr>
              <w:spacing w:after="20"/>
              <w:ind w:left="20"/>
              <w:jc w:val="both"/>
            </w:pPr>
            <w:r>
              <w:rPr>
                <w:rFonts w:ascii="Times New Roman"/>
                <w:b w:val="false"/>
                <w:i w:val="false"/>
                <w:color w:val="000000"/>
                <w:sz w:val="20"/>
              </w:rPr>
              <w:t>"Ж" СТК</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қабылдау, бөлу, ауыстыру, есепке алу туралы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(филиалдар мен өкiлдiктердiң) атқарушы органының басшы қызметкерлерінің тізбелері:</w:t>
            </w:r>
            <w:r>
              <w:br/>
            </w:r>
            <w:r>
              <w:rPr>
                <w:rFonts w:ascii="Times New Roman"/>
                <w:b w:val="false"/>
                <w:i w:val="false"/>
                <w:color w:val="000000"/>
                <w:sz w:val="20"/>
              </w:rPr>
              <w:t>
</w:t>
            </w:r>
            <w:r>
              <w:rPr>
                <w:rFonts w:ascii="Times New Roman"/>
                <w:b w:val="false"/>
                <w:i w:val="false"/>
                <w:color w:val="000000"/>
                <w:sz w:val="20"/>
              </w:rPr>
              <w:t>а) бекіту орны бойынша</w:t>
            </w:r>
            <w:r>
              <w:br/>
            </w:r>
            <w:r>
              <w:rPr>
                <w:rFonts w:ascii="Times New Roman"/>
                <w:b w:val="false"/>
                <w:i w:val="false"/>
                <w:color w:val="000000"/>
                <w:sz w:val="20"/>
              </w:rPr>
              <w:t>
</w:t>
            </w:r>
            <w:r>
              <w:rPr>
                <w:rFonts w:ascii="Times New Roman"/>
                <w:b w:val="false"/>
                <w:i w:val="false"/>
                <w:color w:val="000000"/>
                <w:sz w:val="20"/>
              </w:rPr>
              <w:t>б) басқа ұйымдарда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p>
            <w:pPr>
              <w:spacing w:after="20"/>
              <w:ind w:left="20"/>
              <w:jc w:val="both"/>
            </w:pPr>
            <w:r>
              <w:rPr>
                <w:rFonts w:ascii="Times New Roman"/>
                <w:b w:val="false"/>
                <w:i w:val="false"/>
                <w:color w:val="000000"/>
                <w:sz w:val="20"/>
              </w:rPr>
              <w:t>ҚӨД</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ҚӨД</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қызмет атқаратындардың жеке iстері (адамдарды есепке алу, қабылдау, ауыстыру және жұмыстан шығару карточкалары):</w:t>
            </w:r>
            <w:r>
              <w:br/>
            </w:r>
            <w:r>
              <w:rPr>
                <w:rFonts w:ascii="Times New Roman"/>
                <w:b w:val="false"/>
                <w:i w:val="false"/>
                <w:color w:val="000000"/>
                <w:sz w:val="20"/>
              </w:rPr>
              <w:t>
</w:t>
            </w:r>
            <w:r>
              <w:rPr>
                <w:rFonts w:ascii="Times New Roman"/>
                <w:b w:val="false"/>
                <w:i w:val="false"/>
                <w:color w:val="000000"/>
                <w:sz w:val="20"/>
              </w:rPr>
              <w:t>а) зейнетақы заңнамасына сәйкес қоса қызмет атқару зейнетақысының мөлшерiне әсер ететiн қызметкерлер</w:t>
            </w:r>
            <w:r>
              <w:br/>
            </w:r>
            <w:r>
              <w:rPr>
                <w:rFonts w:ascii="Times New Roman"/>
                <w:b w:val="false"/>
                <w:i w:val="false"/>
                <w:color w:val="000000"/>
                <w:sz w:val="20"/>
              </w:rPr>
              <w:t>
</w:t>
            </w:r>
            <w:r>
              <w:rPr>
                <w:rFonts w:ascii="Times New Roman"/>
                <w:b w:val="false"/>
                <w:i w:val="false"/>
                <w:color w:val="000000"/>
                <w:sz w:val="20"/>
              </w:rPr>
              <w:t>б) негiзгi жұмыс орны бойынша толық лауазымды еңбекқысы (ставкасы) бар қызметкерлер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 "В" СТК</w:t>
            </w:r>
            <w:r>
              <w:br/>
            </w:r>
            <w:r>
              <w:rPr>
                <w:rFonts w:ascii="Times New Roman"/>
                <w:b w:val="false"/>
                <w:i w:val="false"/>
                <w:color w:val="000000"/>
                <w:sz w:val="20"/>
              </w:rPr>
              <w:t>
</w:t>
            </w:r>
            <w:r>
              <w:rPr>
                <w:rFonts w:ascii="Times New Roman"/>
                <w:b w:val="false"/>
                <w:i w:val="false"/>
                <w:color w:val="000000"/>
                <w:sz w:val="20"/>
              </w:rPr>
              <w:t xml:space="preserve">5 жыл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iссапарға жiберiлген қызметкерлердiң iссапарға шығу істері (сауалнамалар, мінездемелер, өмiрбаяндар, анықтамалар, жеке құжаттардың көшiрмелерi, iссапарға жiберу туралы бұйрықтардың көшiрмелерi):</w:t>
            </w:r>
            <w:r>
              <w:br/>
            </w:r>
            <w:r>
              <w:rPr>
                <w:rFonts w:ascii="Times New Roman"/>
                <w:b w:val="false"/>
                <w:i w:val="false"/>
                <w:color w:val="000000"/>
                <w:sz w:val="20"/>
              </w:rPr>
              <w:t>
</w:t>
            </w:r>
            <w:r>
              <w:rPr>
                <w:rFonts w:ascii="Times New Roman"/>
                <w:b w:val="false"/>
                <w:i w:val="false"/>
                <w:color w:val="000000"/>
                <w:sz w:val="20"/>
              </w:rPr>
              <w:t>а) шетелге барушылар</w:t>
            </w:r>
            <w:r>
              <w:br/>
            </w:r>
            <w:r>
              <w:rPr>
                <w:rFonts w:ascii="Times New Roman"/>
                <w:b w:val="false"/>
                <w:i w:val="false"/>
                <w:color w:val="000000"/>
                <w:sz w:val="20"/>
              </w:rPr>
              <w:t>
</w:t>
            </w:r>
            <w:r>
              <w:rPr>
                <w:rFonts w:ascii="Times New Roman"/>
                <w:b w:val="false"/>
                <w:i w:val="false"/>
                <w:color w:val="000000"/>
                <w:sz w:val="20"/>
              </w:rPr>
              <w:t>б) шетелге бармағандар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жыл</w:t>
            </w:r>
          </w:p>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Қызметкерлердiң (оның ішінде уақытша қызметкерлердiң) жеке карточкалары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 </w:t>
            </w:r>
          </w:p>
          <w:p>
            <w:pPr>
              <w:spacing w:after="20"/>
              <w:ind w:left="20"/>
              <w:jc w:val="both"/>
            </w:pPr>
            <w:r>
              <w:rPr>
                <w:rFonts w:ascii="Times New Roman"/>
                <w:b w:val="false"/>
                <w:i w:val="false"/>
                <w:color w:val="000000"/>
                <w:sz w:val="20"/>
              </w:rPr>
              <w:t>"Ж" СТК</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iстер құрамына кiрмеген құжаттар (қызметкерлердi есепке алу парақтары, анықтамалар, анықтамалардың көшiрмелерi, кету парақтары)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алынбаған адамдардың құжаттары (қызметкерлердi есепке алу парақтары, сауалнамалар, өмiрбаяндар, өтініштер)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ставкаларды, еңбекақыларды, үстемеақыларды белгілеу туралы құжаттар (ұсынымдар, қолдау хаттар, сауалнамалар, актілер)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Еңбекақыларды белгілеу мен өзгерту туралы бұйрықтар болмаған жағдайда - 50 ж. СТК (50 ж.)</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ставкаларды, еңбекақыларды, үстемеақыларды белгілеу мен төлеу туралы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Қызметкерлердiң тiзiмi (штаттық-тiзiмдiк құрам)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ставкалар мен еңбекақылар алатын адамдардың тiзiмдерi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Жеке шоттар болмаған жағдайда - 50 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Түпнұсқалық жеке құжаттар (дипломдар, аттестаттар, еңбек кiтапшалары</w:t>
            </w:r>
            <w:r>
              <w:rPr>
                <w:rFonts w:ascii="Times New Roman"/>
                <w:b w:val="false"/>
                <w:i w:val="false"/>
                <w:color w:val="000000"/>
                <w:vertAlign w:val="superscript"/>
              </w:rPr>
              <w:t>1</w:t>
            </w:r>
            <w:r>
              <w:rPr>
                <w:rFonts w:ascii="Times New Roman"/>
                <w:b w:val="false"/>
                <w:i w:val="false"/>
                <w:color w:val="000000"/>
                <w:sz w:val="20"/>
              </w:rPr>
              <w:t>)</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етілгенге дейін. Талап етілмегендері – кем дегенде 50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етілгенге дейін. Талап етілмегендері – кем дегенде 50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 xml:space="preserve">Талап етілмеген еңбек кітапшалары – қызметкер зейнетақы жасына жеткеннен кейін 10 жыл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кiтапшаларын, жеке еңбек шарттарын, қызметкерлермен жасасқан келiсiмдер мен келiсiм-шарттарды есепке алу журналы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мiндеттiлердi есепке алу картотекалары, карточкалары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Жұмыстан босатылғаннан кейін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Iссапарға жiберiлген адамдарды есепке алу журналдары (кiтаптары), тiзiмдерi, картотекалары:</w:t>
            </w:r>
            <w:r>
              <w:br/>
            </w:r>
            <w:r>
              <w:rPr>
                <w:rFonts w:ascii="Times New Roman"/>
                <w:b w:val="false"/>
                <w:i w:val="false"/>
                <w:color w:val="000000"/>
                <w:sz w:val="20"/>
              </w:rPr>
              <w:t>
</w:t>
            </w:r>
            <w:r>
              <w:rPr>
                <w:rFonts w:ascii="Times New Roman"/>
                <w:b w:val="false"/>
                <w:i w:val="false"/>
                <w:color w:val="000000"/>
                <w:sz w:val="20"/>
              </w:rPr>
              <w:t>а) Қазақстан Республикасы бойынша</w:t>
            </w:r>
            <w:r>
              <w:br/>
            </w:r>
            <w:r>
              <w:rPr>
                <w:rFonts w:ascii="Times New Roman"/>
                <w:b w:val="false"/>
                <w:i w:val="false"/>
                <w:color w:val="000000"/>
                <w:sz w:val="20"/>
              </w:rPr>
              <w:t>
</w:t>
            </w:r>
            <w:r>
              <w:rPr>
                <w:rFonts w:ascii="Times New Roman"/>
                <w:b w:val="false"/>
                <w:i w:val="false"/>
                <w:color w:val="000000"/>
                <w:sz w:val="20"/>
              </w:rPr>
              <w:t>б) шетелдiк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p>
            <w:pPr>
              <w:spacing w:after="20"/>
              <w:ind w:left="20"/>
              <w:jc w:val="both"/>
            </w:pPr>
            <w:r>
              <w:rPr>
                <w:rFonts w:ascii="Times New Roman"/>
                <w:b w:val="false"/>
                <w:i w:val="false"/>
                <w:color w:val="000000"/>
                <w:sz w:val="20"/>
              </w:rPr>
              <w:t>-</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Iссапар куәлiктерiн берудi есепке алу журналдары (кiтаптары)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демалыстарын есепке алу журналдары (кiтаптары)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демалысын беру кестелерi, өтiнiштер, ақпарлар, еңбек демалысын пайдалану туралы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демалысын беру туралы өтiнiштер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Оқу орнын бітіргеннен кейін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жұмыс стажы, жұмыс орны туралы анықтама берудi есепке алу кiтаптары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Аттестациялық (бiлiктiлiк) комиссиялар отырыстарының хаттамалары, қаулылары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жыл </w:t>
            </w:r>
            <w:r>
              <w:rPr>
                <w:rFonts w:ascii="Times New Roman"/>
                <w:b w:val="false"/>
                <w:i w:val="false"/>
                <w:color w:val="000000"/>
                <w:vertAlign w:val="superscript"/>
              </w:rPr>
              <w:t>1</w:t>
            </w:r>
            <w:r>
              <w:rPr>
                <w:rFonts w:ascii="Times New Roman"/>
                <w:b w:val="false"/>
                <w:i w:val="false"/>
                <w:color w:val="000000"/>
                <w:sz w:val="20"/>
              </w:rPr>
              <w:t>СТК</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Олар бойынша құжаттар (есептеу комиссияларының хаттамалары, құпия дауыс беру бюллетеньдері) – 5 ж.</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Аттестация өткiзу, бiлiктiлiк сипаттамаларын белгiлеу туралы қорытынды ақпарлар, мәліметтер, ведомостер. Аттестациялық және бiлiктiлiк комиссиялар мүшелерінің тізімдері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жарамсыздық парақтары, еңбекке жарамсыздық парақтарының түбіртектері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Сақтандыру нарығы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және басқа рұқсат етiлген қызметтi жүзеге асыруға лицензия алу үшiн лицензиарға берілген құжаттар (қаржы құжаттары, сақтандыру ережелері, iшкi аудит (бақылау) туралы ереже, есеп саясаты, экономикалық негiздеме</w:t>
            </w:r>
            <w:r>
              <w:rPr>
                <w:rFonts w:ascii="Times New Roman"/>
                <w:b w:val="false"/>
                <w:i w:val="false"/>
                <w:color w:val="000000"/>
                <w:sz w:val="20"/>
              </w:rPr>
              <w:t>)</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басшы қызметкерлері лауазымдарына кандидатураларды келiсу үшiн қаржы нарығын және қаржы ұйымдарын реттеу мен қадағалау жөніндегі уәкiлеттi органға ұсынылған құжаттар (өтiнiштер, сауалнамалар, жеке құжаттардың көшiрмелерi, бұйрықтар, хаттаманың үзiндi көшiрмесi)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филиалдары мен өкiлдiктерін құру мен тарату құжаттары (бұйрықтар, шешімдер, экономикалық негiздемелер, сенімхаттар)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электронды құжат айналымы жүйесi туралы құжаттар (техникалық тапсырмалар, актiлер, есептер, сипаттамалар)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шарттары, сондай-ақ сақтандыру (қайта сақтандыру) шарттарының деректерін</w:t>
            </w:r>
            <w:r>
              <w:rPr>
                <w:rFonts w:ascii="Times New Roman"/>
                <w:b w:val="false"/>
                <w:i w:val="false"/>
                <w:color w:val="000000"/>
                <w:sz w:val="20"/>
              </w:rPr>
              <w:t> </w:t>
            </w:r>
            <w:r>
              <w:rPr>
                <w:rFonts w:ascii="Times New Roman"/>
                <w:b w:val="false"/>
                <w:i w:val="false"/>
                <w:color w:val="000000"/>
                <w:sz w:val="20"/>
              </w:rPr>
              <w:t>өзгертуге ықпал ететін құжаттар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 xml:space="preserve">Шарттың қолданылу мерзімі аяқталғаннан кейін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Солармен (солар арқылы) қайта сақтандыру шарттары жасалған қайта сақтандыру ұйымдарының және Қазақстан Республикасының резиденттерi емес - сақтандыру брокерлерiнiң тиiстi рейтингiнiң болуын растайтын құжаттар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сақтандыру шоттары бойынша деректер базасы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сақтандыру шоттарын тiркеу кiтабы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сыйлықақыларының түскенiн растайтын бастапқы құжаттар және олардың қосымшалары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Ревизиялар аяқталған жағдайда. Даулар, келіспеушіліктер туындаған, қылмыстық және азаматтық істер қозғалған жағдайда – түпкілікті шешім шығарылғанға дейін сақталады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Пруденциалдық нормативтердi есептеуге арналған қосымша мәлiметтер, пруденциалдық нормативтердiң есептеулері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 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5жыл 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портфелiнiң құрылымы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шоттарынан үзінді көшiрмелер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сатып алу сомасы шегiнде сақтанушыларға заемдар беруі туралы шарттар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Шарттың қолданылу мерзімі аяқталғаннан кейін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Актуарлық есептер туралы мәліметтер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 есептелген сақтандыру сыйлықақыларын қайтару жөнiндегi құжаттар (өтiнiштер, хаттар, анықтамалар)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сақтандыру шоттары бойынша сақтанушылардың растау анықтамалары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сақтандыру сыйлықақыларын аудару, қайтару жөнiндегi құжаттар (өтiнiштер)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Аударым жасау жүзеге асырылғаннан кейін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 жөнiндегi құжаттар (сақтандыру жағдайының басталғанын, келтiрiлген зиян мөлшерiн және сақтандыру төлемiн алу құқығын, сақтандыру төлемiнен бас тартуды растайтын құжаттар)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сақтандыру шотының жай-күйі туралы ақпаратты алуға берiлген өтiнiштер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Сақтанушыларға хабарлама жiберу тiзiлiмi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Сақтанушылар алмаған жеке сақтандыру шоттарының үзiндi көшiрмелерi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Сенiмхаттарды тiркеу журналы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сақтандыру шоттарының журналы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жағдайларын тiркеу журналы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шығушылардың сақтандыру полистерiн тiркеу журналы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Ерiктi жеке сақтандыруды жүргiзу шарттарын тiркеу журналдары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Жинақтап (өзге де ұзақ мерзiмдi) сақтандыруды тiркеу журналдары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мүліктік сақтандыруды тiркеу журналдары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шарттарын тiркеу журналдары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 түрлері бойынша шарттарды тiркеу журналдары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полистерiнің бланкілерін есепке алуды (сақтандыру шарттарын және оған қоса берілетін құжаттарды) тiркеу журналдары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 тiркеу журналдары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агенттерiнiң қызметi туралы деректерді есепке алу журналы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бірлескен қызметі туралы шарттарды тiркеу журналдары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брокерлерімен жасалған шарттарды тiркеу журналдары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агенттерiнiң және олардың есептерiнiң тiзiлiмi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агенттерiнiң қаржы нарығын және қаржы ұйымдарын реттеу мен қадағалау жөніндегі уәкілетті орган бекіткен ең төменгі оқыту бағдарламасы бойынша емтихандар тапсырғанын растайтын құжаттар көшірмелері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есептер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оның филиалдары мен өкiлдiктерiнiң негізгі қызметі бойынша жазысқан хаттар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p>
            <w:pPr>
              <w:spacing w:after="20"/>
              <w:ind w:left="20"/>
              <w:jc w:val="both"/>
            </w:pPr>
            <w:r>
              <w:rPr>
                <w:rFonts w:ascii="Times New Roman"/>
                <w:b w:val="false"/>
                <w:i w:val="false"/>
                <w:color w:val="000000"/>
                <w:sz w:val="20"/>
              </w:rPr>
              <w:t>СТК</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p>
            <w:pPr>
              <w:spacing w:after="20"/>
              <w:ind w:left="20"/>
              <w:jc w:val="both"/>
            </w:pPr>
            <w:r>
              <w:rPr>
                <w:rFonts w:ascii="Times New Roman"/>
                <w:b w:val="false"/>
                <w:i w:val="false"/>
                <w:color w:val="000000"/>
                <w:sz w:val="20"/>
              </w:rPr>
              <w:t>СТК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және сақтандыру төлемдерiн алушылармен жазысқан хаттар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 қайта ұйымдастыру мен тарату (филиалдар мен өкiлдiктерді тарату) құжаттары (қолдау хаттар, шешімдер, болжамдар, iс-шаралар тiзбесi)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Сақтанушымен, пайда алушымен қарым-қатынас тоқтатылған күннен бастап қаржы мониторингін жүзеге асыруға байланысты құжаттар:</w:t>
            </w:r>
            <w:r>
              <w:br/>
            </w:r>
            <w:r>
              <w:rPr>
                <w:rFonts w:ascii="Times New Roman"/>
                <w:b w:val="false"/>
                <w:i w:val="false"/>
                <w:color w:val="000000"/>
                <w:sz w:val="20"/>
              </w:rPr>
              <w:t>
</w:t>
            </w:r>
            <w:r>
              <w:rPr>
                <w:rFonts w:ascii="Times New Roman"/>
                <w:b w:val="false"/>
                <w:i w:val="false"/>
                <w:color w:val="000000"/>
                <w:sz w:val="20"/>
              </w:rPr>
              <w:t>- жеке басын куәландыратын құжаттың деректері, салық төлеушіні тіркеу нөмірі, жеке сәйкестендіру нөмірі (сақтанушыға, пайда алушыға салық төлеушіні тіркеу нөмірі берілмеген жағдайларды қоспағанда, Қазақстан Республикасының заңнамасына сәйкес жеке сәйкестендіру нөмірі), тұрғылықты жерінің мекен-жайы</w:t>
            </w:r>
            <w:r>
              <w:br/>
            </w:r>
            <w:r>
              <w:rPr>
                <w:rFonts w:ascii="Times New Roman"/>
                <w:b w:val="false"/>
                <w:i w:val="false"/>
                <w:color w:val="000000"/>
                <w:sz w:val="20"/>
              </w:rPr>
              <w:t>
</w:t>
            </w:r>
            <w:r>
              <w:rPr>
                <w:rFonts w:ascii="Times New Roman"/>
                <w:b w:val="false"/>
                <w:i w:val="false"/>
                <w:color w:val="000000"/>
                <w:sz w:val="20"/>
              </w:rPr>
              <w:t>- құрылтай құжаттарының деректері, салық төлеушіні тіркеу нөмірі, бизнес- сәйкестендіру нөмірі (сақтанушыға, пайда алушыға салық төлеушіні тіркеу нөмірі берілмеген жағдайларды қоспағанда, Қазақстан Республикасының заңнамасына сәйкес бизнес- сәйкестендіру нөмірі), сондай-ақ орналасқан жерінің мекен-жайы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p>
            <w:pPr>
              <w:spacing w:after="20"/>
              <w:ind w:left="20"/>
              <w:jc w:val="both"/>
            </w:pPr>
            <w:r>
              <w:rPr>
                <w:rFonts w:ascii="Times New Roman"/>
                <w:b w:val="false"/>
                <w:i w:val="false"/>
                <w:color w:val="000000"/>
                <w:sz w:val="20"/>
              </w:rPr>
              <w:t>5 жыл</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p>
            <w:pPr>
              <w:spacing w:after="20"/>
              <w:ind w:left="20"/>
              <w:jc w:val="both"/>
            </w:pPr>
            <w:r>
              <w:rPr>
                <w:rFonts w:ascii="Times New Roman"/>
                <w:b w:val="false"/>
                <w:i w:val="false"/>
                <w:color w:val="000000"/>
                <w:sz w:val="20"/>
              </w:rPr>
              <w:t>5 жыл</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Қысқартулар тiзiмi</w:t>
      </w:r>
    </w:p>
    <w:p>
      <w:pPr>
        <w:spacing w:after="0"/>
        <w:ind w:left="0"/>
        <w:jc w:val="both"/>
      </w:pPr>
      <w:r>
        <w:rPr>
          <w:rFonts w:ascii="Times New Roman"/>
          <w:b/>
          <w:i w:val="false"/>
          <w:color w:val="000000"/>
          <w:sz w:val="28"/>
        </w:rPr>
        <w:t>      ҚӨД</w:t>
      </w:r>
      <w:r>
        <w:rPr>
          <w:rFonts w:ascii="Times New Roman"/>
          <w:b w:val="false"/>
          <w:i w:val="false"/>
          <w:color w:val="000000"/>
          <w:sz w:val="28"/>
        </w:rPr>
        <w:t xml:space="preserve"> - қажеттiлiгi өткенге дейiн</w:t>
      </w:r>
      <w:r>
        <w:br/>
      </w:r>
      <w:r>
        <w:rPr>
          <w:rFonts w:ascii="Times New Roman"/>
          <w:b w:val="false"/>
          <w:i w:val="false"/>
          <w:color w:val="000000"/>
          <w:sz w:val="28"/>
        </w:rPr>
        <w:t>
</w:t>
      </w:r>
      <w:r>
        <w:rPr>
          <w:rFonts w:ascii="Times New Roman"/>
          <w:b/>
          <w:i w:val="false"/>
          <w:color w:val="000000"/>
          <w:sz w:val="28"/>
        </w:rPr>
        <w:t xml:space="preserve">      ЖАД </w:t>
      </w:r>
      <w:r>
        <w:rPr>
          <w:rFonts w:ascii="Times New Roman"/>
          <w:b w:val="false"/>
          <w:i w:val="false"/>
          <w:color w:val="000000"/>
          <w:sz w:val="28"/>
        </w:rPr>
        <w:t>– жаңасына ауыстырғанға дейiн</w:t>
      </w:r>
      <w:r>
        <w:br/>
      </w:r>
      <w:r>
        <w:rPr>
          <w:rFonts w:ascii="Times New Roman"/>
          <w:b w:val="false"/>
          <w:i w:val="false"/>
          <w:color w:val="000000"/>
          <w:sz w:val="28"/>
        </w:rPr>
        <w:t>
</w:t>
      </w:r>
      <w:r>
        <w:rPr>
          <w:rFonts w:ascii="Times New Roman"/>
          <w:b/>
          <w:i w:val="false"/>
          <w:color w:val="000000"/>
          <w:sz w:val="28"/>
        </w:rPr>
        <w:t>      СТК</w:t>
      </w:r>
      <w:r>
        <w:rPr>
          <w:rFonts w:ascii="Times New Roman"/>
          <w:b w:val="false"/>
          <w:i w:val="false"/>
          <w:color w:val="000000"/>
          <w:sz w:val="28"/>
        </w:rPr>
        <w:t xml:space="preserve"> - бұл белгi мұндай құжаттардың кейбiр бөлiгiнің ғылыми-тарихи маңызы бар болуы мүмкiн екендігін және белгiленген тәртiппен мемлекеттiк мұрағаттарға тапсырылуы тиiс екендігін бiлдiредi.</w:t>
      </w:r>
      <w:r>
        <w:br/>
      </w:r>
      <w:r>
        <w:rPr>
          <w:rFonts w:ascii="Times New Roman"/>
          <w:b w:val="false"/>
          <w:i w:val="false"/>
          <w:color w:val="000000"/>
          <w:sz w:val="28"/>
        </w:rPr>
        <w:t>
</w:t>
      </w:r>
      <w:r>
        <w:rPr>
          <w:rFonts w:ascii="Times New Roman"/>
          <w:b/>
          <w:i w:val="false"/>
          <w:color w:val="000000"/>
          <w:sz w:val="28"/>
        </w:rPr>
        <w:t>      75 жыл - "Ж" СТК</w:t>
      </w:r>
      <w:r>
        <w:rPr>
          <w:rFonts w:ascii="Times New Roman"/>
          <w:b w:val="false"/>
          <w:i w:val="false"/>
          <w:color w:val="000000"/>
          <w:sz w:val="28"/>
        </w:rPr>
        <w:t xml:space="preserve"> - мұндай сақтау мерзiмi белгiленген құжаттарды сақтау мерзiмi iс аяқталған сәттегi адамның жасы ("Ж" әрпiмен белгiленген) ескерiле отырып есептеледi. Iс жүргiзу аяқталғаннан кейiн iстердi сақтаудың ұзақтығы 75 жыл - "Ж" қалдыққа теңестiрiлуi тиiс, мұндағы "Ж" </w:t>
      </w:r>
      <w:r>
        <w:br/>
      </w:r>
      <w:r>
        <w:rPr>
          <w:rFonts w:ascii="Times New Roman"/>
          <w:b w:val="false"/>
          <w:i w:val="false"/>
          <w:color w:val="000000"/>
          <w:sz w:val="28"/>
        </w:rPr>
        <w:t>
      - iс аяқталған сәттегi адамның жасы.</w:t>
      </w:r>
    </w:p>
    <w:bookmarkStart w:name="z133" w:id="9"/>
    <w:p>
      <w:pPr>
        <w:spacing w:after="0"/>
        <w:ind w:left="0"/>
        <w:jc w:val="both"/>
      </w:pPr>
      <w:r>
        <w:rPr>
          <w:rFonts w:ascii="Times New Roman"/>
          <w:b w:val="false"/>
          <w:i w:val="false"/>
          <w:color w:val="000000"/>
          <w:sz w:val="28"/>
        </w:rPr>
        <w:t xml:space="preserve">
Сақтандыру нарығының кәсіби   </w:t>
      </w:r>
      <w:r>
        <w:br/>
      </w:r>
      <w:r>
        <w:rPr>
          <w:rFonts w:ascii="Times New Roman"/>
          <w:b w:val="false"/>
          <w:i w:val="false"/>
          <w:color w:val="000000"/>
          <w:sz w:val="28"/>
        </w:rPr>
        <w:t>
қатысушыларының және кәсіпкерлік</w:t>
      </w:r>
      <w:r>
        <w:br/>
      </w:r>
      <w:r>
        <w:rPr>
          <w:rFonts w:ascii="Times New Roman"/>
          <w:b w:val="false"/>
          <w:i w:val="false"/>
          <w:color w:val="000000"/>
          <w:sz w:val="28"/>
        </w:rPr>
        <w:t xml:space="preserve">
қызметті жүзеге асыратын    </w:t>
      </w:r>
      <w:r>
        <w:br/>
      </w:r>
      <w:r>
        <w:rPr>
          <w:rFonts w:ascii="Times New Roman"/>
          <w:b w:val="false"/>
          <w:i w:val="false"/>
          <w:color w:val="000000"/>
          <w:sz w:val="28"/>
        </w:rPr>
        <w:t xml:space="preserve">
сақтандыру агенттерінің     </w:t>
      </w:r>
      <w:r>
        <w:br/>
      </w:r>
      <w:r>
        <w:rPr>
          <w:rFonts w:ascii="Times New Roman"/>
          <w:b w:val="false"/>
          <w:i w:val="false"/>
          <w:color w:val="000000"/>
          <w:sz w:val="28"/>
        </w:rPr>
        <w:t xml:space="preserve">
құжаттарды сақтау ережесінің   </w:t>
      </w:r>
      <w:r>
        <w:br/>
      </w:r>
      <w:r>
        <w:rPr>
          <w:rFonts w:ascii="Times New Roman"/>
          <w:b w:val="false"/>
          <w:i w:val="false"/>
          <w:color w:val="000000"/>
          <w:sz w:val="28"/>
        </w:rPr>
        <w:t xml:space="preserve">
2-қосымшасы          </w:t>
      </w:r>
    </w:p>
    <w:bookmarkEnd w:id="9"/>
    <w:p>
      <w:pPr>
        <w:spacing w:after="0"/>
        <w:ind w:left="0"/>
        <w:jc w:val="left"/>
      </w:pPr>
      <w:r>
        <w:rPr>
          <w:rFonts w:ascii="Times New Roman"/>
          <w:b/>
          <w:i w:val="false"/>
          <w:color w:val="000000"/>
        </w:rPr>
        <w:t xml:space="preserve"> Сақтандыру брокерлерінің қызметінде жасалатын құжаттар тiзбесi (сақтау мерзiмi көрсетiледi)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713"/>
        <w:gridCol w:w="2693"/>
        <w:gridCol w:w="2773"/>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 №</w:t>
            </w:r>
          </w:p>
        </w:tc>
        <w:tc>
          <w:tcPr>
            <w:tcW w:w="6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түрі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сақтау мерзімі</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атқарушы органында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БАСҚАРУ ЖҮЙЕСІНІҢ МӘСЕЛЕЛЕРІ</w:t>
            </w:r>
            <w:r>
              <w:br/>
            </w:r>
            <w:r>
              <w:rPr>
                <w:rFonts w:ascii="Times New Roman"/>
                <w:b w:val="false"/>
                <w:i w:val="false"/>
                <w:color w:val="000000"/>
                <w:sz w:val="20"/>
              </w:rPr>
              <w:t>
</w:t>
            </w:r>
            <w:r>
              <w:rPr>
                <w:rFonts w:ascii="Times New Roman"/>
                <w:b/>
                <w:i w:val="false"/>
                <w:color w:val="000000"/>
                <w:sz w:val="20"/>
              </w:rPr>
              <w:t>1-параграф. Басқару қызметi</w:t>
            </w:r>
          </w:p>
        </w:tc>
      </w:tr>
      <w:tr>
        <w:trPr>
          <w:trHeight w:val="20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Заңдары мен өзге де заңнамалық актiлері, Қазақстан Республикасы Президентiнiң Жарлықтары мен өзге де актiлері, Қазақстан Республикасы Үкіметінің қаулылары (Қазақстан Республикасы Премьер-Министрінің өкімдері)</w:t>
            </w:r>
            <w:r>
              <w:br/>
            </w:r>
            <w:r>
              <w:rPr>
                <w:rFonts w:ascii="Times New Roman"/>
                <w:b w:val="false"/>
                <w:i w:val="false"/>
                <w:color w:val="000000"/>
                <w:sz w:val="20"/>
              </w:rPr>
              <w:t>
</w:t>
            </w:r>
            <w:r>
              <w:rPr>
                <w:rFonts w:ascii="Times New Roman"/>
                <w:b w:val="false"/>
                <w:i w:val="false"/>
                <w:color w:val="000000"/>
                <w:sz w:val="20"/>
              </w:rPr>
              <w:t>а) сақтандыру брокерінің қызметіне қатысты</w:t>
            </w:r>
            <w:r>
              <w:br/>
            </w:r>
            <w:r>
              <w:rPr>
                <w:rFonts w:ascii="Times New Roman"/>
                <w:b w:val="false"/>
                <w:i w:val="false"/>
                <w:color w:val="000000"/>
                <w:sz w:val="20"/>
              </w:rPr>
              <w:t>
</w:t>
            </w:r>
            <w:r>
              <w:rPr>
                <w:rFonts w:ascii="Times New Roman"/>
                <w:b w:val="false"/>
                <w:i w:val="false"/>
                <w:color w:val="000000"/>
                <w:sz w:val="20"/>
              </w:rPr>
              <w:t xml:space="preserve">б) басшылыққа мәлімет үшін жіберілген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ҚӨД</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 Әкiмшiлiгiнiң, Қазақстан Республикасы Премьер-министрi Кеңсесiнiң, орталық атқарушы органдардың тапсырмалары, оларды орындау жөнiндегi құжаттар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органдардың бұйрықтары, нұсқаулары:</w:t>
            </w:r>
            <w:r>
              <w:br/>
            </w:r>
            <w:r>
              <w:rPr>
                <w:rFonts w:ascii="Times New Roman"/>
                <w:b w:val="false"/>
                <w:i w:val="false"/>
                <w:color w:val="000000"/>
                <w:sz w:val="20"/>
              </w:rPr>
              <w:t>
</w:t>
            </w:r>
            <w:r>
              <w:rPr>
                <w:rFonts w:ascii="Times New Roman"/>
                <w:b w:val="false"/>
                <w:i w:val="false"/>
                <w:color w:val="000000"/>
                <w:sz w:val="20"/>
              </w:rPr>
              <w:t xml:space="preserve">а) сақтандыру брокерінің қызметіне қатысты </w:t>
            </w:r>
            <w:r>
              <w:br/>
            </w:r>
            <w:r>
              <w:rPr>
                <w:rFonts w:ascii="Times New Roman"/>
                <w:b w:val="false"/>
                <w:i w:val="false"/>
                <w:color w:val="000000"/>
                <w:sz w:val="20"/>
              </w:rPr>
              <w:t>
</w:t>
            </w:r>
            <w:r>
              <w:rPr>
                <w:rFonts w:ascii="Times New Roman"/>
                <w:b w:val="false"/>
                <w:i w:val="false"/>
                <w:color w:val="000000"/>
                <w:sz w:val="20"/>
              </w:rPr>
              <w:t>б) басшылыққа мәлімет үшін жіберілген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p>
            <w:pPr>
              <w:spacing w:after="20"/>
              <w:ind w:left="20"/>
              <w:jc w:val="both"/>
            </w:pPr>
            <w:r>
              <w:rPr>
                <w:rFonts w:ascii="Times New Roman"/>
                <w:b w:val="false"/>
                <w:i w:val="false"/>
                <w:color w:val="000000"/>
                <w:sz w:val="20"/>
              </w:rPr>
              <w:t>ҚӨД</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нарығын және қаржы ұйымдарын реттеу мен қадағалау жөнiндегi уәкілеттi органның нормативтік құқықтық актілері:</w:t>
            </w:r>
            <w:r>
              <w:br/>
            </w:r>
            <w:r>
              <w:rPr>
                <w:rFonts w:ascii="Times New Roman"/>
                <w:b w:val="false"/>
                <w:i w:val="false"/>
                <w:color w:val="000000"/>
                <w:sz w:val="20"/>
              </w:rPr>
              <w:t>
</w:t>
            </w:r>
            <w:r>
              <w:rPr>
                <w:rFonts w:ascii="Times New Roman"/>
                <w:b w:val="false"/>
                <w:i w:val="false"/>
                <w:color w:val="000000"/>
                <w:sz w:val="20"/>
              </w:rPr>
              <w:t>а) сақтандыру брокерінің қызметіне қатысты</w:t>
            </w:r>
            <w:r>
              <w:br/>
            </w:r>
            <w:r>
              <w:rPr>
                <w:rFonts w:ascii="Times New Roman"/>
                <w:b w:val="false"/>
                <w:i w:val="false"/>
                <w:color w:val="000000"/>
                <w:sz w:val="20"/>
              </w:rPr>
              <w:t>
</w:t>
            </w:r>
            <w:r>
              <w:rPr>
                <w:rFonts w:ascii="Times New Roman"/>
                <w:b w:val="false"/>
                <w:i w:val="false"/>
                <w:color w:val="000000"/>
                <w:sz w:val="20"/>
              </w:rPr>
              <w:t>б) басшылыққа мәлімет үшін жіберілген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p>
            <w:pPr>
              <w:spacing w:after="20"/>
              <w:ind w:left="20"/>
              <w:jc w:val="both"/>
            </w:pPr>
            <w:r>
              <w:rPr>
                <w:rFonts w:ascii="Times New Roman"/>
                <w:b w:val="false"/>
                <w:i w:val="false"/>
                <w:color w:val="000000"/>
                <w:sz w:val="20"/>
              </w:rPr>
              <w:t>ҚӨД</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мемлекеттiк басқару органдарының нормативтік құқықтық актілері:</w:t>
            </w:r>
            <w:r>
              <w:br/>
            </w:r>
            <w:r>
              <w:rPr>
                <w:rFonts w:ascii="Times New Roman"/>
                <w:b w:val="false"/>
                <w:i w:val="false"/>
                <w:color w:val="000000"/>
                <w:sz w:val="20"/>
              </w:rPr>
              <w:t>
</w:t>
            </w:r>
            <w:r>
              <w:rPr>
                <w:rFonts w:ascii="Times New Roman"/>
                <w:b w:val="false"/>
                <w:i w:val="false"/>
                <w:color w:val="000000"/>
                <w:sz w:val="20"/>
              </w:rPr>
              <w:t>а) сақтандыру брокерінің қызметіне қатысты</w:t>
            </w:r>
            <w:r>
              <w:br/>
            </w:r>
            <w:r>
              <w:rPr>
                <w:rFonts w:ascii="Times New Roman"/>
                <w:b w:val="false"/>
                <w:i w:val="false"/>
                <w:color w:val="000000"/>
                <w:sz w:val="20"/>
              </w:rPr>
              <w:t>
</w:t>
            </w:r>
            <w:r>
              <w:rPr>
                <w:rFonts w:ascii="Times New Roman"/>
                <w:b w:val="false"/>
                <w:i w:val="false"/>
                <w:color w:val="000000"/>
                <w:sz w:val="20"/>
              </w:rPr>
              <w:t>б) басшылыққа мәлімет үшін жіберілген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p>
            <w:pPr>
              <w:spacing w:after="20"/>
              <w:ind w:left="20"/>
              <w:jc w:val="both"/>
            </w:pPr>
            <w:r>
              <w:rPr>
                <w:rFonts w:ascii="Times New Roman"/>
                <w:b w:val="false"/>
                <w:i w:val="false"/>
                <w:color w:val="000000"/>
                <w:sz w:val="20"/>
              </w:rPr>
              <w:t>ҚӨД</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жобалары, оларды әзiрлеу жөнiндегi құжаттар. Нормативтік құқықтық актілердің жобаларына қорытындылар:</w:t>
            </w:r>
            <w:r>
              <w:br/>
            </w:r>
            <w:r>
              <w:rPr>
                <w:rFonts w:ascii="Times New Roman"/>
                <w:b w:val="false"/>
                <w:i w:val="false"/>
                <w:color w:val="000000"/>
                <w:sz w:val="20"/>
              </w:rPr>
              <w:t>
</w:t>
            </w:r>
            <w:r>
              <w:rPr>
                <w:rFonts w:ascii="Times New Roman"/>
                <w:b w:val="false"/>
                <w:i w:val="false"/>
                <w:color w:val="000000"/>
                <w:sz w:val="20"/>
              </w:rPr>
              <w:t>а) әзірлеген жері бойынша</w:t>
            </w:r>
            <w:r>
              <w:br/>
            </w:r>
            <w:r>
              <w:rPr>
                <w:rFonts w:ascii="Times New Roman"/>
                <w:b w:val="false"/>
                <w:i w:val="false"/>
                <w:color w:val="000000"/>
                <w:sz w:val="20"/>
              </w:rPr>
              <w:t>
</w:t>
            </w:r>
            <w:r>
              <w:rPr>
                <w:rFonts w:ascii="Times New Roman"/>
                <w:b w:val="false"/>
                <w:i w:val="false"/>
                <w:color w:val="000000"/>
                <w:sz w:val="20"/>
              </w:rPr>
              <w:t>б) басқа ұйымдарда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Тұрақты</w:t>
            </w:r>
          </w:p>
          <w:p>
            <w:pPr>
              <w:spacing w:after="20"/>
              <w:ind w:left="20"/>
              <w:jc w:val="both"/>
            </w:pPr>
            <w:r>
              <w:rPr>
                <w:rFonts w:ascii="Times New Roman"/>
                <w:b w:val="false"/>
                <w:i w:val="false"/>
                <w:color w:val="000000"/>
                <w:sz w:val="20"/>
              </w:rPr>
              <w:t>ҚӨД</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жоғарғы органының басқару құжаттары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жоғарғы органы жиналыстарының (мәжiлiстерiнiң) хаттамалары және олар бойынша құжаттар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 басшысының бұйрықтары мен өкiмдерi:</w:t>
            </w:r>
            <w:r>
              <w:br/>
            </w:r>
            <w:r>
              <w:rPr>
                <w:rFonts w:ascii="Times New Roman"/>
                <w:b w:val="false"/>
                <w:i w:val="false"/>
                <w:color w:val="000000"/>
                <w:sz w:val="20"/>
              </w:rPr>
              <w:t>
</w:t>
            </w:r>
            <w:r>
              <w:rPr>
                <w:rFonts w:ascii="Times New Roman"/>
                <w:b w:val="false"/>
                <w:i w:val="false"/>
                <w:color w:val="000000"/>
                <w:sz w:val="20"/>
              </w:rPr>
              <w:t>а) негiзгi қызметi бойынша</w:t>
            </w:r>
            <w:r>
              <w:br/>
            </w:r>
            <w:r>
              <w:rPr>
                <w:rFonts w:ascii="Times New Roman"/>
                <w:b w:val="false"/>
                <w:i w:val="false"/>
                <w:color w:val="000000"/>
                <w:sz w:val="20"/>
              </w:rPr>
              <w:t>
</w:t>
            </w:r>
            <w:r>
              <w:rPr>
                <w:rFonts w:ascii="Times New Roman"/>
                <w:b w:val="false"/>
                <w:i w:val="false"/>
                <w:color w:val="000000"/>
                <w:sz w:val="20"/>
              </w:rPr>
              <w:t>б) жұмысшылар мен қызметкерлердi қабылдау, ауыстыру, ынталандыру, сыйлықақы беру, жұмыстан босату, ұзақ iссапарлары туралы (көрсетiлген мәселелер бойынша бұйрықтар, өкiмдер шығарылады)</w:t>
            </w:r>
            <w:r>
              <w:br/>
            </w:r>
            <w:r>
              <w:rPr>
                <w:rFonts w:ascii="Times New Roman"/>
                <w:b w:val="false"/>
                <w:i w:val="false"/>
                <w:color w:val="000000"/>
                <w:sz w:val="20"/>
              </w:rPr>
              <w:t>
</w:t>
            </w:r>
            <w:r>
              <w:rPr>
                <w:rFonts w:ascii="Times New Roman"/>
                <w:b w:val="false"/>
                <w:i w:val="false"/>
                <w:color w:val="000000"/>
                <w:sz w:val="20"/>
              </w:rPr>
              <w:t>в) қызметкерлердiң еңбек демалысын беру, жаза белгiлеу, iссапарлары туралы</w:t>
            </w:r>
            <w:r>
              <w:br/>
            </w:r>
            <w:r>
              <w:rPr>
                <w:rFonts w:ascii="Times New Roman"/>
                <w:b w:val="false"/>
                <w:i w:val="false"/>
                <w:color w:val="000000"/>
                <w:sz w:val="20"/>
              </w:rPr>
              <w:t>
</w:t>
            </w:r>
            <w:r>
              <w:rPr>
                <w:rFonts w:ascii="Times New Roman"/>
                <w:b w:val="false"/>
                <w:i w:val="false"/>
                <w:color w:val="000000"/>
                <w:sz w:val="20"/>
              </w:rPr>
              <w:t>г) әкiмшiлiк-шаруашылық мәселелерi бойынша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Тұрақты</w:t>
            </w:r>
          </w:p>
          <w:p>
            <w:pPr>
              <w:spacing w:after="20"/>
              <w:ind w:left="20"/>
              <w:jc w:val="both"/>
            </w:pPr>
            <w:r>
              <w:rPr>
                <w:rFonts w:ascii="Times New Roman"/>
                <w:b w:val="false"/>
                <w:i w:val="false"/>
                <w:color w:val="000000"/>
                <w:sz w:val="20"/>
              </w:rPr>
              <w:t>75 жыл</w:t>
            </w:r>
          </w:p>
          <w:p>
            <w:pPr>
              <w:spacing w:after="20"/>
              <w:ind w:left="20"/>
              <w:jc w:val="both"/>
            </w:pPr>
            <w:r>
              <w:rPr>
                <w:rFonts w:ascii="Times New Roman"/>
                <w:b w:val="false"/>
                <w:i w:val="false"/>
                <w:color w:val="000000"/>
                <w:sz w:val="20"/>
              </w:rPr>
              <w:t>СТК</w:t>
            </w:r>
          </w:p>
          <w:p>
            <w:pPr>
              <w:spacing w:after="20"/>
              <w:ind w:left="20"/>
              <w:jc w:val="both"/>
            </w:pPr>
            <w:r>
              <w:rPr>
                <w:rFonts w:ascii="Times New Roman"/>
                <w:b w:val="false"/>
                <w:i w:val="false"/>
                <w:color w:val="000000"/>
                <w:sz w:val="20"/>
              </w:rPr>
              <w:t>5 жыл</w:t>
            </w:r>
          </w:p>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атқарушы органының басшылығындағы өндiрiстiк жиналыстардың хаттамасы мен стенограммалары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әзірлеген ережелері, қағидалары, нұсқаулықтары, әдістемелік нұсқаулары, ұсынымдары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құжаттардың жобалары, оларды әзiрлеу жөнiндегi құжаттар (қорытындылар, ұсыныстар, анықтамалар, баяндау жазбалары)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Бекiтiлгеннен кейін</w:t>
            </w:r>
          </w:p>
        </w:tc>
      </w:tr>
      <w:tr>
        <w:trPr>
          <w:trHeight w:val="10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Ережелердi, нұсқаулықтарды, нұсқамалық және әдiстемелiк нұсқауларды, ұсынымдарды әзiрлеу, қолдану және түсiндiру туралы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2-параграф. Ба</w:t>
            </w:r>
            <w:r>
              <w:rPr>
                <w:rFonts w:ascii="Times New Roman"/>
                <w:b/>
                <w:i w:val="false"/>
                <w:color w:val="000000"/>
                <w:sz w:val="20"/>
              </w:rPr>
              <w:t>қ</w:t>
            </w:r>
            <w:r>
              <w:rPr>
                <w:rFonts w:ascii="Times New Roman"/>
                <w:b/>
                <w:i w:val="false"/>
                <w:color w:val="000000"/>
                <w:sz w:val="20"/>
              </w:rPr>
              <w:t>ылау</w:t>
            </w:r>
          </w:p>
        </w:tc>
      </w:tr>
      <w:tr>
        <w:trPr>
          <w:trHeight w:val="14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мемлекеттiк органдар, сыртқы және iшкi аудит жүргiзетiн сақтандыру брокерінің қызметiне ревизия жасау және тексеру құжаттары (баяндамалар, баяндау жазбалары, анықтамалар, актiлер, қорытындылар, есептер, қарсылықтар)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Жүргiзiлген ревизияларды, олардың шешiмдерiнiң орындалуына тексерістер және бақылау жасауды есепке алу журналдары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Тексерістер, ревизиялар нәтижелерi бойынша ұсыныстардың орындалуы туралы құжаттар (баяндау жазбалары, есептер, анықтамалар, жазысқан хаттар)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p>
            <w:pPr>
              <w:spacing w:after="20"/>
              <w:ind w:left="20"/>
              <w:jc w:val="both"/>
            </w:pPr>
            <w:r>
              <w:rPr>
                <w:rFonts w:ascii="Times New Roman"/>
                <w:b w:val="false"/>
                <w:i w:val="false"/>
                <w:color w:val="000000"/>
                <w:sz w:val="20"/>
              </w:rPr>
              <w:t>СТК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өтiнiштерi:</w:t>
            </w:r>
            <w:r>
              <w:br/>
            </w:r>
            <w:r>
              <w:rPr>
                <w:rFonts w:ascii="Times New Roman"/>
                <w:b w:val="false"/>
                <w:i w:val="false"/>
                <w:color w:val="000000"/>
                <w:sz w:val="20"/>
              </w:rPr>
              <w:t>
</w:t>
            </w:r>
            <w:r>
              <w:rPr>
                <w:rFonts w:ascii="Times New Roman"/>
                <w:b w:val="false"/>
                <w:i w:val="false"/>
                <w:color w:val="000000"/>
                <w:sz w:val="20"/>
              </w:rPr>
              <w:t>а) сақтандыру брокерінің қызметiн жақсарту және кемшiлiктерiн жою жөнiндегі ұсыныстар мазмұндағы, сыбайлас жемқорлық фактiлерi туралы</w:t>
            </w:r>
            <w:r>
              <w:br/>
            </w:r>
            <w:r>
              <w:rPr>
                <w:rFonts w:ascii="Times New Roman"/>
                <w:b w:val="false"/>
                <w:i w:val="false"/>
                <w:color w:val="000000"/>
                <w:sz w:val="20"/>
              </w:rPr>
              <w:t>
</w:t>
            </w:r>
            <w:r>
              <w:rPr>
                <w:rFonts w:ascii="Times New Roman"/>
                <w:b w:val="false"/>
                <w:i w:val="false"/>
                <w:color w:val="000000"/>
                <w:sz w:val="20"/>
              </w:rPr>
              <w:t>б) қосалқы және жеке сипаттағы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өтiнiштерiн тiркеу журналы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өтiнiштерiн тексеру туралы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СТК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3-параграф. Бас</w:t>
            </w:r>
            <w:r>
              <w:rPr>
                <w:rFonts w:ascii="Times New Roman"/>
                <w:b/>
                <w:i w:val="false"/>
                <w:color w:val="000000"/>
                <w:sz w:val="20"/>
              </w:rPr>
              <w:t>қ</w:t>
            </w:r>
            <w:r>
              <w:rPr>
                <w:rFonts w:ascii="Times New Roman"/>
                <w:b/>
                <w:i w:val="false"/>
                <w:color w:val="000000"/>
                <w:sz w:val="20"/>
              </w:rPr>
              <w:t>аруды</w:t>
            </w:r>
            <w:r>
              <w:rPr>
                <w:rFonts w:ascii="Times New Roman"/>
                <w:b/>
                <w:i w:val="false"/>
                <w:color w:val="000000"/>
                <w:sz w:val="20"/>
              </w:rPr>
              <w:t>ң ұ</w:t>
            </w:r>
            <w:r>
              <w:rPr>
                <w:rFonts w:ascii="Times New Roman"/>
                <w:b/>
                <w:i w:val="false"/>
                <w:color w:val="000000"/>
                <w:sz w:val="20"/>
              </w:rPr>
              <w:t>йымдастыру негiздерi</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құрылтай және тiркеу құжаттары (құрылтай шарттары, жарғылар, ережелер, тіркеу куәліктері, салық төлеушіге тіркеу нөмірін (БСН) беру туралы куәліктер)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 жүзеге асыру құқығына лицензиялар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Айырылғанға дейін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Айырылған/тоқтатыла тұрған жағдайда қаржы нарығын және қаржы ұйымдарын реттеу мен қадағалау жөніндегі уәкілетті органға беріледі</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Ережелердiң, жарғылардың жобалары; оларды әзірлеу жөнiндегi құжаттар (анықтамалар, баяндау жазбалары, ұсыныстар)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Бекiтiлгеннен кейін</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атқарушы органының штаттық кестелерi және оларға өзгерiстер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жағдайда:</w:t>
            </w:r>
            <w:r>
              <w:br/>
            </w:r>
            <w:r>
              <w:rPr>
                <w:rFonts w:ascii="Times New Roman"/>
                <w:b w:val="false"/>
                <w:i w:val="false"/>
                <w:color w:val="000000"/>
                <w:sz w:val="20"/>
              </w:rPr>
              <w:t>
</w:t>
            </w:r>
            <w:r>
              <w:rPr>
                <w:rFonts w:ascii="Times New Roman"/>
                <w:b w:val="false"/>
                <w:i w:val="false"/>
                <w:color w:val="000000"/>
                <w:sz w:val="20"/>
              </w:rPr>
              <w:t>а) сақтандыру брокерінің атқарушы органының басшылары</w:t>
            </w:r>
            <w:r>
              <w:br/>
            </w:r>
            <w:r>
              <w:rPr>
                <w:rFonts w:ascii="Times New Roman"/>
                <w:b w:val="false"/>
                <w:i w:val="false"/>
                <w:color w:val="000000"/>
                <w:sz w:val="20"/>
              </w:rPr>
              <w:t>
</w:t>
            </w:r>
            <w:r>
              <w:rPr>
                <w:rFonts w:ascii="Times New Roman"/>
                <w:b w:val="false"/>
                <w:i w:val="false"/>
                <w:color w:val="000000"/>
                <w:sz w:val="20"/>
              </w:rPr>
              <w:t>б) жауапты орындаушылар мен хатшылар ауысқан кезде жасалған қабылдау-тапсыру актiлерi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брокерінің қызметiн бұқаралық ақпарат құралдарында көрсету жөнiндегi құжаттар (бағдарламалар, сөйлеген сөздердiң мәтiндерi, мақалалар, сұхбат, баспасөз конференцияларының стенограммалары, баспасөз релиздерi, жарнама және басқа ақпарат)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Аудиовизуальды құжаттама мемлекеттік сақтауға 3 жылдан кейін тапсырылады</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брокерінің атқарушы органы қызметкерлерiнiң қызметтiк нұсқаулықтары, қызметтiк мiндеттерiн бөлу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Жаңасына ауыстырғаннан кейiн</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құпия мәлiметтерi болатын мәлiметтердiң тiзбесi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4-параграф. Бас</w:t>
            </w:r>
            <w:r>
              <w:rPr>
                <w:rFonts w:ascii="Times New Roman"/>
                <w:b/>
                <w:i w:val="false"/>
                <w:color w:val="000000"/>
                <w:sz w:val="20"/>
              </w:rPr>
              <w:t>қ</w:t>
            </w:r>
            <w:r>
              <w:rPr>
                <w:rFonts w:ascii="Times New Roman"/>
                <w:b/>
                <w:i w:val="false"/>
                <w:color w:val="000000"/>
                <w:sz w:val="20"/>
              </w:rPr>
              <w:t xml:space="preserve">аруды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 қ</w:t>
            </w:r>
            <w:r>
              <w:rPr>
                <w:rFonts w:ascii="Times New Roman"/>
                <w:b/>
                <w:i w:val="false"/>
                <w:color w:val="000000"/>
                <w:sz w:val="20"/>
              </w:rPr>
              <w:t>амтамасыз ету</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мәселелер бойынша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СТК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және шиеленiскен iстер бойынша құқықтық қорытындылар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Түпкілікті шешім шығарылғаннан кейін.</w:t>
            </w:r>
          </w:p>
        </w:tc>
      </w:tr>
      <w:tr>
        <w:trPr>
          <w:trHeight w:val="12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беру өтiнiштерi, сенiмхаттар, шағым-талаптар, анықтамалар, сот шешiмдерiнiң көшiрмелерi және басқа материалдар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Түпкілікті шешім шығарылғаннан кейін.</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5-параграф. Бас</w:t>
            </w:r>
            <w:r>
              <w:rPr>
                <w:rFonts w:ascii="Times New Roman"/>
                <w:b/>
                <w:i w:val="false"/>
                <w:color w:val="000000"/>
                <w:sz w:val="20"/>
              </w:rPr>
              <w:t>қ</w:t>
            </w:r>
            <w:r>
              <w:rPr>
                <w:rFonts w:ascii="Times New Roman"/>
                <w:b/>
                <w:i w:val="false"/>
                <w:color w:val="000000"/>
                <w:sz w:val="20"/>
              </w:rPr>
              <w:t xml:space="preserve">аруды </w:t>
            </w:r>
            <w:r>
              <w:rPr>
                <w:rFonts w:ascii="Times New Roman"/>
                <w:b/>
                <w:i w:val="false"/>
                <w:color w:val="000000"/>
                <w:sz w:val="20"/>
              </w:rPr>
              <w:t>құ</w:t>
            </w:r>
            <w:r>
              <w:rPr>
                <w:rFonts w:ascii="Times New Roman"/>
                <w:b/>
                <w:i w:val="false"/>
                <w:color w:val="000000"/>
                <w:sz w:val="20"/>
              </w:rPr>
              <w:t>жаттамалы</w:t>
            </w:r>
            <w:r>
              <w:rPr>
                <w:rFonts w:ascii="Times New Roman"/>
                <w:b/>
                <w:i w:val="false"/>
                <w:color w:val="000000"/>
                <w:sz w:val="20"/>
              </w:rPr>
              <w:t>қ қ</w:t>
            </w:r>
            <w:r>
              <w:rPr>
                <w:rFonts w:ascii="Times New Roman"/>
                <w:b/>
                <w:i w:val="false"/>
                <w:color w:val="000000"/>
                <w:sz w:val="20"/>
              </w:rPr>
              <w:t>амтамасыз ету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жаттарды ведомстволы</w:t>
            </w:r>
            <w:r>
              <w:rPr>
                <w:rFonts w:ascii="Times New Roman"/>
                <w:b/>
                <w:i w:val="false"/>
                <w:color w:val="000000"/>
                <w:sz w:val="20"/>
              </w:rPr>
              <w:t>қ</w:t>
            </w:r>
            <w:r>
              <w:rPr>
                <w:rFonts w:ascii="Times New Roman"/>
                <w:b/>
                <w:i w:val="false"/>
                <w:color w:val="000000"/>
                <w:sz w:val="20"/>
              </w:rPr>
              <w:t xml:space="preserve"> (жеке) са</w:t>
            </w:r>
            <w:r>
              <w:rPr>
                <w:rFonts w:ascii="Times New Roman"/>
                <w:b/>
                <w:i w:val="false"/>
                <w:color w:val="000000"/>
                <w:sz w:val="20"/>
              </w:rPr>
              <w:t>қ</w:t>
            </w:r>
            <w:r>
              <w:rPr>
                <w:rFonts w:ascii="Times New Roman"/>
                <w:b/>
                <w:i w:val="false"/>
                <w:color w:val="000000"/>
                <w:sz w:val="20"/>
              </w:rPr>
              <w:t>тау</w:t>
            </w:r>
          </w:p>
        </w:tc>
      </w:tr>
      <w:tr>
        <w:trPr>
          <w:trHeight w:val="7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і</w:t>
            </w:r>
            <w:r>
              <w:rPr>
                <w:rFonts w:ascii="Times New Roman"/>
                <w:b w:val="false"/>
                <w:i w:val="false"/>
                <w:color w:val="000000"/>
                <w:sz w:val="20"/>
              </w:rPr>
              <w:t>стер н</w:t>
            </w:r>
            <w:r>
              <w:rPr>
                <w:rFonts w:ascii="Times New Roman"/>
                <w:b w:val="false"/>
                <w:i w:val="false"/>
                <w:color w:val="000000"/>
                <w:sz w:val="20"/>
              </w:rPr>
              <w:t>оменклатурасы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Келiсiлмеген</w:t>
            </w:r>
          </w:p>
        </w:tc>
      </w:tr>
      <w:tr>
        <w:trPr>
          <w:trHeight w:val="18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карточкалары (журналдары):</w:t>
            </w:r>
            <w:r>
              <w:br/>
            </w:r>
            <w:r>
              <w:rPr>
                <w:rFonts w:ascii="Times New Roman"/>
                <w:b w:val="false"/>
                <w:i w:val="false"/>
                <w:color w:val="000000"/>
                <w:sz w:val="20"/>
              </w:rPr>
              <w:t>
</w:t>
            </w:r>
            <w:r>
              <w:rPr>
                <w:rFonts w:ascii="Times New Roman"/>
                <w:b w:val="false"/>
                <w:i w:val="false"/>
                <w:color w:val="000000"/>
                <w:sz w:val="20"/>
              </w:rPr>
              <w:t>а) бұйрықтарды, нұсқауларды, өкiмдердi, ережелердi, нұсқаулықтарды, тәртiптердi, жарғыларды</w:t>
            </w:r>
            <w:r>
              <w:br/>
            </w:r>
            <w:r>
              <w:rPr>
                <w:rFonts w:ascii="Times New Roman"/>
                <w:b w:val="false"/>
                <w:i w:val="false"/>
                <w:color w:val="000000"/>
                <w:sz w:val="20"/>
              </w:rPr>
              <w:t>
</w:t>
            </w:r>
            <w:r>
              <w:rPr>
                <w:rFonts w:ascii="Times New Roman"/>
                <w:b w:val="false"/>
                <w:i w:val="false"/>
                <w:color w:val="000000"/>
                <w:sz w:val="20"/>
              </w:rPr>
              <w:t>б) келiп түсетiн және жiберiлетiн құжаттарды, оның iшiнде электрондық почтамен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3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Ұйымның атқарушы органында сақталады.</w:t>
            </w:r>
          </w:p>
          <w:p>
            <w:pPr>
              <w:spacing w:after="20"/>
              <w:ind w:left="20"/>
              <w:jc w:val="both"/>
            </w:pPr>
            <w:r>
              <w:rPr>
                <w:rFonts w:ascii="Times New Roman"/>
                <w:b w:val="false"/>
                <w:i w:val="false"/>
                <w:color w:val="000000"/>
                <w:sz w:val="20"/>
              </w:rPr>
              <w:t>Егер құжаттарға ғылыми-анықтамалық аппарат ретiнде пайдаланылатын болса, мемлекеттiк мұрағатқа тапсырылады</w:t>
            </w:r>
          </w:p>
        </w:tc>
      </w:tr>
      <w:tr>
        <w:trPr>
          <w:trHeight w:val="7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есептегi бланкiлердi есепке алу журналдары (кiтаптары), ведомостерi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Iстер тiзiмдемелерi</w:t>
            </w:r>
            <w:r>
              <w:br/>
            </w:r>
            <w:r>
              <w:rPr>
                <w:rFonts w:ascii="Times New Roman"/>
                <w:b w:val="false"/>
                <w:i w:val="false"/>
                <w:color w:val="000000"/>
                <w:sz w:val="20"/>
              </w:rPr>
              <w:t>
</w:t>
            </w:r>
            <w:r>
              <w:rPr>
                <w:rFonts w:ascii="Times New Roman"/>
                <w:b w:val="false"/>
                <w:i w:val="false"/>
                <w:color w:val="000000"/>
                <w:sz w:val="20"/>
              </w:rPr>
              <w:t>а) тұрақты сақтау мерзiмiмен</w:t>
            </w:r>
            <w:r>
              <w:br/>
            </w:r>
            <w:r>
              <w:rPr>
                <w:rFonts w:ascii="Times New Roman"/>
                <w:b w:val="false"/>
                <w:i w:val="false"/>
                <w:color w:val="000000"/>
                <w:sz w:val="20"/>
              </w:rPr>
              <w:t>
</w:t>
            </w:r>
            <w:r>
              <w:rPr>
                <w:rFonts w:ascii="Times New Roman"/>
                <w:b w:val="false"/>
                <w:i w:val="false"/>
                <w:color w:val="000000"/>
                <w:sz w:val="20"/>
              </w:rPr>
              <w:t>б) жеке құрам бойынша</w:t>
            </w:r>
            <w:r>
              <w:br/>
            </w:r>
            <w:r>
              <w:rPr>
                <w:rFonts w:ascii="Times New Roman"/>
                <w:b w:val="false"/>
                <w:i w:val="false"/>
                <w:color w:val="000000"/>
                <w:sz w:val="20"/>
              </w:rPr>
              <w:t>
</w:t>
            </w:r>
            <w:r>
              <w:rPr>
                <w:rFonts w:ascii="Times New Roman"/>
                <w:b w:val="false"/>
                <w:i w:val="false"/>
                <w:color w:val="000000"/>
                <w:sz w:val="20"/>
              </w:rPr>
              <w:t>в) ұзақ уақыт сақтау мерзiмiмен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3 жыл</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3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Iстер жойылғаннан кейiн</w:t>
            </w:r>
          </w:p>
        </w:tc>
      </w:tr>
      <w:tr>
        <w:trPr>
          <w:trHeight w:val="8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жоюға бөлу туралы актiлер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Мемлекеттiк сақтауға тапсырылмайды</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iстердi мемлекеттiк сақтауға қабылдау-өткiзу актiлерi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Сараптама-тексеру комиссиялары мәжiлiстерiнiң хаттамалары және олар бойынша құжаттар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қағаздарын және мұрағат iсiн жүргiзудiң әдiстемелiк және ұйымдастыру мәселелерi бойынша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ведомстволық (жеке) мұрағатынан құжаттарды беруге талаптар, өтiнiмдер(тапсырыстар)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Құжаттар ведомстволық (жеке) мұрағатқа қайтарылғаннан кейін</w:t>
            </w:r>
          </w:p>
        </w:tc>
      </w:tr>
      <w:tr>
        <w:trPr>
          <w:trHeight w:val="11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тұлғалардың мұрағаттық анықтамаларды, көшiрмелердi, құжаттардың үзінді көшiрмелерiн беру туралы өтiнiштерi, сұратулары, оларды беру жөнiнде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брокерінің ведомстволық (жеке) мұрағатынан құжаттарды уақытша пайдалануға беру актiлерi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Құжаттар ведомстволық (жеке) мұрағатқа қайтарылғаннан кейін</w:t>
            </w:r>
          </w:p>
        </w:tc>
      </w:tr>
      <w:tr>
        <w:trPr>
          <w:trHeight w:val="8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брокерінің ведомстволық (жеке) мұрағатына құжаттардың келіп түсуi мен шығуын есепке алу журналдары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Мемлекеттiк сақтауға тапсырылмайды</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ведомстволық (жеке) мұрағаты туралы ереже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ведомстволық (жеке) мұрағатының төлқұжаты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Мемлекеттiк сақтауға тапсырылмайды</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2-тарау. Болжам жасау, жоспарлау</w:t>
            </w:r>
          </w:p>
        </w:tc>
      </w:tr>
      <w:tr>
        <w:trPr>
          <w:trHeight w:val="8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жоғары, атқарушы және басқа да алқалық органдарының жылдық жұмыс жоспарлары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жоғары және алқалық (оның iшiнде атқарушы) органдарының, ұйымның атқарушы органының құрылымдық бөлiмшелерiнің жедел жұмыс жоспарлары:</w:t>
            </w:r>
            <w:r>
              <w:br/>
            </w:r>
            <w:r>
              <w:rPr>
                <w:rFonts w:ascii="Times New Roman"/>
                <w:b w:val="false"/>
                <w:i w:val="false"/>
                <w:color w:val="000000"/>
                <w:sz w:val="20"/>
              </w:rPr>
              <w:t>
</w:t>
            </w:r>
            <w:r>
              <w:rPr>
                <w:rFonts w:ascii="Times New Roman"/>
                <w:b w:val="false"/>
                <w:i w:val="false"/>
                <w:color w:val="000000"/>
                <w:sz w:val="20"/>
              </w:rPr>
              <w:t>а) жарты жылдық</w:t>
            </w:r>
            <w:r>
              <w:br/>
            </w:r>
            <w:r>
              <w:rPr>
                <w:rFonts w:ascii="Times New Roman"/>
                <w:b w:val="false"/>
                <w:i w:val="false"/>
                <w:color w:val="000000"/>
                <w:sz w:val="20"/>
              </w:rPr>
              <w:t>
</w:t>
            </w:r>
            <w:r>
              <w:rPr>
                <w:rFonts w:ascii="Times New Roman"/>
                <w:b w:val="false"/>
                <w:i w:val="false"/>
                <w:color w:val="000000"/>
                <w:sz w:val="20"/>
              </w:rPr>
              <w:t>б) тоқсандық</w:t>
            </w:r>
            <w:r>
              <w:br/>
            </w:r>
            <w:r>
              <w:rPr>
                <w:rFonts w:ascii="Times New Roman"/>
                <w:b w:val="false"/>
                <w:i w:val="false"/>
                <w:color w:val="000000"/>
                <w:sz w:val="20"/>
              </w:rPr>
              <w:t>
</w:t>
            </w:r>
            <w:r>
              <w:rPr>
                <w:rFonts w:ascii="Times New Roman"/>
                <w:b w:val="false"/>
                <w:i w:val="false"/>
                <w:color w:val="000000"/>
                <w:sz w:val="20"/>
              </w:rPr>
              <w:t>в) айлық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p>
            <w:pPr>
              <w:spacing w:after="20"/>
              <w:ind w:left="20"/>
              <w:jc w:val="both"/>
            </w:pPr>
            <w:r>
              <w:rPr>
                <w:rFonts w:ascii="Times New Roman"/>
                <w:b w:val="false"/>
                <w:i w:val="false"/>
                <w:color w:val="000000"/>
                <w:sz w:val="20"/>
              </w:rPr>
              <w:t>5 жыл</w:t>
            </w:r>
          </w:p>
          <w:p>
            <w:pPr>
              <w:spacing w:after="20"/>
              <w:ind w:left="20"/>
              <w:jc w:val="both"/>
            </w:pPr>
            <w:r>
              <w:rPr>
                <w:rFonts w:ascii="Times New Roman"/>
                <w:b w:val="false"/>
                <w:i w:val="false"/>
                <w:color w:val="000000"/>
                <w:sz w:val="20"/>
              </w:rPr>
              <w:t>6 ай</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Бизнес-жоспарлар және олардың экономикалық негiздемелерi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Болжау және жоспарлау мәселелерi бойынша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СТК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3-тарау. </w:t>
            </w:r>
            <w:r>
              <w:rPr>
                <w:rFonts w:ascii="Times New Roman"/>
                <w:b/>
                <w:i w:val="false"/>
                <w:color w:val="000000"/>
                <w:sz w:val="20"/>
              </w:rPr>
              <w:t>Қ</w:t>
            </w:r>
            <w:r>
              <w:rPr>
                <w:rFonts w:ascii="Times New Roman"/>
                <w:b/>
                <w:i w:val="false"/>
                <w:color w:val="000000"/>
                <w:sz w:val="20"/>
              </w:rPr>
              <w:t>аржыландыру</w:t>
            </w:r>
          </w:p>
        </w:tc>
      </w:tr>
      <w:tr>
        <w:trPr>
          <w:trHeight w:val="25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атқарушы органының бюджеті, арнайы және басқа қаражаты бойынша сметалары:</w:t>
            </w:r>
            <w:r>
              <w:br/>
            </w:r>
            <w:r>
              <w:rPr>
                <w:rFonts w:ascii="Times New Roman"/>
                <w:b w:val="false"/>
                <w:i w:val="false"/>
                <w:color w:val="000000"/>
                <w:sz w:val="20"/>
              </w:rPr>
              <w:t>
</w:t>
            </w:r>
            <w:r>
              <w:rPr>
                <w:rFonts w:ascii="Times New Roman"/>
                <w:b w:val="false"/>
                <w:i w:val="false"/>
                <w:color w:val="000000"/>
                <w:sz w:val="20"/>
              </w:rPr>
              <w:t>а) жылдық</w:t>
            </w:r>
            <w:r>
              <w:br/>
            </w:r>
            <w:r>
              <w:rPr>
                <w:rFonts w:ascii="Times New Roman"/>
                <w:b w:val="false"/>
                <w:i w:val="false"/>
                <w:color w:val="000000"/>
                <w:sz w:val="20"/>
              </w:rPr>
              <w:t>
</w:t>
            </w:r>
            <w:r>
              <w:rPr>
                <w:rFonts w:ascii="Times New Roman"/>
                <w:b w:val="false"/>
                <w:i w:val="false"/>
                <w:color w:val="000000"/>
                <w:sz w:val="20"/>
              </w:rPr>
              <w:t>б) тоқсандық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Тұрақты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Жасалу орны бойынша – тұрақты ҚӨД.</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Жылдық болмаған жағдайда – тұрақты.</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мәселелерi бойынша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p>
            <w:pPr>
              <w:spacing w:after="20"/>
              <w:ind w:left="20"/>
              <w:jc w:val="both"/>
            </w:pPr>
            <w:r>
              <w:rPr>
                <w:rFonts w:ascii="Times New Roman"/>
                <w:b w:val="false"/>
                <w:i w:val="false"/>
                <w:color w:val="000000"/>
                <w:sz w:val="20"/>
              </w:rPr>
              <w:t>СТК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шығындар сметасының орындалуын талдау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4-тарау. Есепке алу ж</w:t>
            </w:r>
            <w:r>
              <w:rPr>
                <w:rFonts w:ascii="Times New Roman"/>
                <w:b/>
                <w:i w:val="false"/>
                <w:color w:val="000000"/>
                <w:sz w:val="20"/>
              </w:rPr>
              <w:t>ә</w:t>
            </w:r>
            <w:r>
              <w:rPr>
                <w:rFonts w:ascii="Times New Roman"/>
                <w:b/>
                <w:i w:val="false"/>
                <w:color w:val="000000"/>
                <w:sz w:val="20"/>
              </w:rPr>
              <w:t>не есептілік</w:t>
            </w:r>
            <w:r>
              <w:br/>
            </w:r>
            <w:r>
              <w:rPr>
                <w:rFonts w:ascii="Times New Roman"/>
                <w:b w:val="false"/>
                <w:i w:val="false"/>
                <w:color w:val="000000"/>
                <w:sz w:val="20"/>
              </w:rPr>
              <w:t>
</w:t>
            </w:r>
            <w:r>
              <w:rPr>
                <w:rFonts w:ascii="Times New Roman"/>
                <w:b/>
                <w:i w:val="false"/>
                <w:color w:val="000000"/>
                <w:sz w:val="20"/>
              </w:rPr>
              <w:t>1-параграф. Жедел ж</w:t>
            </w:r>
            <w:r>
              <w:rPr>
                <w:rFonts w:ascii="Times New Roman"/>
                <w:b/>
                <w:i w:val="false"/>
                <w:color w:val="000000"/>
                <w:sz w:val="20"/>
              </w:rPr>
              <w:t>ә</w:t>
            </w:r>
            <w:r>
              <w:rPr>
                <w:rFonts w:ascii="Times New Roman"/>
                <w:b/>
                <w:i w:val="false"/>
                <w:color w:val="000000"/>
                <w:sz w:val="20"/>
              </w:rPr>
              <w:t>не статистикалы</w:t>
            </w:r>
            <w:r>
              <w:rPr>
                <w:rFonts w:ascii="Times New Roman"/>
                <w:b/>
                <w:i w:val="false"/>
                <w:color w:val="000000"/>
                <w:sz w:val="20"/>
              </w:rPr>
              <w:t>қ</w:t>
            </w:r>
            <w:r>
              <w:rPr>
                <w:rFonts w:ascii="Times New Roman"/>
                <w:b/>
                <w:i w:val="false"/>
                <w:color w:val="000000"/>
                <w:sz w:val="20"/>
              </w:rPr>
              <w:t xml:space="preserve"> есепке алу мен есептілік</w:t>
            </w:r>
          </w:p>
        </w:tc>
      </w:tr>
      <w:tr>
        <w:trPr>
          <w:trHeight w:val="18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қызметi бойынша статистикалық есептер мен кестелер</w:t>
            </w:r>
            <w:r>
              <w:br/>
            </w:r>
            <w:r>
              <w:rPr>
                <w:rFonts w:ascii="Times New Roman"/>
                <w:b w:val="false"/>
                <w:i w:val="false"/>
                <w:color w:val="000000"/>
                <w:sz w:val="20"/>
              </w:rPr>
              <w:t>
</w:t>
            </w:r>
            <w:r>
              <w:rPr>
                <w:rFonts w:ascii="Times New Roman"/>
                <w:b w:val="false"/>
                <w:i w:val="false"/>
                <w:color w:val="000000"/>
                <w:sz w:val="20"/>
              </w:rPr>
              <w:t>а) жиынтық жылдық және кезеңдiлiгi басым</w:t>
            </w:r>
            <w:r>
              <w:br/>
            </w:r>
            <w:r>
              <w:rPr>
                <w:rFonts w:ascii="Times New Roman"/>
                <w:b w:val="false"/>
                <w:i w:val="false"/>
                <w:color w:val="000000"/>
                <w:sz w:val="20"/>
              </w:rPr>
              <w:t>
</w:t>
            </w:r>
            <w:r>
              <w:rPr>
                <w:rFonts w:ascii="Times New Roman"/>
                <w:b w:val="false"/>
                <w:i w:val="false"/>
                <w:color w:val="000000"/>
                <w:sz w:val="20"/>
              </w:rPr>
              <w:t>б) жылдық және кезеңдiлiгi басым</w:t>
            </w:r>
            <w:r>
              <w:br/>
            </w:r>
            <w:r>
              <w:rPr>
                <w:rFonts w:ascii="Times New Roman"/>
                <w:b w:val="false"/>
                <w:i w:val="false"/>
                <w:color w:val="000000"/>
                <w:sz w:val="20"/>
              </w:rPr>
              <w:t>
</w:t>
            </w:r>
            <w:r>
              <w:rPr>
                <w:rFonts w:ascii="Times New Roman"/>
                <w:b w:val="false"/>
                <w:i w:val="false"/>
                <w:color w:val="000000"/>
                <w:sz w:val="20"/>
              </w:rPr>
              <w:t>в) жарты жылдық</w:t>
            </w:r>
            <w:r>
              <w:br/>
            </w:r>
            <w:r>
              <w:rPr>
                <w:rFonts w:ascii="Times New Roman"/>
                <w:b w:val="false"/>
                <w:i w:val="false"/>
                <w:color w:val="000000"/>
                <w:sz w:val="20"/>
              </w:rPr>
              <w:t>
</w:t>
            </w:r>
            <w:r>
              <w:rPr>
                <w:rFonts w:ascii="Times New Roman"/>
                <w:b w:val="false"/>
                <w:i w:val="false"/>
                <w:color w:val="000000"/>
                <w:sz w:val="20"/>
              </w:rPr>
              <w:t>г) тоқсандық</w:t>
            </w:r>
            <w:r>
              <w:br/>
            </w:r>
            <w:r>
              <w:rPr>
                <w:rFonts w:ascii="Times New Roman"/>
                <w:b w:val="false"/>
                <w:i w:val="false"/>
                <w:color w:val="000000"/>
                <w:sz w:val="20"/>
              </w:rPr>
              <w:t>
</w:t>
            </w:r>
            <w:r>
              <w:rPr>
                <w:rFonts w:ascii="Times New Roman"/>
                <w:b w:val="false"/>
                <w:i w:val="false"/>
                <w:color w:val="000000"/>
                <w:sz w:val="20"/>
              </w:rPr>
              <w:t>д) айлық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5 жыл</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5 жыл</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1 жыл</w:t>
            </w:r>
            <w:r>
              <w:rPr>
                <w:rFonts w:ascii="Times New Roman"/>
                <w:b w:val="false"/>
                <w:i w:val="false"/>
                <w:color w:val="000000"/>
                <w:vertAlign w:val="superscript"/>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Жылдық болмаған жағдайда - тұрақты</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Жылдық болмаған жағдайда – тұрақты</w:t>
            </w:r>
            <w:r>
              <w:br/>
            </w: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Жылдық, жарты жылдық, тоқсандық болмаған жағдайда – тұрақты</w:t>
            </w:r>
          </w:p>
        </w:tc>
      </w:tr>
      <w:tr>
        <w:trPr>
          <w:trHeight w:val="14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атқарушы органының құрылымдық бөлiмшелерiнің есептері:</w:t>
            </w:r>
            <w:r>
              <w:br/>
            </w:r>
            <w:r>
              <w:rPr>
                <w:rFonts w:ascii="Times New Roman"/>
                <w:b w:val="false"/>
                <w:i w:val="false"/>
                <w:color w:val="000000"/>
                <w:sz w:val="20"/>
              </w:rPr>
              <w:t>
</w:t>
            </w:r>
            <w:r>
              <w:rPr>
                <w:rFonts w:ascii="Times New Roman"/>
                <w:b w:val="false"/>
                <w:i w:val="false"/>
                <w:color w:val="000000"/>
                <w:sz w:val="20"/>
              </w:rPr>
              <w:t>а) жылдық</w:t>
            </w:r>
            <w:r>
              <w:br/>
            </w:r>
            <w:r>
              <w:rPr>
                <w:rFonts w:ascii="Times New Roman"/>
                <w:b w:val="false"/>
                <w:i w:val="false"/>
                <w:color w:val="000000"/>
                <w:sz w:val="20"/>
              </w:rPr>
              <w:t>
</w:t>
            </w:r>
            <w:r>
              <w:rPr>
                <w:rFonts w:ascii="Times New Roman"/>
                <w:b w:val="false"/>
                <w:i w:val="false"/>
                <w:color w:val="000000"/>
                <w:sz w:val="20"/>
              </w:rPr>
              <w:t>б) жарты жылдық</w:t>
            </w:r>
            <w:r>
              <w:br/>
            </w:r>
            <w:r>
              <w:rPr>
                <w:rFonts w:ascii="Times New Roman"/>
                <w:b w:val="false"/>
                <w:i w:val="false"/>
                <w:color w:val="000000"/>
                <w:sz w:val="20"/>
              </w:rPr>
              <w:t>
</w:t>
            </w:r>
            <w:r>
              <w:rPr>
                <w:rFonts w:ascii="Times New Roman"/>
                <w:b w:val="false"/>
                <w:i w:val="false"/>
                <w:color w:val="000000"/>
                <w:sz w:val="20"/>
              </w:rPr>
              <w:t>в) тоқсандық</w:t>
            </w:r>
            <w:r>
              <w:br/>
            </w:r>
            <w:r>
              <w:rPr>
                <w:rFonts w:ascii="Times New Roman"/>
                <w:b w:val="false"/>
                <w:i w:val="false"/>
                <w:color w:val="000000"/>
                <w:sz w:val="20"/>
              </w:rPr>
              <w:t>
</w:t>
            </w:r>
            <w:r>
              <w:rPr>
                <w:rFonts w:ascii="Times New Roman"/>
                <w:b w:val="false"/>
                <w:i w:val="false"/>
                <w:color w:val="000000"/>
                <w:sz w:val="20"/>
              </w:rPr>
              <w:t>г) айлық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3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бойынша қорытындылар:</w:t>
            </w:r>
            <w:r>
              <w:br/>
            </w:r>
            <w:r>
              <w:rPr>
                <w:rFonts w:ascii="Times New Roman"/>
                <w:b w:val="false"/>
                <w:i w:val="false"/>
                <w:color w:val="000000"/>
                <w:sz w:val="20"/>
              </w:rPr>
              <w:t>
</w:t>
            </w:r>
            <w:r>
              <w:rPr>
                <w:rFonts w:ascii="Times New Roman"/>
                <w:b w:val="false"/>
                <w:i w:val="false"/>
                <w:color w:val="000000"/>
                <w:sz w:val="20"/>
              </w:rPr>
              <w:t>а) жылдық</w:t>
            </w:r>
            <w:r>
              <w:br/>
            </w:r>
            <w:r>
              <w:rPr>
                <w:rFonts w:ascii="Times New Roman"/>
                <w:b w:val="false"/>
                <w:i w:val="false"/>
                <w:color w:val="000000"/>
                <w:sz w:val="20"/>
              </w:rPr>
              <w:t>
</w:t>
            </w:r>
            <w:r>
              <w:rPr>
                <w:rFonts w:ascii="Times New Roman"/>
                <w:b w:val="false"/>
                <w:i w:val="false"/>
                <w:color w:val="000000"/>
                <w:sz w:val="20"/>
              </w:rPr>
              <w:t>б) тоқсандық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Жылдық болмаған жағдайда тұрақты</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Есептердi беру туралы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2-параграф. Бухгалтерлiк есеп ж</w:t>
            </w:r>
            <w:r>
              <w:rPr>
                <w:rFonts w:ascii="Times New Roman"/>
                <w:b/>
                <w:i w:val="false"/>
                <w:color w:val="000000"/>
                <w:sz w:val="20"/>
              </w:rPr>
              <w:t>ә</w:t>
            </w:r>
            <w:r>
              <w:rPr>
                <w:rFonts w:ascii="Times New Roman"/>
                <w:b/>
                <w:i w:val="false"/>
                <w:color w:val="000000"/>
                <w:sz w:val="20"/>
              </w:rPr>
              <w:t>не есептілік</w:t>
            </w:r>
          </w:p>
        </w:tc>
      </w:tr>
      <w:tr>
        <w:trPr>
          <w:trHeight w:val="18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есептiлік және оған түсiндiрме жазба:</w:t>
            </w:r>
            <w:r>
              <w:br/>
            </w:r>
            <w:r>
              <w:rPr>
                <w:rFonts w:ascii="Times New Roman"/>
                <w:b w:val="false"/>
                <w:i w:val="false"/>
                <w:color w:val="000000"/>
                <w:sz w:val="20"/>
              </w:rPr>
              <w:t>
</w:t>
            </w:r>
            <w:r>
              <w:rPr>
                <w:rFonts w:ascii="Times New Roman"/>
                <w:b w:val="false"/>
                <w:i w:val="false"/>
                <w:color w:val="000000"/>
                <w:sz w:val="20"/>
              </w:rPr>
              <w:t>1) жиынтық жылдық</w:t>
            </w:r>
            <w:r>
              <w:br/>
            </w:r>
            <w:r>
              <w:rPr>
                <w:rFonts w:ascii="Times New Roman"/>
                <w:b w:val="false"/>
                <w:i w:val="false"/>
                <w:color w:val="000000"/>
                <w:sz w:val="20"/>
              </w:rPr>
              <w:t>
</w:t>
            </w:r>
            <w:r>
              <w:rPr>
                <w:rFonts w:ascii="Times New Roman"/>
                <w:b w:val="false"/>
                <w:i w:val="false"/>
                <w:color w:val="000000"/>
                <w:sz w:val="20"/>
              </w:rPr>
              <w:t>2) жеке жылдық</w:t>
            </w:r>
            <w:r>
              <w:br/>
            </w:r>
            <w:r>
              <w:rPr>
                <w:rFonts w:ascii="Times New Roman"/>
                <w:b w:val="false"/>
                <w:i w:val="false"/>
                <w:color w:val="000000"/>
                <w:sz w:val="20"/>
              </w:rPr>
              <w:t>
</w:t>
            </w:r>
            <w:r>
              <w:rPr>
                <w:rFonts w:ascii="Times New Roman"/>
                <w:b w:val="false"/>
                <w:i w:val="false"/>
                <w:color w:val="000000"/>
                <w:sz w:val="20"/>
              </w:rPr>
              <w:t>3) тоқсандық (жиынтық/жиынтық емес)</w:t>
            </w:r>
            <w:r>
              <w:br/>
            </w:r>
            <w:r>
              <w:rPr>
                <w:rFonts w:ascii="Times New Roman"/>
                <w:b w:val="false"/>
                <w:i w:val="false"/>
                <w:color w:val="000000"/>
                <w:sz w:val="20"/>
              </w:rPr>
              <w:t>
</w:t>
            </w:r>
            <w:r>
              <w:rPr>
                <w:rFonts w:ascii="Times New Roman"/>
                <w:b w:val="false"/>
                <w:i w:val="false"/>
                <w:color w:val="000000"/>
                <w:sz w:val="20"/>
              </w:rPr>
              <w:t>4) ай сайынғы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5 жыл</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Жылдық болмаған жағдайда тұрақты</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бөлу, тарату баланстары мен қосымшалар, оларға түсiндiрме жазбалар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есептер мен баланстарды әзiрлеу және талдау бойынша талдау кестелерi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Баланстар мен есептердi бекiту және нақтылау жөнiнде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есептіліктi ұсыну мерзiмi туралы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операцияның жасалу фактiсiн белгiлейтiн және бухгалтерлiк жазбалар үшiн негiз болып табылатын бастапқы құжаттар мен оларға қосымшалар (кассалық, банктiк құжаттар, банктердiң хабарламалары және аудару талаптары, банктердiң үзінді көшiрмелерi, жұмысқа тапсырма құжаты, табельдер, мүлiк пен материалдарды қабылдау, тапсыру және есептен шығару туралы актiлер, тауар-материалдық құндылықтарды есепке алу жөнiндегi түбiртектер мен тапсырма құжаттары, аванстық есептер және басқалары)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Қаржы-шаруашылық қызметке құжаттамалық ревизия аяқталған жағдайда. Даулар, келіспеушіліктер, тергеу және сот істері туындаған жағдайда – түпкілікті шешім шығарылғанға дейін сақталады</w:t>
            </w:r>
          </w:p>
        </w:tc>
      </w:tr>
      <w:tr>
        <w:trPr>
          <w:trHeight w:val="18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басшылары мен қызметкерлерiнiң жеке есепшоттары (еңбекақы есептеу кiтабы):</w:t>
            </w:r>
            <w:r>
              <w:br/>
            </w:r>
            <w:r>
              <w:rPr>
                <w:rFonts w:ascii="Times New Roman"/>
                <w:b w:val="false"/>
                <w:i w:val="false"/>
                <w:color w:val="000000"/>
                <w:sz w:val="20"/>
              </w:rPr>
              <w:t>
</w:t>
            </w:r>
            <w:r>
              <w:rPr>
                <w:rFonts w:ascii="Times New Roman"/>
                <w:b w:val="false"/>
                <w:i w:val="false"/>
                <w:color w:val="000000"/>
                <w:sz w:val="20"/>
              </w:rPr>
              <w:t>1) қызметкерлер (оның iшiнде штаттағы сақтандыру агенттерi);</w:t>
            </w:r>
            <w:r>
              <w:br/>
            </w:r>
            <w:r>
              <w:rPr>
                <w:rFonts w:ascii="Times New Roman"/>
                <w:b w:val="false"/>
                <w:i w:val="false"/>
                <w:color w:val="000000"/>
                <w:sz w:val="20"/>
              </w:rPr>
              <w:t>
</w:t>
            </w:r>
            <w:r>
              <w:rPr>
                <w:rFonts w:ascii="Times New Roman"/>
                <w:b w:val="false"/>
                <w:i w:val="false"/>
                <w:color w:val="000000"/>
                <w:sz w:val="20"/>
              </w:rPr>
              <w:t>2) зейнетақыларды, арнайы мемлекеттiк және басқа жәрдемақыларды алушылар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 –</w:t>
            </w:r>
          </w:p>
          <w:p>
            <w:pPr>
              <w:spacing w:after="20"/>
              <w:ind w:left="20"/>
              <w:jc w:val="both"/>
            </w:pPr>
            <w:r>
              <w:rPr>
                <w:rFonts w:ascii="Times New Roman"/>
                <w:b w:val="false"/>
                <w:i w:val="false"/>
                <w:color w:val="000000"/>
                <w:sz w:val="20"/>
              </w:rPr>
              <w:t>Ж «СТК»</w:t>
            </w:r>
          </w:p>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Жәрдемақылар мен зейнетақылар төлеу тоқтатылғаннан кейін</w:t>
            </w:r>
          </w:p>
        </w:tc>
      </w:tr>
      <w:tr>
        <w:trPr>
          <w:trHeight w:val="10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 (есеп айырысу-төлем) ведомостерi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Жеке шоттар болмаған жағдайда - 75 жыл</w:t>
            </w:r>
          </w:p>
        </w:tc>
      </w:tr>
      <w:tr>
        <w:trPr>
          <w:trHeight w:val="13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карточкалары және негiзгi құрал-жабдықтарды (активтердi) есепке алу кiтабы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Негiзгi құрал-жабдықтар (активтер) жойылғаннан кейін</w:t>
            </w:r>
          </w:p>
        </w:tc>
      </w:tr>
      <w:tr>
        <w:trPr>
          <w:trHeight w:val="7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сомасын және тауар-материалдық құндылықтарды алуға берiлген сенiмхаттар (оның iшiнде күшi жойылған сенiмхаттар)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тiзiлiмдерi (бас кiтап, ордер-журналдары, әзiрлеу кестелерi).</w:t>
            </w:r>
          </w:p>
          <w:p>
            <w:pPr>
              <w:spacing w:after="20"/>
              <w:ind w:left="20"/>
              <w:jc w:val="both"/>
            </w:pPr>
            <w:r>
              <w:rPr>
                <w:rFonts w:ascii="Times New Roman"/>
                <w:b w:val="false"/>
                <w:i w:val="false"/>
                <w:color w:val="000000"/>
                <w:sz w:val="20"/>
              </w:rPr>
              <w:t>Қосалқы және бақылау кiтаптары, журналдар, картотекалар, кассалық кiтаптар, айналым ведомостерi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Қаржы-шаруашылық қызметке құжаттамалық ревизия аяқталған жағдайда. Даулар, келіспеушіліктер, тергеу және сот істері туындаған жағдайда – түпкілікті шешім шығарылғанға дейін сақталады</w:t>
            </w:r>
          </w:p>
        </w:tc>
      </w:tr>
      <w:tr>
        <w:trPr>
          <w:trHeight w:val="8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Есепшоттарды, кассалық ордерлердi, сенiмхаттарды, төлем тапсырмаларын тiркеу журналдары, кiтаптары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Қорлардың есебi жөнiндегi, еңбекақы және олардың бөлiнуiн бақылау лимиттерi, қайта шығыстар бойынша есеп айырысу және еңбекақы бойынша берешектер туралы, еңбекақыдан, әлеуметтiк сақтандыру қаражатынан ұсталымдар жөнiнде, еңбек демалысы және демалыс жәрдемақысын төлеу туралы мәлiметтер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тiзiмi және мiндеттi зейнетақы жарналарын аудару жөнiндегi төлем тапсырмалары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тiзiмдерi және мiндеттi әлеуметтiк жарналарды аудару жөнiндегi төлем тапсырмалары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туралы құжаттар (түгендеу комиссиясы мәжiлiстерiнiң, хаттамалары, түгендеу тiзiмдемелерi, актілер, салыстыру ведомостерi)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Даулар, келіспеушіліктер, тергеу және сот істері туындаған жағдайда – түпкілікті шешім шығарылғанға дейін сақталады</w:t>
            </w:r>
          </w:p>
        </w:tc>
      </w:tr>
      <w:tr>
        <w:trPr>
          <w:trHeight w:val="14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мемлекеттiк және басқа жәрдемақыларды, зейнетақыларды әлеуметтiк сақтандыру бойынша еңбекке қабiлетсiздiк парағын төлеу туралы құжаттар (есептердiң көшiрмелерi, хаттамалардан үзінді көшірмелер, қорытындылар)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Кем дегенде 5 жыл.</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парақтары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Кем дегенде 5 жыл</w:t>
            </w:r>
          </w:p>
        </w:tc>
      </w:tr>
      <w:tr>
        <w:trPr>
          <w:trHeight w:val="8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демалысына ақы төлеуге, салықтар бойынша жеңiлдiктер, алуға бухгалтерияға ұсынылатын анықтамалар және басқалары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Кем дегенде 5 жыл.</w:t>
            </w:r>
          </w:p>
        </w:tc>
      </w:tr>
      <w:tr>
        <w:trPr>
          <w:trHeight w:val="8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жетiспеушіліктер, ұрлықтар жөнiндегi құжаттар (анықтамалар, актiлер, мiндеттемелер, жазысқан хаттар)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ҚӨД</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Кем дегенде 5 жыл</w:t>
            </w:r>
          </w:p>
        </w:tc>
      </w:tr>
      <w:tr>
        <w:trPr>
          <w:trHeight w:val="7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қорларды (активтердi) қайта бағалау туралы құжаттар (хаттамалар, актiлер, есептер)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құрал-жабдықтарды (активтердi) қайта бағалау және тозуын анықтау актiлерi, ведомостерi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Үйлердiң №, ғимараттардың № және жабдықтардың төлқұжаттары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Мемлекеттің  қорғауындағы ғимараттар мен имараттардың, архитектуралық ескерткіштердің төлқұжаттары - тұрақты.</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Негізгі қаржыны жойғаннан кейін (активтерді)</w:t>
            </w:r>
          </w:p>
        </w:tc>
      </w:tr>
      <w:tr>
        <w:trPr>
          <w:trHeight w:val="8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ревизия және бақылау-ревизия жұмыстарын жүргiзу туралы құжаттар (жоспарлар, есептер,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брокерінің қаржы-шаруашылық қызметiне құжаттамалық ревизия жасау актiлерi және оларға қоса берiлетiн құжаттар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Даулар, келіспеушіліктер, тергеу және сот істері туындаған жағдайда – түпкілікті шешім шығарылғанға дейін сақталады</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Кассаны, салықтардың өндіріп алыну дұрыстығын тексеру актiлерi</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 келiсiмдер (шаруашылық, операциялық, еңбек)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Р</w:t>
            </w:r>
            <w:r>
              <w:rPr>
                <w:rFonts w:ascii="Times New Roman"/>
                <w:b w:val="false"/>
                <w:i w:val="false"/>
                <w:color w:val="000000"/>
                <w:sz w:val="20"/>
              </w:rPr>
              <w:t>евизиялар аяқталған жағдайда,</w:t>
            </w:r>
            <w:r>
              <w:rPr>
                <w:rFonts w:ascii="Times New Roman"/>
                <w:b w:val="false"/>
                <w:i w:val="false"/>
                <w:color w:val="000000"/>
                <w:sz w:val="20"/>
              </w:rPr>
              <w:t xml:space="preserve"> шарттың, келісімнің қолданылу мерзімі аяқталғаннан кейін</w:t>
            </w:r>
          </w:p>
        </w:tc>
      </w:tr>
      <w:tr>
        <w:trPr>
          <w:trHeight w:val="13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жауапкершiлiк шарттары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Материалды жауапты адам жұмыстан босатылғаннан кейін</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Әкiмшiлiк-шаруашылық мәселелер бойынша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үлгiлерi (материалдық жауапты адамдардың)</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Материалды жауапты адам жұмыстан босатылғаннан кейін</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5-тарау. Е</w:t>
            </w:r>
            <w:r>
              <w:rPr>
                <w:rFonts w:ascii="Times New Roman"/>
                <w:b/>
                <w:i w:val="false"/>
                <w:color w:val="000000"/>
                <w:sz w:val="20"/>
              </w:rPr>
              <w:t>ң</w:t>
            </w:r>
            <w:r>
              <w:rPr>
                <w:rFonts w:ascii="Times New Roman"/>
                <w:b/>
                <w:i w:val="false"/>
                <w:color w:val="000000"/>
                <w:sz w:val="20"/>
              </w:rPr>
              <w:t>бек ресурстарын пайдалану м</w:t>
            </w:r>
            <w:r>
              <w:rPr>
                <w:rFonts w:ascii="Times New Roman"/>
                <w:b/>
                <w:i w:val="false"/>
                <w:color w:val="000000"/>
                <w:sz w:val="20"/>
              </w:rPr>
              <w:t>ә</w:t>
            </w:r>
            <w:r>
              <w:rPr>
                <w:rFonts w:ascii="Times New Roman"/>
                <w:b/>
                <w:i w:val="false"/>
                <w:color w:val="000000"/>
                <w:sz w:val="20"/>
              </w:rPr>
              <w:t>селелерi</w:t>
            </w:r>
          </w:p>
        </w:tc>
      </w:tr>
      <w:tr>
        <w:trPr>
          <w:trHeight w:val="7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есептер: еңбек, қызметкерлердiң саны, олардың ауысуы бойынша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ресурстарының болуын қозғалысын, жиынтығын, пайдаланылуын есепке алу бойынша құжаттар (анықтамалар, ақпарлар, ведомостер)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p>
            <w:pPr>
              <w:spacing w:after="20"/>
              <w:ind w:left="20"/>
              <w:jc w:val="both"/>
            </w:pPr>
            <w:r>
              <w:rPr>
                <w:rFonts w:ascii="Times New Roman"/>
                <w:b w:val="false"/>
                <w:i w:val="false"/>
                <w:color w:val="000000"/>
                <w:sz w:val="20"/>
              </w:rPr>
              <w:t>СТК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Бекiтiлген жылдық жалақы қоры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төлеу, сыйлықақы есептеу мөлшерiн ретке келтiру және белгiлеу туралы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Сыйлықақы беру туралы құжаттар (анықтамалар, тiзiмдер, жазысқан хаттар)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төлеудiң әр түрлi нысанын қолдану, лауазымдық еңбекақы белгiлеу, тариф желiсiн қолдану, </w:t>
            </w:r>
            <w:r>
              <w:br/>
            </w:r>
            <w:r>
              <w:rPr>
                <w:rFonts w:ascii="Times New Roman"/>
                <w:b w:val="false"/>
                <w:i w:val="false"/>
                <w:color w:val="000000"/>
                <w:sz w:val="20"/>
              </w:rPr>
              <w:t>
</w:t>
            </w:r>
            <w:r>
              <w:rPr>
                <w:rFonts w:ascii="Times New Roman"/>
                <w:b w:val="false"/>
                <w:i w:val="false"/>
                <w:color w:val="000000"/>
                <w:sz w:val="20"/>
              </w:rPr>
              <w:t>жалақы қорын реттеу және жұмсау туралы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6-тарау. Кадрлармен ж</w:t>
            </w:r>
            <w:r>
              <w:rPr>
                <w:rFonts w:ascii="Times New Roman"/>
                <w:b/>
                <w:i w:val="false"/>
                <w:color w:val="000000"/>
                <w:sz w:val="20"/>
              </w:rPr>
              <w:t>ұ</w:t>
            </w:r>
            <w:r>
              <w:rPr>
                <w:rFonts w:ascii="Times New Roman"/>
                <w:b/>
                <w:i w:val="false"/>
                <w:color w:val="000000"/>
                <w:sz w:val="20"/>
              </w:rPr>
              <w:t>мыс ж</w:t>
            </w:r>
            <w:r>
              <w:rPr>
                <w:rFonts w:ascii="Times New Roman"/>
                <w:b/>
                <w:i w:val="false"/>
                <w:color w:val="000000"/>
                <w:sz w:val="20"/>
              </w:rPr>
              <w:t>ү</w:t>
            </w:r>
            <w:r>
              <w:rPr>
                <w:rFonts w:ascii="Times New Roman"/>
                <w:b/>
                <w:i w:val="false"/>
                <w:color w:val="000000"/>
                <w:sz w:val="20"/>
              </w:rPr>
              <w:t>ргiзу</w:t>
            </w:r>
          </w:p>
        </w:tc>
      </w:tr>
      <w:tr>
        <w:trPr>
          <w:trHeight w:val="7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алқалық органдарындағы қызметкерлер құрамы туралы анықтамалар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iстер құрамына кiрмеген жеке құрам бойынша бұйрықтардың құжаттары (кадрларды есепке алу парақтары, ұсыну өтiнiштерi, өтiнiштер, баян жазбалар)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iстер (өтiнiштер, сауалнамалар, өмiрбаяндар, жұмысқа қабылдау, орнын ауыстыру, iссапарға жiберу, жұмыстан шығару, алғыс бiлдiру туралы бұйрықтардың көшiрмелерi және үзiндi көшiрмелерi, жеке құжаттардың көшiрмелерi, мінездемелер, қызметкерлердi есепке алу парақтары)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 </w:t>
            </w:r>
          </w:p>
          <w:p>
            <w:pPr>
              <w:spacing w:after="20"/>
              <w:ind w:left="20"/>
              <w:jc w:val="both"/>
            </w:pPr>
            <w:r>
              <w:rPr>
                <w:rFonts w:ascii="Times New Roman"/>
                <w:b w:val="false"/>
                <w:i w:val="false"/>
                <w:color w:val="000000"/>
                <w:sz w:val="20"/>
              </w:rPr>
              <w:t>"Ж" СТК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қабылдау, бөлу, ауыстыру, есепке алу туралы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қызмет атқаратындардың жеке iстері (адамдарды есепке алу, қабылдау, ауыстыру және жұмыстан шығару карточкалары):</w:t>
            </w:r>
            <w:r>
              <w:br/>
            </w:r>
            <w:r>
              <w:rPr>
                <w:rFonts w:ascii="Times New Roman"/>
                <w:b w:val="false"/>
                <w:i w:val="false"/>
                <w:color w:val="000000"/>
                <w:sz w:val="20"/>
              </w:rPr>
              <w:t>
</w:t>
            </w:r>
            <w:r>
              <w:rPr>
                <w:rFonts w:ascii="Times New Roman"/>
                <w:b w:val="false"/>
                <w:i w:val="false"/>
                <w:color w:val="000000"/>
                <w:sz w:val="20"/>
              </w:rPr>
              <w:t>а) зейнетақы заңнамасына сәйкес қоса қызмет атқару зейнетақысының мөлшерiне әсер ететiн қызметкерлер</w:t>
            </w:r>
            <w:r>
              <w:br/>
            </w:r>
            <w:r>
              <w:rPr>
                <w:rFonts w:ascii="Times New Roman"/>
                <w:b w:val="false"/>
                <w:i w:val="false"/>
                <w:color w:val="000000"/>
                <w:sz w:val="20"/>
              </w:rPr>
              <w:t>
</w:t>
            </w:r>
            <w:r>
              <w:rPr>
                <w:rFonts w:ascii="Times New Roman"/>
                <w:b w:val="false"/>
                <w:i w:val="false"/>
                <w:color w:val="000000"/>
                <w:sz w:val="20"/>
              </w:rPr>
              <w:t>б) негiзгi жұмыс орны бойынша толық лауазымды еңбекқысы (ставкасы) бар қызметкерлер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 жыл- "В" СТК</w:t>
            </w:r>
          </w:p>
          <w:p>
            <w:pPr>
              <w:spacing w:after="20"/>
              <w:ind w:left="20"/>
              <w:jc w:val="both"/>
            </w:pPr>
            <w:r>
              <w:rPr>
                <w:rFonts w:ascii="Times New Roman"/>
                <w:b w:val="false"/>
                <w:i w:val="false"/>
                <w:color w:val="000000"/>
                <w:sz w:val="20"/>
              </w:rPr>
              <w:t xml:space="preserve">5 жыл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iссапарға жiберiлген қызметкерлердiң iссапарға шығу істері (сауалнамалар, мінездемелер, өмiрбаяндар, анықтамалар, жеке құжаттардың көшiрмелерi, iссапарға жiберу туралы бұйрықтардың көшiрмелерi):</w:t>
            </w:r>
            <w:r>
              <w:br/>
            </w:r>
            <w:r>
              <w:rPr>
                <w:rFonts w:ascii="Times New Roman"/>
                <w:b w:val="false"/>
                <w:i w:val="false"/>
                <w:color w:val="000000"/>
                <w:sz w:val="20"/>
              </w:rPr>
              <w:t>
</w:t>
            </w:r>
            <w:r>
              <w:rPr>
                <w:rFonts w:ascii="Times New Roman"/>
                <w:b w:val="false"/>
                <w:i w:val="false"/>
                <w:color w:val="000000"/>
                <w:sz w:val="20"/>
              </w:rPr>
              <w:t>а) шетелге барушылар</w:t>
            </w:r>
            <w:r>
              <w:br/>
            </w:r>
            <w:r>
              <w:rPr>
                <w:rFonts w:ascii="Times New Roman"/>
                <w:b w:val="false"/>
                <w:i w:val="false"/>
                <w:color w:val="000000"/>
                <w:sz w:val="20"/>
              </w:rPr>
              <w:t>
</w:t>
            </w:r>
            <w:r>
              <w:rPr>
                <w:rFonts w:ascii="Times New Roman"/>
                <w:b w:val="false"/>
                <w:i w:val="false"/>
                <w:color w:val="000000"/>
                <w:sz w:val="20"/>
              </w:rPr>
              <w:t>б) шетелге бармағандар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 жыл</w:t>
            </w:r>
            <w:r>
              <w:br/>
            </w:r>
            <w:r>
              <w:rPr>
                <w:rFonts w:ascii="Times New Roman"/>
                <w:b w:val="false"/>
                <w:i w:val="false"/>
                <w:color w:val="000000"/>
                <w:sz w:val="20"/>
              </w:rPr>
              <w:t>
</w:t>
            </w: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Қызметкерлердiң (оның ішінде уақытша қызметкерлердiң) жеке карточкалары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 – "Ж" СТК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iстер құрамына кiрмеген құжаттар (қызметкерлердi есепке алу парақтары, анықтамалар, анықтамалардың көшiрмелерi, кету парақтары)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алынбаған адамдардың құжаттары (қызметкерлердi есепке алу парақтары, сауалнамалар, өмiрбаяндар, өтініштер)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ставкаларды, еңбекақыларды, үстемеақыларды белгілеу туралы құжаттар (ұсынымдар, қолдау хаттар, сауалнамалар, актілер)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Еңбекақыларды белгілеу мен өзгерту туралы бұйрықтар болмаған жағдайда - 50 ж. СТК (50 ж.)</w:t>
            </w:r>
          </w:p>
        </w:tc>
      </w:tr>
      <w:tr>
        <w:trPr>
          <w:trHeight w:val="9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ставкаларды, еңбекақыларды, үстемеақыларды белгілеу мен төлеу туралы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Қызметкерлердiң тiзiмi (штаттық-тiзiмдiк құрам)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ставкалар мен еңбекақылар алатын адамдардың тiзiмдерi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Жеке шоттар болмаған жағдайда - 50 л.</w:t>
            </w:r>
          </w:p>
        </w:tc>
      </w:tr>
      <w:tr>
        <w:trPr>
          <w:trHeight w:val="15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Түпнұсқалық жеке құжаттар (дипломдар, аттестаттар, еңбек кiтапшалары</w:t>
            </w:r>
            <w:r>
              <w:rPr>
                <w:rFonts w:ascii="Times New Roman"/>
                <w:b w:val="false"/>
                <w:i w:val="false"/>
                <w:color w:val="000000"/>
                <w:vertAlign w:val="superscript"/>
              </w:rPr>
              <w:t>1</w:t>
            </w: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етілгенге дейін. Талап етілмегендері – кем дегенде 50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 xml:space="preserve">Талап етілмеген еңбек кітапшалары – қызметкер зейнетақы жасына жеткеннен кейін 10 жыл </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кiтапшаларын, жеке еңбек шарттарын, қызметкерлермен жасасқан келiсiмдер мен келiсiм-шарттарды есепке алу журналы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мiндеттiлердi есепке алу картотекалары, карточкалары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Жұмыстан босатылғаннан кейін</w:t>
            </w:r>
          </w:p>
        </w:tc>
      </w:tr>
      <w:tr>
        <w:trPr>
          <w:trHeight w:val="11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Iссапарға жiберiлген адамдарды есепке алу журналдары (кiтаптары), тiзiмдерi, картотекалары:</w:t>
            </w:r>
            <w:r>
              <w:br/>
            </w:r>
            <w:r>
              <w:rPr>
                <w:rFonts w:ascii="Times New Roman"/>
                <w:b w:val="false"/>
                <w:i w:val="false"/>
                <w:color w:val="000000"/>
                <w:sz w:val="20"/>
              </w:rPr>
              <w:t>
</w:t>
            </w:r>
            <w:r>
              <w:rPr>
                <w:rFonts w:ascii="Times New Roman"/>
                <w:b w:val="false"/>
                <w:i w:val="false"/>
                <w:color w:val="000000"/>
                <w:sz w:val="20"/>
              </w:rPr>
              <w:t>а) Қазақстан Республикасы бойынша</w:t>
            </w:r>
            <w:r>
              <w:br/>
            </w:r>
            <w:r>
              <w:rPr>
                <w:rFonts w:ascii="Times New Roman"/>
                <w:b w:val="false"/>
                <w:i w:val="false"/>
                <w:color w:val="000000"/>
                <w:sz w:val="20"/>
              </w:rPr>
              <w:t>
</w:t>
            </w:r>
            <w:r>
              <w:rPr>
                <w:rFonts w:ascii="Times New Roman"/>
                <w:b w:val="false"/>
                <w:i w:val="false"/>
                <w:color w:val="000000"/>
                <w:sz w:val="20"/>
              </w:rPr>
              <w:t>б) шетелдiк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 жыл</w:t>
            </w:r>
          </w:p>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Iссапар куәлiктерiн берудi есепке алу журналдары (кiтаптары)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демалыстарын есепке алу журналдары (кiтаптары)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демалысын беру кестелерi, өтiнiштер, ақпарлар, еңбек демалысын пайдалану туралы жазысқан хаттар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демалысын беру туралы өтiнiштер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Оқу орнын бітіргеннен кейін</w:t>
            </w:r>
          </w:p>
        </w:tc>
      </w:tr>
      <w:tr>
        <w:trPr>
          <w:trHeight w:val="7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жұмыс стажы, жұмыс орны туралы анықтама берудi есепке алу кiтаптары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жарамсыздық парақтары, еңбекке жарамсыздық парақтарының түбіртектері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7-тарау. Са</w:t>
            </w:r>
            <w:r>
              <w:rPr>
                <w:rFonts w:ascii="Times New Roman"/>
                <w:b/>
                <w:i w:val="false"/>
                <w:color w:val="000000"/>
                <w:sz w:val="20"/>
              </w:rPr>
              <w:t>қ</w:t>
            </w:r>
            <w:r>
              <w:rPr>
                <w:rFonts w:ascii="Times New Roman"/>
                <w:b/>
                <w:i w:val="false"/>
                <w:color w:val="000000"/>
                <w:sz w:val="20"/>
              </w:rPr>
              <w:t>тандыру нары</w:t>
            </w:r>
            <w:r>
              <w:rPr>
                <w:rFonts w:ascii="Times New Roman"/>
                <w:b/>
                <w:i w:val="false"/>
                <w:color w:val="000000"/>
                <w:sz w:val="20"/>
              </w:rPr>
              <w:t>ғ</w:t>
            </w:r>
            <w:r>
              <w:rPr>
                <w:rFonts w:ascii="Times New Roman"/>
                <w:b/>
                <w:i w:val="false"/>
                <w:color w:val="000000"/>
                <w:sz w:val="20"/>
              </w:rPr>
              <w:t>ы</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және басқа рұқсат етiлген қызметтi жүзеге асыруға лицензия алу үшiн лицензиарға берілген құжаттар (қаржы құжаттары, сақтандыру ережелері, iшкi аудит (бақылау) туралы ереже, есеп саясаты, экономикалық негiздеме</w:t>
            </w: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брокерінің басшы қызметкерлері лауазымдарына кандидатураларды келiсу үшiн уәкiлеттi органға ұсынылған құжаттар (өтiнiштер, сауалнамалар, жеке құжаттардың көшiрмелерi, бұйрықтар, хаттаманың үзiндi көшiрмесi)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ұйымдарымен жасалған делдалдық қызмет көрсету шарттары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Делдалдық қызмет көрсету шарттары бойынша деректер базасы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Делдалдық қызмет көрсету шарттарын тіркеу кітабы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ұйымдарымен жасалған шарттарды тіркеу журналдары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Қысқартулар тiзiмi:</w:t>
      </w:r>
      <w:r>
        <w:br/>
      </w:r>
      <w:r>
        <w:rPr>
          <w:rFonts w:ascii="Times New Roman"/>
          <w:b w:val="false"/>
          <w:i w:val="false"/>
          <w:color w:val="000000"/>
          <w:sz w:val="28"/>
        </w:rPr>
        <w:t>
      ҚӨД - қажеттiлiгi өткенге шейiн</w:t>
      </w:r>
      <w:r>
        <w:br/>
      </w:r>
      <w:r>
        <w:rPr>
          <w:rFonts w:ascii="Times New Roman"/>
          <w:b w:val="false"/>
          <w:i w:val="false"/>
          <w:color w:val="000000"/>
          <w:sz w:val="28"/>
        </w:rPr>
        <w:t>
      ЖАД – жаңасына ауыстырғанға дейiн</w:t>
      </w:r>
      <w:r>
        <w:br/>
      </w:r>
      <w:r>
        <w:rPr>
          <w:rFonts w:ascii="Times New Roman"/>
          <w:b w:val="false"/>
          <w:i w:val="false"/>
          <w:color w:val="000000"/>
          <w:sz w:val="28"/>
        </w:rPr>
        <w:t>
      СТК - бұл белгi мұндай құжаттардың кейбiр бөлiгiнің ғылыми-тарихи маңызы бар болуы мүмкiн екендігін және белгiленген тәртiппен мемлекеттiк мұрағаттарға тапсырылуы тиiс екендігін бiлдiредi.</w:t>
      </w:r>
      <w:r>
        <w:br/>
      </w:r>
      <w:r>
        <w:rPr>
          <w:rFonts w:ascii="Times New Roman"/>
          <w:b w:val="false"/>
          <w:i w:val="false"/>
          <w:color w:val="000000"/>
          <w:sz w:val="28"/>
        </w:rPr>
        <w:t>
      75 жыл - "Ж" СТК - мұндай сақтау мерзiмi белгiленген құжаттарды сақтау мерзiмi iс аяқталған сәттегi адамның жасы ("Ж" әрпiмен белгiленген) ескерiле отырып есептеледi. Iс жүргiзу аяқталғаннан кейiн iстердi сақтаудың ұзақтығы 75 жыл - "Ж" қалдыққа теңестiрiлуi тиiс, мұндағы "Ж" - iс аяқталған сәттегi адамның жасы.</w:t>
      </w:r>
    </w:p>
    <w:bookmarkStart w:name="z134" w:id="10"/>
    <w:p>
      <w:pPr>
        <w:spacing w:after="0"/>
        <w:ind w:left="0"/>
        <w:jc w:val="both"/>
      </w:pPr>
      <w:r>
        <w:rPr>
          <w:rFonts w:ascii="Times New Roman"/>
          <w:b w:val="false"/>
          <w:i w:val="false"/>
          <w:color w:val="000000"/>
          <w:sz w:val="28"/>
        </w:rPr>
        <w:t xml:space="preserve">
Сақтандыру нарығының кәсіби   </w:t>
      </w:r>
      <w:r>
        <w:br/>
      </w:r>
      <w:r>
        <w:rPr>
          <w:rFonts w:ascii="Times New Roman"/>
          <w:b w:val="false"/>
          <w:i w:val="false"/>
          <w:color w:val="000000"/>
          <w:sz w:val="28"/>
        </w:rPr>
        <w:t>
қатысушыларының және кәсіпкерлік</w:t>
      </w:r>
      <w:r>
        <w:br/>
      </w:r>
      <w:r>
        <w:rPr>
          <w:rFonts w:ascii="Times New Roman"/>
          <w:b w:val="false"/>
          <w:i w:val="false"/>
          <w:color w:val="000000"/>
          <w:sz w:val="28"/>
        </w:rPr>
        <w:t xml:space="preserve">
қызметті жүзеге асыратын    </w:t>
      </w:r>
      <w:r>
        <w:br/>
      </w:r>
      <w:r>
        <w:rPr>
          <w:rFonts w:ascii="Times New Roman"/>
          <w:b w:val="false"/>
          <w:i w:val="false"/>
          <w:color w:val="000000"/>
          <w:sz w:val="28"/>
        </w:rPr>
        <w:t xml:space="preserve">
сақтандыру агенттерінің     </w:t>
      </w:r>
      <w:r>
        <w:br/>
      </w:r>
      <w:r>
        <w:rPr>
          <w:rFonts w:ascii="Times New Roman"/>
          <w:b w:val="false"/>
          <w:i w:val="false"/>
          <w:color w:val="000000"/>
          <w:sz w:val="28"/>
        </w:rPr>
        <w:t xml:space="preserve">
құжаттарды сақтау ережесінің   </w:t>
      </w:r>
      <w:r>
        <w:br/>
      </w:r>
      <w:r>
        <w:rPr>
          <w:rFonts w:ascii="Times New Roman"/>
          <w:b w:val="false"/>
          <w:i w:val="false"/>
          <w:color w:val="000000"/>
          <w:sz w:val="28"/>
        </w:rPr>
        <w:t xml:space="preserve">
3-қосымшасы          </w:t>
      </w:r>
    </w:p>
    <w:bookmarkEnd w:id="10"/>
    <w:p>
      <w:pPr>
        <w:spacing w:after="0"/>
        <w:ind w:left="0"/>
        <w:jc w:val="left"/>
      </w:pPr>
      <w:r>
        <w:rPr>
          <w:rFonts w:ascii="Times New Roman"/>
          <w:b/>
          <w:i w:val="false"/>
          <w:color w:val="000000"/>
        </w:rPr>
        <w:t xml:space="preserve"> Актуарийлер қызметінде жасалатын құжаттар тiзбесi (сақтау мерзiмi көрсетiледi)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6193"/>
        <w:gridCol w:w="2913"/>
        <w:gridCol w:w="259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түрі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сақтау мерзімі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 ретiндегi актуарийдiң тiркеу құжаттары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 жүзеге асыру құқығына лицензиялар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Айырылғанға дейін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Айырылған/тоқтатыла тұрған жағдайда қаржы нарығын және қаржы ұйымдарын реттеу мен қадағалау жөніндегі уәкілетті органға беріледі</w:t>
            </w:r>
          </w:p>
        </w:tc>
      </w:tr>
      <w:tr>
        <w:trPr>
          <w:trHeight w:val="5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Актуарлық есептер туралы мәліметтер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резервтерi бойынша есептер:</w:t>
            </w:r>
            <w:r>
              <w:br/>
            </w:r>
            <w:r>
              <w:rPr>
                <w:rFonts w:ascii="Times New Roman"/>
                <w:b w:val="false"/>
                <w:i w:val="false"/>
                <w:color w:val="000000"/>
                <w:sz w:val="20"/>
              </w:rPr>
              <w:t>
</w:t>
            </w:r>
            <w:r>
              <w:rPr>
                <w:rFonts w:ascii="Times New Roman"/>
                <w:b w:val="false"/>
                <w:i w:val="false"/>
                <w:color w:val="000000"/>
                <w:sz w:val="20"/>
              </w:rPr>
              <w:t>1) жылдық</w:t>
            </w:r>
            <w:r>
              <w:br/>
            </w:r>
            <w:r>
              <w:rPr>
                <w:rFonts w:ascii="Times New Roman"/>
                <w:b w:val="false"/>
                <w:i w:val="false"/>
                <w:color w:val="000000"/>
                <w:sz w:val="20"/>
              </w:rPr>
              <w:t>
</w:t>
            </w:r>
            <w:r>
              <w:rPr>
                <w:rFonts w:ascii="Times New Roman"/>
                <w:b w:val="false"/>
                <w:i w:val="false"/>
                <w:color w:val="000000"/>
                <w:sz w:val="20"/>
              </w:rPr>
              <w:t>2) жарты жылдық</w:t>
            </w:r>
            <w:r>
              <w:br/>
            </w:r>
            <w:r>
              <w:rPr>
                <w:rFonts w:ascii="Times New Roman"/>
                <w:b w:val="false"/>
                <w:i w:val="false"/>
                <w:color w:val="000000"/>
                <w:sz w:val="20"/>
              </w:rPr>
              <w:t>
</w:t>
            </w:r>
            <w:r>
              <w:rPr>
                <w:rFonts w:ascii="Times New Roman"/>
                <w:b w:val="false"/>
                <w:i w:val="false"/>
                <w:color w:val="000000"/>
                <w:sz w:val="20"/>
              </w:rPr>
              <w:t xml:space="preserve">3) ай сайынғы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жыл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мәмiлелер бойынша есептер:</w:t>
            </w:r>
            <w:r>
              <w:br/>
            </w:r>
            <w:r>
              <w:rPr>
                <w:rFonts w:ascii="Times New Roman"/>
                <w:b w:val="false"/>
                <w:i w:val="false"/>
                <w:color w:val="000000"/>
                <w:sz w:val="20"/>
              </w:rPr>
              <w:t>
</w:t>
            </w:r>
            <w:r>
              <w:rPr>
                <w:rFonts w:ascii="Times New Roman"/>
                <w:b w:val="false"/>
                <w:i w:val="false"/>
                <w:color w:val="000000"/>
                <w:sz w:val="20"/>
              </w:rPr>
              <w:t>1) жылдық</w:t>
            </w:r>
            <w:r>
              <w:br/>
            </w:r>
            <w:r>
              <w:rPr>
                <w:rFonts w:ascii="Times New Roman"/>
                <w:b w:val="false"/>
                <w:i w:val="false"/>
                <w:color w:val="000000"/>
                <w:sz w:val="20"/>
              </w:rPr>
              <w:t>
</w:t>
            </w:r>
            <w:r>
              <w:rPr>
                <w:rFonts w:ascii="Times New Roman"/>
                <w:b w:val="false"/>
                <w:i w:val="false"/>
                <w:color w:val="000000"/>
                <w:sz w:val="20"/>
              </w:rPr>
              <w:t xml:space="preserve">2) ай сайынғы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жыл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Шығындылық бойынша есептер:</w:t>
            </w:r>
            <w:r>
              <w:br/>
            </w:r>
            <w:r>
              <w:rPr>
                <w:rFonts w:ascii="Times New Roman"/>
                <w:b w:val="false"/>
                <w:i w:val="false"/>
                <w:color w:val="000000"/>
                <w:sz w:val="20"/>
              </w:rPr>
              <w:t>
</w:t>
            </w:r>
            <w:r>
              <w:rPr>
                <w:rFonts w:ascii="Times New Roman"/>
                <w:b w:val="false"/>
                <w:i w:val="false"/>
                <w:color w:val="000000"/>
                <w:sz w:val="20"/>
              </w:rPr>
              <w:t>1) жылдық</w:t>
            </w:r>
            <w:r>
              <w:br/>
            </w:r>
            <w:r>
              <w:rPr>
                <w:rFonts w:ascii="Times New Roman"/>
                <w:b w:val="false"/>
                <w:i w:val="false"/>
                <w:color w:val="000000"/>
                <w:sz w:val="20"/>
              </w:rPr>
              <w:t>
</w:t>
            </w:r>
            <w:r>
              <w:rPr>
                <w:rFonts w:ascii="Times New Roman"/>
                <w:b w:val="false"/>
                <w:i w:val="false"/>
                <w:color w:val="000000"/>
                <w:sz w:val="20"/>
              </w:rPr>
              <w:t xml:space="preserve">2) ай сайынғы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жыл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ұйымдарымен жасалған шарттарды тіркеу журналдары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ұйымдарымен жасалған актуарлық есеп айырысуларды жүргізу шарттары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11"/>
    <w:p>
      <w:pPr>
        <w:spacing w:after="0"/>
        <w:ind w:left="0"/>
        <w:jc w:val="both"/>
      </w:pPr>
      <w:r>
        <w:rPr>
          <w:rFonts w:ascii="Times New Roman"/>
          <w:b w:val="false"/>
          <w:i w:val="false"/>
          <w:color w:val="000000"/>
          <w:sz w:val="28"/>
        </w:rPr>
        <w:t xml:space="preserve">
Сақтандыру нарығының кәсіби   </w:t>
      </w:r>
      <w:r>
        <w:br/>
      </w:r>
      <w:r>
        <w:rPr>
          <w:rFonts w:ascii="Times New Roman"/>
          <w:b w:val="false"/>
          <w:i w:val="false"/>
          <w:color w:val="000000"/>
          <w:sz w:val="28"/>
        </w:rPr>
        <w:t>
қатысушыларының және кәсіпкерлік</w:t>
      </w:r>
      <w:r>
        <w:br/>
      </w:r>
      <w:r>
        <w:rPr>
          <w:rFonts w:ascii="Times New Roman"/>
          <w:b w:val="false"/>
          <w:i w:val="false"/>
          <w:color w:val="000000"/>
          <w:sz w:val="28"/>
        </w:rPr>
        <w:t xml:space="preserve">
қызметті жүзеге асыратын    </w:t>
      </w:r>
      <w:r>
        <w:br/>
      </w:r>
      <w:r>
        <w:rPr>
          <w:rFonts w:ascii="Times New Roman"/>
          <w:b w:val="false"/>
          <w:i w:val="false"/>
          <w:color w:val="000000"/>
          <w:sz w:val="28"/>
        </w:rPr>
        <w:t xml:space="preserve">
сақтандыру агенттерінің     </w:t>
      </w:r>
      <w:r>
        <w:br/>
      </w:r>
      <w:r>
        <w:rPr>
          <w:rFonts w:ascii="Times New Roman"/>
          <w:b w:val="false"/>
          <w:i w:val="false"/>
          <w:color w:val="000000"/>
          <w:sz w:val="28"/>
        </w:rPr>
        <w:t xml:space="preserve">
құжаттарды сақтау ережесінің   </w:t>
      </w:r>
      <w:r>
        <w:br/>
      </w:r>
      <w:r>
        <w:rPr>
          <w:rFonts w:ascii="Times New Roman"/>
          <w:b w:val="false"/>
          <w:i w:val="false"/>
          <w:color w:val="000000"/>
          <w:sz w:val="28"/>
        </w:rPr>
        <w:t xml:space="preserve">
4-қосымшасы          </w:t>
      </w:r>
    </w:p>
    <w:bookmarkEnd w:id="11"/>
    <w:p>
      <w:pPr>
        <w:spacing w:after="0"/>
        <w:ind w:left="0"/>
        <w:jc w:val="left"/>
      </w:pPr>
      <w:r>
        <w:rPr>
          <w:rFonts w:ascii="Times New Roman"/>
          <w:b/>
          <w:i w:val="false"/>
          <w:color w:val="000000"/>
        </w:rPr>
        <w:t xml:space="preserve"> Кәсіпкерлік қызметті жүзеге асыратын сақтандыру агенттерінің қызметінде жасалатын құжаттар тiзбесi (сақтау мерзiмi көрсетiледi)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6513"/>
        <w:gridCol w:w="3113"/>
        <w:gridCol w:w="215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түрі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сақтау мерзімі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сақтандыру агентінің тiркеу құжаттары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Қатаң есептегi бланкiлердi есепке алу журналдары (кiтаптары), ведомостерi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Қайтарып алғанға дейін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есептегi бланкiлердi сақтандыру (қайта сақтандыру) ұйымына қабылдау-өткiзу актiлерi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ұйымдарымен жасалған делдалдық қызмет көрсету 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Делдалдық қызмет көрсету шарттары бойынша деректер базасы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Делдалдық қызмет көрсету шарттарын тіркеу кітабы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 шарт талаптары бойынша жүзеге асыратын сақтандыру агенттерiнiң жеке шоттары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 – «Ж» «СТК»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Есепшоттарды, кассалық ордерлердi, сенiмхаттарды, төлем тапсырмаларын тiркеу журналдары, кiтаптары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шарттары, сақтандыру шартының</w:t>
            </w:r>
            <w:r>
              <w:rPr>
                <w:rFonts w:ascii="Times New Roman"/>
                <w:b w:val="false"/>
                <w:i w:val="false"/>
                <w:color w:val="000000"/>
                <w:sz w:val="20"/>
              </w:rPr>
              <w:t xml:space="preserve"> деректерін </w:t>
            </w:r>
            <w:r>
              <w:rPr>
                <w:rFonts w:ascii="Times New Roman"/>
                <w:b w:val="false"/>
                <w:i w:val="false"/>
                <w:color w:val="000000"/>
                <w:sz w:val="20"/>
              </w:rPr>
              <w:t xml:space="preserve">өзгертуге ықпал ететін құжаттар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шарттары бойынша деректер базасы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сыйлықақыларының түскенiн растайтын бастапқы құжаттар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еке тұлға-сақтандыру агентінің не заңды тұлғалар-с</w:t>
            </w:r>
            <w:r>
              <w:rPr>
                <w:rFonts w:ascii="Times New Roman"/>
                <w:b w:val="false"/>
                <w:i w:val="false"/>
                <w:color w:val="000000"/>
                <w:sz w:val="20"/>
              </w:rPr>
              <w:t>ақтандыру агенттерi қызметкерлерінiң қаржы нарығын және қаржы ұйымдарын реттеу мен қадағалау жөніндегі уәкілетті орган бекіткен ең төменгі оқыту бағдарламасы бойынша емтихандар тапсырғанын растайтын құжаттар көшірмелері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w:t>
      </w:r>
      <w:r>
        <w:rPr>
          <w:rFonts w:ascii="Times New Roman"/>
          <w:b w:val="false"/>
          <w:i w:val="false"/>
          <w:color w:val="000000"/>
          <w:sz w:val="28"/>
        </w:rPr>
        <w:t>ысқартулар тiзiмi:</w:t>
      </w:r>
      <w:r>
        <w:br/>
      </w:r>
      <w:r>
        <w:rPr>
          <w:rFonts w:ascii="Times New Roman"/>
          <w:b w:val="false"/>
          <w:i w:val="false"/>
          <w:color w:val="000000"/>
          <w:sz w:val="28"/>
        </w:rPr>
        <w:t>
      75 жыл - "Ж" СТК - мұндай сақтау мерзiмi белгiленген құжаттарды сақтау мерзiмi iс аяқталған сәттегi адамның жасы ("Ж" әрпiмен белгiленген) ескерiле отырып есептеледi. Iс жүргiзу аяқталғаннан кейiн iстердi сақтаудың ұзақтығы 75 жыл - "Ж" қалдыққа теңестiрiлуi тиiс, мұндағы "Ж" - iс аяқталған сәттегi адамның жасы.</w:t>
      </w:r>
    </w:p>
    <w:bookmarkStart w:name="z137"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2010 жылғы 27 желтоқсандағы </w:t>
      </w:r>
      <w:r>
        <w:br/>
      </w:r>
      <w:r>
        <w:rPr>
          <w:rFonts w:ascii="Times New Roman"/>
          <w:b w:val="false"/>
          <w:i w:val="false"/>
          <w:color w:val="000000"/>
          <w:sz w:val="28"/>
        </w:rPr>
        <w:t>
№ 182 қаулысының 2-қосымшасы</w:t>
      </w:r>
    </w:p>
    <w:bookmarkEnd w:id="12"/>
    <w:p>
      <w:pPr>
        <w:spacing w:after="0"/>
        <w:ind w:left="0"/>
        <w:jc w:val="left"/>
      </w:pPr>
      <w:r>
        <w:rPr>
          <w:rFonts w:ascii="Times New Roman"/>
          <w:b/>
          <w:i w:val="false"/>
          <w:color w:val="000000"/>
        </w:rPr>
        <w:t xml:space="preserve"> Қазақстан Республикасының күші жойылды деп танылатын нормативтік құқықтық актілерінің тізбесі</w:t>
      </w:r>
    </w:p>
    <w:bookmarkStart w:name="z136" w:id="13"/>
    <w:p>
      <w:pPr>
        <w:spacing w:after="0"/>
        <w:ind w:left="0"/>
        <w:jc w:val="both"/>
      </w:pPr>
      <w:r>
        <w:rPr>
          <w:rFonts w:ascii="Times New Roman"/>
          <w:b w:val="false"/>
          <w:i w:val="false"/>
          <w:color w:val="000000"/>
          <w:sz w:val="28"/>
        </w:rPr>
        <w:t>       
1. Қазақстан Республикасы Ұлттық Банкі Басқармасының «Сақтандыру рыногының кәсiби қатысушыларымен және кәсiби қызметтi жүзеге асыратын сақтандыру агенттерiмен құжаттарды жасау, құжаттаманы басқару және құжаттарды сақтау жөнiндегi нұсқаулықты бекiту туралы» 2001 жылғы 14 маусымдағы </w:t>
      </w:r>
      <w:r>
        <w:rPr>
          <w:rFonts w:ascii="Times New Roman"/>
          <w:b w:val="false"/>
          <w:i w:val="false"/>
          <w:color w:val="000000"/>
          <w:sz w:val="28"/>
        </w:rPr>
        <w:t>№ 224</w:t>
      </w:r>
      <w:r>
        <w:rPr>
          <w:rFonts w:ascii="Times New Roman"/>
          <w:b w:val="false"/>
          <w:i w:val="false"/>
          <w:color w:val="000000"/>
          <w:sz w:val="28"/>
        </w:rPr>
        <w:t xml:space="preserve"> (Нормативтік құқықтық актілерді мемлекеттік тіркеу тізілімінде № 1592 тіркелген) қаулысы.</w:t>
      </w:r>
      <w:r>
        <w:br/>
      </w:r>
      <w:r>
        <w:rPr>
          <w:rFonts w:ascii="Times New Roman"/>
          <w:b w:val="false"/>
          <w:i w:val="false"/>
          <w:color w:val="000000"/>
          <w:sz w:val="28"/>
        </w:rPr>
        <w:t>
</w:t>
      </w:r>
      <w:r>
        <w:rPr>
          <w:rFonts w:ascii="Times New Roman"/>
          <w:b w:val="false"/>
          <w:i w:val="false"/>
          <w:color w:val="000000"/>
          <w:sz w:val="28"/>
        </w:rPr>
        <w:t>
      2. Агенттік Басқармасының «Қазақстан Республикасының Ұлттық Банкі Басқармасының "Сақтандыру (қайта сақтандыру) ұйымдарында құжаттарды жасау, құжаттаманы басқару және құжаттарды сақтау жөніндегі нұсқаулықты бекіту туралы" 2001 жылғы 14 маусымдағы № 224 қаулысына өзгерістер мен толықтырулар енгізу туралы» 2005 жылғы 30 қыркүйектегі </w:t>
      </w:r>
      <w:r>
        <w:rPr>
          <w:rFonts w:ascii="Times New Roman"/>
          <w:b w:val="false"/>
          <w:i w:val="false"/>
          <w:color w:val="000000"/>
          <w:sz w:val="28"/>
        </w:rPr>
        <w:t>№ 356</w:t>
      </w:r>
      <w:r>
        <w:rPr>
          <w:rFonts w:ascii="Times New Roman"/>
          <w:b w:val="false"/>
          <w:i w:val="false"/>
          <w:color w:val="000000"/>
          <w:sz w:val="28"/>
        </w:rPr>
        <w:t xml:space="preserve"> (Нормативтік құқықтық актілерді мемлекеттік тіркеу тізілімінде № 3918 тіркелген) қаулысы.</w:t>
      </w:r>
      <w:r>
        <w:br/>
      </w:r>
      <w:r>
        <w:rPr>
          <w:rFonts w:ascii="Times New Roman"/>
          <w:b w:val="false"/>
          <w:i w:val="false"/>
          <w:color w:val="000000"/>
          <w:sz w:val="28"/>
        </w:rPr>
        <w:t>
</w:t>
      </w:r>
      <w:r>
        <w:rPr>
          <w:rFonts w:ascii="Times New Roman"/>
          <w:b w:val="false"/>
          <w:i w:val="false"/>
          <w:color w:val="000000"/>
          <w:sz w:val="28"/>
        </w:rPr>
        <w:t xml:space="preserve">
      3. Агенттік Басқармасының «Сақтандыру (қайта сақтандыру) ұйымдарында құжаттарды жасау, құжаттаманы басқару және құжаттарды сақтау жөніндегі нұсқаулығын бекіту туралы" Қазақстан Республикасының Ұлттық Банкі Басқармасының 2001 жылғы 14 маусымдағы № 224 қаулысына өзгерістер мен толықтырулар енгізу туралы» 2006 жылғы 27 мамырдағы </w:t>
      </w:r>
      <w:r>
        <w:br/>
      </w:r>
      <w:r>
        <w:rPr>
          <w:rFonts w:ascii="Times New Roman"/>
          <w:b w:val="false"/>
          <w:i w:val="false"/>
          <w:color w:val="000000"/>
          <w:sz w:val="28"/>
        </w:rPr>
        <w:t>
</w:t>
      </w:r>
      <w:r>
        <w:rPr>
          <w:rFonts w:ascii="Times New Roman"/>
          <w:b w:val="false"/>
          <w:i w:val="false"/>
          <w:color w:val="000000"/>
          <w:sz w:val="28"/>
        </w:rPr>
        <w:t>№ 113</w:t>
      </w:r>
      <w:r>
        <w:rPr>
          <w:rFonts w:ascii="Times New Roman"/>
          <w:b w:val="false"/>
          <w:i w:val="false"/>
          <w:color w:val="000000"/>
          <w:sz w:val="28"/>
        </w:rPr>
        <w:t xml:space="preserve"> (Нормативтік құқықтық актілерді мемлекеттік тіркеу тізілімінде </w:t>
      </w:r>
      <w:r>
        <w:br/>
      </w:r>
      <w:r>
        <w:rPr>
          <w:rFonts w:ascii="Times New Roman"/>
          <w:b w:val="false"/>
          <w:i w:val="false"/>
          <w:color w:val="000000"/>
          <w:sz w:val="28"/>
        </w:rPr>
        <w:t>
№ 4314 тіркелген) қаулысы.</w:t>
      </w:r>
      <w:r>
        <w:br/>
      </w:r>
      <w:r>
        <w:rPr>
          <w:rFonts w:ascii="Times New Roman"/>
          <w:b w:val="false"/>
          <w:i w:val="false"/>
          <w:color w:val="000000"/>
          <w:sz w:val="28"/>
        </w:rPr>
        <w:t>
</w:t>
      </w:r>
      <w:r>
        <w:rPr>
          <w:rFonts w:ascii="Times New Roman"/>
          <w:b w:val="false"/>
          <w:i w:val="false"/>
          <w:color w:val="000000"/>
          <w:sz w:val="28"/>
        </w:rPr>
        <w:t xml:space="preserve">
      4. Агенттік Басқармасының «Қазақстан Республикасының Ұлттық Банкі Басқармасының "Сақтандыру рыногының кәсіби қатысушыларымен және кәсіби қызметті жүзеге асыратын сақтандыру агенттерімен құжаттарды жасау жөніндегі нұсқаулықты бекіту туралы" 2001 жылғы 14 маусымдағы </w:t>
      </w:r>
      <w:r>
        <w:br/>
      </w:r>
      <w:r>
        <w:rPr>
          <w:rFonts w:ascii="Times New Roman"/>
          <w:b w:val="false"/>
          <w:i w:val="false"/>
          <w:color w:val="000000"/>
          <w:sz w:val="28"/>
        </w:rPr>
        <w:t>
№ 224 қаулысына өзгерістер енгізу туралы» 2007 жылғы 25 маусымдағы </w:t>
      </w:r>
      <w:r>
        <w:rPr>
          <w:rFonts w:ascii="Times New Roman"/>
          <w:b w:val="false"/>
          <w:i w:val="false"/>
          <w:color w:val="000000"/>
          <w:sz w:val="28"/>
        </w:rPr>
        <w:t>№ 191</w:t>
      </w:r>
      <w:r>
        <w:rPr>
          <w:rFonts w:ascii="Times New Roman"/>
          <w:b w:val="false"/>
          <w:i w:val="false"/>
          <w:color w:val="000000"/>
          <w:sz w:val="28"/>
        </w:rPr>
        <w:t xml:space="preserve"> (Нормативтік құқықтық актілерді мемлекеттік тіркеу тізілімінде № 4887 тіркелген) қаулысы.</w:t>
      </w:r>
      <w:r>
        <w:br/>
      </w:r>
      <w:r>
        <w:rPr>
          <w:rFonts w:ascii="Times New Roman"/>
          <w:b w:val="false"/>
          <w:i w:val="false"/>
          <w:color w:val="000000"/>
          <w:sz w:val="28"/>
        </w:rPr>
        <w:t>
</w:t>
      </w:r>
      <w:r>
        <w:rPr>
          <w:rFonts w:ascii="Times New Roman"/>
          <w:b w:val="false"/>
          <w:i w:val="false"/>
          <w:color w:val="000000"/>
          <w:sz w:val="28"/>
        </w:rPr>
        <w:t>
      5. Агенттік Басқармасының «Қазақстан Республикасының Ұлттық Банкі Басқармасының "Сақтандыру (қайта сақтандыру) ұйымдарында құжаттарды жасау, құжаттаманы басқару және құжаттарды сақтау жөніндегі нұсқаулықты бекіту туралы" 2001 жылғы 14 маусымдағы № 224 қаулысына өзгеріс енгізу туралы» 2010 жылғы 3 қыркүйектегі </w:t>
      </w:r>
      <w:r>
        <w:rPr>
          <w:rFonts w:ascii="Times New Roman"/>
          <w:b w:val="false"/>
          <w:i w:val="false"/>
          <w:color w:val="000000"/>
          <w:sz w:val="28"/>
        </w:rPr>
        <w:t>№ 144</w:t>
      </w:r>
      <w:r>
        <w:rPr>
          <w:rFonts w:ascii="Times New Roman"/>
          <w:b w:val="false"/>
          <w:i w:val="false"/>
          <w:color w:val="000000"/>
          <w:sz w:val="28"/>
        </w:rPr>
        <w:t xml:space="preserve"> (Нормативтік құқықтық актілерді мемлекеттік тіркеу тізілімінде № 6664 тіркелген) қаулысы.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