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9d48" w14:textId="74c9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"Сыбайлас жемқорлық қылмыстар, оларды жасаған тұлғалар, сотталғандар, сыбайлас жемқорлық қылмыстар жөніндегі қылмыстық істердің қозғалысы және сыбайлас жемқорлық құқық бұзушылық субъектілері туралы" № 3-К нысанды статистикалық есепті және оның құрылуы жөніндегі Нұсқаулықты бекіту туралы" Қазақстан Республикасы Бас Прокурорының 2003 жылғы 11 желтоқсандағы № 69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2010 жылғы 25 қаңтардағы N 5 Бұйрығы. Қазақстан Республикасының Әділет министрлігінде 2010 жылғы 19 ақпанда Нормативтік құқықтық кесімдерді мемлекеттік тіркеудің тізіліміне N 6076 болып енгізілді. Күші жойылды - Қазақстан Республикасы Бас Прокурорының 2014 жылғы 8 қазандағы № 112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Бас Прокурорының 2014.10.08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ж.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Сыбайлас жемқорлыққа қарсы күрес туралы статистикалық есептің толық және айқын болуы мақсатында, «Прокуратура туралы» Қазақстан Республикасы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«Сыбайлас жемқорлық қылмыстар, оларды жасаған тұлғалар, сотталғандар, сыбайлас жемқорлық қылмыстар жөніндегі қылмыстық істердің қозғалысы және сыбайлас жемқорлық құқық бұзушылық субъектілері туралы» № 3-К нысанды статистикалық есепті және оның құрылуы жөніндегі Нұсқаулықты бекіту туралы» Қазақстан Республикасы Бас Прокурорының 2003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2642 тіркелген, Қазақстан Республикасы Бас Прокурорының «Сыбайлас жемқорлық қылмыстар, оларды жасаған тұлғалар, сотталғандар, сыбайлас жемқорлық қылмыстар жөніндегі қылмыстық істердің қозғалысы және сыбайлас жемқорлық құқық бұзушылық субъектілері туралы» № 3-К нысанды статистикалық есепті және оның құрылуы жөніндегі Нұсқаулықты бекіту туралы» 2003 жылғы 11 желтоқсандағы № 69 бұйрығына өзгерістер мен толықтырулар енгізу туралы» 2005 жылғы 13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3711 тіркелген), «Қазақстан Республикасы Бас Прокурорының статистикалық есептілікті қалыптастыру мәселелері бойынша кейбір нормативтік құқықтық актілеріне өзгерістер мен толықтырулар енгізу туралы» 2006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4512 тіркелген), «Қазақстан Республикасы Бас Прокурорының кейбір нормативтік құқықтық актілеріне өзгерістер мен толықтырулар енгізу туралы» 2007 жылғы 14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5047 тіркелген), «Қазақстан Республикасы Бас Прокурорының кейбір нормативтік құқықтық актілеріне толықтырулар мен өзгерістер енгізу туралы» 2008 жылғы 4 ақпандағы 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5158 тіркелген) және «Қазақстан Республикасы Бас Прокурорының кейбір нормативтік құқықтық актілеріне толықтырулар мен өзгерістер енгізу туралы» 2008 жылғы 4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5317 тіркелген) бұйрықтарымен енгізілген өзгертулері мен толықтырулары бар)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«Сыбайлас жемқорлық қылмыстар, оларды жасаған тұлғалар, сотталғандар, сыбайлас жемқорлық қылмыстар жөніндегі қылмыстық істердің қозғалысы және сыбайлас жемқорлық құқық бұзушылық субъектілері туралы» № 3-К нысанды статистикалық есепте: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 2 жолдан кейін келесі мазмұндағы реттік нөмірі 3 деген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«Алаяқтық (ҚК 177-б п. 3-б "г"-т.) 3», келесі жолдардың сан реті сәйкестендірілсін;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5-бөлімдерді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 </w:t>
      </w:r>
      <w:r>
        <w:rPr>
          <w:rFonts w:ascii="Times New Roman"/>
          <w:b w:val="false"/>
          <w:i w:val="false"/>
          <w:color w:val="000000"/>
          <w:sz w:val="28"/>
        </w:rPr>
        <w:t>5-1-бөліммен</w:t>
      </w: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6-бөлімді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№3-К нысанды статистикалық есепті құру және қалыптастыру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3-бөлігіндегі «(5-бөлім)» деген сөздер «(5, 5-1-бөлімдер)»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бөлімде «6» саны «7»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бөлігінен кейін мынадай мазмұндағы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«5-1-бөлім әкімшілік сыбайлас жемқорлық құқық бұзушылықты қайталап жасағаны үшін әкімшілік жауаптылыққа тартылған сыбайлас жемқорлық құқық бұзушылық субъектілері туралы мәліметтерден тұрады.»;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екінші, үшінші және төртінші бөлімдерде «14-16», «2-13», «14», «15», «16», «17» және «1-1» сандар «17-20», «3-16», «17», «18», «19», «20» және «2»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«3-21» сандар «3-46»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екінші, үшінші, төртінші және бесінші бөлімдерде «2-19», «20-21» «2-13», «14», «14», «15», «16» және «1-1» сандар «2-16», «17-44», «3-16», «17», «17», «18», «19» және «2»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5, 5-1 және 6-бөлімдер № 1-АП нысанды (5, 5-1-бөлімдер) және № 1-К нысанды (6-бөлім) карточкалар бойынша Комитеттің құқықтық статистиканы қалыптастыру басқармасы мәліметтерінің негізінде қалыптастырылады және А мен Б кестелерінен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5, 5-1 және 6-бөлімдердің А кестелерінде есептің құрылған күніндегі жағдай бойынша Комитеттің есебінде тұрған сыбайлас жемқорлық құқық бұзушылық субъектілері туралы мәліметтер ескеріледі.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5, 5-1 және 6-бөлімдердің Б кестелерінде есептік кезеңде жауаптылыққа тартылған Комитеттің есебінде тұрған сыбайлас жемқорлық құқық бұзушылық субъектілері туралы мәліметтер бейнеленеді.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1-бағанның 5, 5-1 және 6-бөлімдерінде сыбайлас жемқорлық құқық бұзушылық жасағаны үшін жауапқа тартылған тұлғалардың жалпы саны бейнеленеді және қызметкерлері сыбайлас жемқорлық құқық бұзушылық жасаған тұлғалар болып табылатын ведомстволарға сәйкес 2-43-бағандар бойынша бөлініп толтырылады, сонымен қатар 2-43-бағандарында ескерілмеген, 44-45-бағандарда сыбайлас жемқорлық құқық бұзушылық субъектілері туралы мәліметтер көрсетіледі.».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Құқықтық статистика және арнайы есепке алу жөніндегі комитеті (бұдан әрі – Комитет) осы бұйрықты: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министрлігіне мемлекеттік тіркеу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құқықтық статистика және арнайы есепке алу субъектілеріне және Комитеттің аумақтық органдарына орындау үшін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Комитет Төрағасына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тіркелген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Прокуроры                                          Қ. Мәми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Экономикалық қылмысқа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сыбайлас</w:t>
      </w:r>
      <w:r>
        <w:rPr>
          <w:rFonts w:ascii="Times New Roman"/>
          <w:b w:val="false"/>
          <w:i/>
          <w:color w:val="000000"/>
          <w:sz w:val="28"/>
        </w:rPr>
        <w:t xml:space="preserve"> жемқорлыққа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қарсы күрес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(қаржы полициясының)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Қ. Қожамжаров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23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</w:t>
      </w:r>
      <w:r>
        <w:rPr>
          <w:rFonts w:ascii="Times New Roman"/>
          <w:b w:val="false"/>
          <w:i/>
          <w:color w:val="000000"/>
          <w:sz w:val="28"/>
        </w:rPr>
        <w:t xml:space="preserve">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А. Шабдарбаев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10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Жоғарғы Соты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Соттар әкімшілігі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І. Елекеев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28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С. Баймағанбетов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25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15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Түсіпбеков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М. Алтынбаев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24 маусым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25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2-бөлім. Мемлекеттік функцияларды орындауға өкілетті тұлғаларға және оларға теңестірілген тұлғаларға қатысты қылмыстық іс қозғалған сыбайлас жемқорлық қылмыстар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153"/>
        <w:gridCol w:w="2193"/>
        <w:gridCol w:w="1893"/>
        <w:gridCol w:w="833"/>
        <w:gridCol w:w="1873"/>
        <w:gridCol w:w="1533"/>
      </w:tblGrid>
      <w:tr>
        <w:trPr>
          <w:trHeight w:val="21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Жолдың коды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функцияларды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өкілетті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тұлғаларға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теңестірілген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тұлғаларға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қылмыстық іс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қозғалған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қылмыстардың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барлық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мыналарға қатысты: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(3 бағандағы көрсеткіштерін қоспағанда)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ІӘ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органдарының (5 бағандағы көрсеткіштерін қоспағанда)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 шекара қызметінің</w:t>
            </w:r>
          </w:p>
        </w:tc>
      </w:tr>
      <w:tr>
        <w:trPr>
          <w:trHeight w:val="24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Сыбайлас жемқорлық қылмыстардың барлық саны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мемлекеттік органның өз бастамасы бойынша анықталған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Сеніп тапсырылған бөтен мүлікті иеленіп алу немесе ысырап ету (ҚК 176-б. 3-б. "г"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Алаяқтық ( ҚК 177-б. 3-б "г"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кәсіпкерлік (ҚР ҚК 192 б. 2 б. «в»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жолмен алынған ақша қаражатын немесе өзге мүлікті заңдастыру (ҚК 193-б. 3-б. "а"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контрабанда (ҚК 209-б.3-б. "а"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өкілеттігін теріс пайдалану (ҚК 307-б.)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немесе қызметтік өкілеттікті асыра пайдалану (ҚК 308-б. 4-б."в"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қызметке заңсыз қатысу (ҚК 310-б.)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алу (ҚК 311-б.)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беру (ҚК 312-б.)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Парақорлыққа делдал болу (ҚК 313-б.)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жалғандық жасау (ҚК 314-б.)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Қызметтегі әрекетсіздік (ҚК 315-б.)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теріс пайдалану, биліктің асыра қолданылуы немесе әрекетсіздігі (ҚК 380-б.)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Ақталынған негіздер бойынша қысқартылғандар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іс қозғау туралы қаулының жойылғаны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 емеске қайта біліктіленгендердің барлық саны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істі қозғаудан бас тартылғаны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713"/>
        <w:gridCol w:w="1613"/>
        <w:gridCol w:w="1393"/>
        <w:gridCol w:w="1453"/>
        <w:gridCol w:w="1293"/>
        <w:gridCol w:w="1293"/>
        <w:gridCol w:w="1293"/>
        <w:gridCol w:w="129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 Қылмыстық-атқару жүйесі комитетінің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гвардияның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 органдарының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448"/>
        <w:gridCol w:w="2065"/>
        <w:gridCol w:w="1846"/>
        <w:gridCol w:w="1470"/>
        <w:gridCol w:w="1468"/>
        <w:gridCol w:w="1907"/>
        <w:gridCol w:w="1827"/>
      </w:tblGrid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мыналарға қатысты:</w:t>
            </w:r>
          </w:p>
        </w:tc>
      </w:tr>
      <w:tr>
        <w:trPr>
          <w:trHeight w:val="45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 бағандағы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көрсеткіштерін қоспағанда)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ЖС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әкімшілігі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комитеті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орындаушылары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(18-бағаннан)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Сытқы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министрлігінің (9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10 бағандарды көрсіткіштерін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қоспағанда)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</w:t>
            </w:r>
          </w:p>
        </w:tc>
      </w:tr>
      <w:tr>
        <w:trPr>
          <w:trHeight w:val="45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5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1667"/>
        <w:gridCol w:w="1448"/>
        <w:gridCol w:w="1648"/>
        <w:gridCol w:w="1628"/>
        <w:gridCol w:w="1489"/>
        <w:gridCol w:w="1608"/>
        <w:gridCol w:w="1528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мыналарға қатысты: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халықты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министрлігінің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ғылым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минералды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ресурстар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министрлігінің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 сауда министрлігінің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министрлігінің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министрлігінің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1567"/>
        <w:gridCol w:w="1727"/>
        <w:gridCol w:w="1966"/>
        <w:gridCol w:w="1628"/>
        <w:gridCol w:w="1489"/>
        <w:gridCol w:w="1608"/>
        <w:gridCol w:w="1528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мыналарға қатысты: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</w:tr>
      <w:tr>
        <w:trPr>
          <w:trHeight w:val="4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және 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министрлігінің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 министрлігінің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агенттіктің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ресурстарын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агенттіктің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монополияларды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агенттігінің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нарығын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қаржы ұйымдарын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агенттігінің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Ақпараттандыру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байланыс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 агенттігінің</w:t>
            </w:r>
          </w:p>
        </w:tc>
      </w:tr>
      <w:tr>
        <w:trPr>
          <w:trHeight w:val="4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4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993"/>
        <w:gridCol w:w="2373"/>
        <w:gridCol w:w="2453"/>
        <w:gridCol w:w="2373"/>
        <w:gridCol w:w="2273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мыналарға қатысты: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банктің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ғарыштық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агенттігінің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орындалуын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 есеп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комитетінің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өңірлік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орталығының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 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әкімдіктер 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құрылымдардың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қызметкерлерімен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3-бөлім. Сыбайлас жемқорлық қылмыс жасаған тұлғалар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153"/>
        <w:gridCol w:w="1333"/>
        <w:gridCol w:w="1353"/>
        <w:gridCol w:w="1553"/>
        <w:gridCol w:w="953"/>
        <w:gridCol w:w="1613"/>
        <w:gridCol w:w="1593"/>
      </w:tblGrid>
      <w:tr>
        <w:trPr>
          <w:trHeight w:val="21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Жолдың коды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қылмыс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жасаған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тұлғалар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айыпталушылар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2-бағаннан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 (4 бағандағы көрсеткіштерін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қоспағанда)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ІӘ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қауіпсіздік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 (4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көрсеткіштерін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қоспағанда)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қызметінің</w:t>
            </w:r>
          </w:p>
        </w:tc>
      </w:tr>
      <w:tr>
        <w:trPr>
          <w:trHeight w:val="24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Сыбайлас жемқорлық қылмыс жасаған тұлғалардың барлық саны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Сеніп тапсырылған бөтен мүлікті иеленіп алу немесе ысырап ету (ҚК 176-б. 3-б. "г"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Алаяқтық ( ҚК 177-б. 3-б "г"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кәсіпкерлік (ҚР ҚК 192 б. 2 б. «в»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жолмен алынған ақша қаражатын немесе өзге мүлікті заңдастыру (ҚК 193-б. 3-б. "а"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контрабанда (ҚК 209-б.3-б. "а"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өкілеттігін теріс пайдалану (ҚК 307-б.)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немесе қызметтік өкілеттікті асыра пайдалану (ҚК 308-б. 4-б."в"-т.)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қызметке заңсыз қатысу (ҚК 310-б.)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алу (ҚК 311-б.)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беру (ҚК 312-б.)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Парақорлыққа делдал болу (ҚК 313-б.)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жалғандық жасау (ҚК 314-б.)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Қызметтегі әрекетсіздік (ҚК 315-б.)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теріс пайдалану, биліктің асыра қолданылуы немесе әрекетсіздігі (ҚК 380-б.)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713"/>
        <w:gridCol w:w="1613"/>
        <w:gridCol w:w="1393"/>
        <w:gridCol w:w="1453"/>
        <w:gridCol w:w="1293"/>
        <w:gridCol w:w="1293"/>
        <w:gridCol w:w="1293"/>
        <w:gridCol w:w="129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2-бағаннан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 Қылмыстық-атқару жүйесі комитетінің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гвардияның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 органдарының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448"/>
        <w:gridCol w:w="2065"/>
        <w:gridCol w:w="1846"/>
        <w:gridCol w:w="1470"/>
        <w:gridCol w:w="1449"/>
        <w:gridCol w:w="1926"/>
        <w:gridCol w:w="182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2-бағаннан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депутаттар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 (8 бағандағы көрсеткіштерін қоспағанда)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ЖС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әкімшілігі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орындаушылары (18-бағаннан)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Сытқы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істер министрлігі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министрлігінің (9 және 10 бағандарды көрсіткіштерін қоспағанда)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министрлігінің</w:t>
            </w:r>
          </w:p>
        </w:tc>
      </w:tr>
      <w:tr>
        <w:trPr>
          <w:trHeight w:val="45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5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1667"/>
        <w:gridCol w:w="1448"/>
        <w:gridCol w:w="1648"/>
        <w:gridCol w:w="1628"/>
        <w:gridCol w:w="1489"/>
        <w:gridCol w:w="1608"/>
        <w:gridCol w:w="1528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2-бағаннан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халықты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министрлігінің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ғылым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коммуникация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министрлігінің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минералды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ресурстар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министрлігінің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 сауда министрлігінің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министрлігінің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1567"/>
        <w:gridCol w:w="1727"/>
        <w:gridCol w:w="1966"/>
        <w:gridCol w:w="1628"/>
        <w:gridCol w:w="1489"/>
        <w:gridCol w:w="1608"/>
        <w:gridCol w:w="1528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2-бағаннан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</w:tr>
      <w:tr>
        <w:trPr>
          <w:trHeight w:val="4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министрлігінің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 министрлігінің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агенттіктің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ресурстарын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агенттіктің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монополияларды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агенттігінің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нарығын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агенттігінің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агенттігінің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Ақпараттандыру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байланыс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 агенттігінің</w:t>
            </w:r>
          </w:p>
        </w:tc>
      </w:tr>
      <w:tr>
        <w:trPr>
          <w:trHeight w:val="4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993"/>
        <w:gridCol w:w="2373"/>
        <w:gridCol w:w="2453"/>
        <w:gridCol w:w="2373"/>
        <w:gridCol w:w="2273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2-бағаннан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банктің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ғарыштық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агенттігінің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орындалуын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 есеп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комитетінің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өңірлік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орталығының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 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агенттігінің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әкімдіктер 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қызметкерлері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құрылымдардың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қызметкерлерімен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4-бөлім. Сотталғандар, ақталғандар, істері сотпен қысқартылған тұлғалар туралы және сыбайлас жемқорлық қылмыс жасағаны үшін қолданылатын жазалау шаралары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9"/>
        <w:gridCol w:w="1153"/>
        <w:gridCol w:w="1333"/>
        <w:gridCol w:w="1553"/>
        <w:gridCol w:w="753"/>
        <w:gridCol w:w="1893"/>
        <w:gridCol w:w="1473"/>
        <w:gridCol w:w="1593"/>
      </w:tblGrid>
      <w:tr>
        <w:trPr>
          <w:trHeight w:val="210" w:hRule="atLeast"/>
        </w:trPr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коды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 (3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көрсеткіштерін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қоспағанда)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ІӘ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қауіпсіздік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 (5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көрсеткіштерін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қоспағанда)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шекара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қызметінің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органдарының</w:t>
            </w:r>
          </w:p>
        </w:tc>
      </w:tr>
      <w:tr>
        <w:trPr>
          <w:trHeight w:val="24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 қылмыс үшін сотталған тұлғалардың барлық саны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 мемлекеттік органның өз бастамасына қарай қозғалған істер бойынша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Сеніп тапсырылған бөтен мүлікті иеленіп алу немесе ысырап ету (ҚК 176-б. 3-б. "г"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Алаяқтық ( ҚК 177-б. 3-б "г"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кәсіпкерлік (ҚР ҚК 192 б. 2 б. «в»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жолмен алынған ақша қаражатын немесе өзге мүлікті заңдастыру (ҚК 193-б. 3-б. "а"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контрабанда (ҚК 209-б. 3-б. "а"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өкілеттігін теріс пайдалану (ҚК 307-б.)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немесе қызметтік өкілеттікті асыра пайдалану (ҚК 308-б. 4-б. "в" т.)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қызметке заңсыз қатысу (ҚК 310-б.)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алу (ҚК 311-б.)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беру (ҚК 312-б.)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Парақорлыққа делдал болу (ҚК 313-б.)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жалғандық жасау (ҚК 314-б.)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Қызметтегі әрекетсіздік (ҚК 315-б.)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теріс пайдалану, биліктің асыра қолданылуы немесе әрекетсіздігі (ҚК 380-б.)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Істері 1 сатылы сотпен және аппеляциялық тәртіпте қысқартылған тұлғалардың саны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Оқиғаның немесе қылмыс құрамының жоқтығынан және айыптаудың дәлелденбегендігінен (16-жолдан)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Ақталғандардың саны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713"/>
        <w:gridCol w:w="1613"/>
        <w:gridCol w:w="1393"/>
        <w:gridCol w:w="1453"/>
        <w:gridCol w:w="1293"/>
        <w:gridCol w:w="1293"/>
        <w:gridCol w:w="1293"/>
        <w:gridCol w:w="129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 Қылмыстық-атқару жүйесі комитетінің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полициясы органдарының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қызметі органдарының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кедендік бақылау органдарының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гвардияның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 органдарының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453"/>
        <w:gridCol w:w="2073"/>
        <w:gridCol w:w="1853"/>
        <w:gridCol w:w="1473"/>
        <w:gridCol w:w="1953"/>
        <w:gridCol w:w="1433"/>
        <w:gridCol w:w="1293"/>
      </w:tblGrid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75" w:hRule="atLeast"/>
        </w:trPr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 (8 бағандағы көрсеткіштерін қоспағанда)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ЖС жанындағы Соттар әкімшілігі жөніндегі комитеті және оның аумақтық органдарының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орындаушылары (18-бағаннан)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Сытқы істер министрлігі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министрлігінің (9 және 10 бағандарды көрсіткіштерін қоспағанда)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министрлігінің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 қамту министрлігінің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633"/>
        <w:gridCol w:w="1673"/>
        <w:gridCol w:w="1653"/>
        <w:gridCol w:w="1633"/>
        <w:gridCol w:w="1493"/>
        <w:gridCol w:w="1613"/>
        <w:gridCol w:w="137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министрлігі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министрлігінің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минералды ресурстар министрлігі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министрлігінің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 сауда министрлігінің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министрлігінің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 жоспарлау министрлігінің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және спорт министрлігінің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693"/>
        <w:gridCol w:w="1753"/>
        <w:gridCol w:w="1773"/>
        <w:gridCol w:w="1813"/>
        <w:gridCol w:w="1493"/>
        <w:gridCol w:w="1613"/>
        <w:gridCol w:w="133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мыналарға қатысты: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 министрлігінің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агенттіктің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ресурстарын басқару жөніндегі агенттіктің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 жөніндегі агенттігінің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нарығын және қаржы ұйымдарын қадағалау және реттеу жөніндегі агенттігінің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жөніндегі агенттігінің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және байланыс жөніндегі агенттігінің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банктің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063"/>
        <w:gridCol w:w="2571"/>
        <w:gridCol w:w="2104"/>
        <w:gridCol w:w="2409"/>
        <w:gridCol w:w="2312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мыналарға қатысты: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 қызметшілері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мемлекеттік құрылымдардың қызметкерлерімен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Соларға теңестірілген "Жемқорлыққа қарсы күресу туралы" ҚР Заңының 3 бабының 3 (3, 4-т.) және 4 тармақтарына сәйкес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ғарыштық  агенттігінің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орындалуын бақылау жөніндегі есеп комитетінің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өңірлік қаржы орталығының қызметін реттеу жөніндегі агенттігінің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 мен олардың құрылымдық бөлімшелерінің қызметкерлері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5-бөлім. Әкімшілік жауаптылыққа тартылған сыбайлас жемқорлық құқық бұзушылықтар субъектілері туралы мәлімет Әкімшілік құқық бұзушылық Кодексінің 532-537 баптары) жағдайына (құрылған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9"/>
        <w:gridCol w:w="1153"/>
        <w:gridCol w:w="1333"/>
        <w:gridCol w:w="1553"/>
        <w:gridCol w:w="753"/>
        <w:gridCol w:w="1893"/>
        <w:gridCol w:w="1473"/>
        <w:gridCol w:w="1593"/>
      </w:tblGrid>
      <w:tr>
        <w:trPr>
          <w:trHeight w:val="30" w:hRule="atLeast"/>
        </w:trPr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(2-ден 43 бағандар сомасы)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(3 бағандағы көрсеткіштерін қоспағанда)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ІӘ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органдарының (5 бағандағы көрсеткіштерін қоспағанда)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 шекара қызметінің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органдарының</w:t>
            </w:r>
          </w:p>
        </w:tc>
      </w:tr>
      <w:tr>
        <w:trPr>
          <w:trHeight w:val="24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Шығыс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әскери прокуратурасы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(1-ден 20 жолға дейін сомасы)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713"/>
        <w:gridCol w:w="1613"/>
        <w:gridCol w:w="1393"/>
        <w:gridCol w:w="1453"/>
        <w:gridCol w:w="1293"/>
        <w:gridCol w:w="1293"/>
        <w:gridCol w:w="1293"/>
        <w:gridCol w:w="129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 Қылмыстық-атқару жүйесі комитетінің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полициясы органдарының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қызметі органдарының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кедендік бақылау органдарының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гвардияның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 органдарының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453"/>
        <w:gridCol w:w="2073"/>
        <w:gridCol w:w="1853"/>
        <w:gridCol w:w="1473"/>
        <w:gridCol w:w="1953"/>
        <w:gridCol w:w="1433"/>
        <w:gridCol w:w="1653"/>
      </w:tblGrid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7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 (8 бағандағы көрсеткіштерін қоспағанда)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ЖС жанындағы Соттар әкімшілігі жөніндегі комитеті және оның аумақтық органдарының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орындаушылары (18-бағаннан)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Сытқы істер министрлігі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министрлігінің (9 және 10 бағандарды көрсіткіштерін қоспағанда)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министрлігінің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 қамту министрлігінің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633"/>
        <w:gridCol w:w="1673"/>
        <w:gridCol w:w="1653"/>
        <w:gridCol w:w="1633"/>
        <w:gridCol w:w="1493"/>
        <w:gridCol w:w="1613"/>
        <w:gridCol w:w="137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министрлігі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министрлігінің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минералды ресурстар министрлігі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министрлігінің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 сауда министрлігінің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министрлігінің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 жоспарлау министрлігінің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және спорт министрлігінің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693"/>
        <w:gridCol w:w="1753"/>
        <w:gridCol w:w="1773"/>
        <w:gridCol w:w="1813"/>
        <w:gridCol w:w="1493"/>
        <w:gridCol w:w="1613"/>
        <w:gridCol w:w="133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 министрлігінің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агенттіктің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ресурстарын басқару жөніндегі агенттіктің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 жөніндегі агенттігінің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нарығын және қаржы ұйымдарын қадағалау және реттеу жөніндегі агенттігінің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жөніндегі агенттігінің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және байланыс жөніндегі агенттігінің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банктің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063"/>
        <w:gridCol w:w="2571"/>
        <w:gridCol w:w="2104"/>
        <w:gridCol w:w="2409"/>
        <w:gridCol w:w="2312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мемлекеттік құрылымдардың қызметкерлерімен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Соларға теңестірілген "Жемқорлыққа қарсы күресу туралы" ҚР Заңының 3 бабының 3 (3, 4-т.) және 4 тармақтарына сәйкес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ғарыштық  агенттігінің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орындалуын бақылау жөніндегі есеп комитетінің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өңірлік қаржы орталығының қызметін реттеу жөніндегі агенттігінің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 мен олардың құрылымдық бөлімшелерінің қызметкерлері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5-бөлім. Әкімшілік жауаптылыққа тартылған сыбайлас жемқорлық құқық бұзушылықтар субъектілері туралы ___________ мен __________ аралығындағы кезеңге арналған мәліметтер (Әкімшілік құқық бұзушылық туралы ҚР Кодексінің 532-537 баптары)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9"/>
        <w:gridCol w:w="1153"/>
        <w:gridCol w:w="1333"/>
        <w:gridCol w:w="1553"/>
        <w:gridCol w:w="753"/>
        <w:gridCol w:w="1893"/>
        <w:gridCol w:w="1473"/>
        <w:gridCol w:w="1593"/>
      </w:tblGrid>
      <w:tr>
        <w:trPr>
          <w:trHeight w:val="30" w:hRule="atLeast"/>
        </w:trPr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(2-ден 43 бағандар сомасы)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(3 бағандағы көрсеткіштерін қоспағанда)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ІӘ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органдарының (5 бағандағы көрсеткіштерін қоспағанда)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 шекара қызметінің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органдарының</w:t>
            </w:r>
          </w:p>
        </w:tc>
      </w:tr>
      <w:tr>
        <w:trPr>
          <w:trHeight w:val="24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Шығыс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әскери прокуратурасы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(1-ден 20 жолға дейін дейін сомасы)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713"/>
        <w:gridCol w:w="1613"/>
        <w:gridCol w:w="1393"/>
        <w:gridCol w:w="1453"/>
        <w:gridCol w:w="1293"/>
        <w:gridCol w:w="1293"/>
        <w:gridCol w:w="1293"/>
        <w:gridCol w:w="129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 Қылмыстық-атқару жүйесі комитетінің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полициясы органдарының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қызметі органдарының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кедендік бақылау органдарының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гвардияның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 органдарының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453"/>
        <w:gridCol w:w="2073"/>
        <w:gridCol w:w="1853"/>
        <w:gridCol w:w="1473"/>
        <w:gridCol w:w="1953"/>
        <w:gridCol w:w="1433"/>
        <w:gridCol w:w="1653"/>
      </w:tblGrid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7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 (8 бағандағы көрсеткіштерін қоспағанда)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ЖС жанындағы Соттар әкімшілігі жөніндегі комитеті және оның аумақтық органдарының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орындаушылары (18-бағаннан)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Сытқы істер министрлігі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министрлігінің (9 және 10 бағандарды көрсіткіштерін қоспағанда)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министрлігінің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 қамту министрлігінің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633"/>
        <w:gridCol w:w="1673"/>
        <w:gridCol w:w="1653"/>
        <w:gridCol w:w="1633"/>
        <w:gridCol w:w="1493"/>
        <w:gridCol w:w="1613"/>
        <w:gridCol w:w="137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министрлігі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министрлігінің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минералды ресурстар министрлігі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министрлігінің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 сауда министрлігінің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министрлігінің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 жоспарлау министрлігінің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және спорт министрлігінің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693"/>
        <w:gridCol w:w="1753"/>
        <w:gridCol w:w="1773"/>
        <w:gridCol w:w="1813"/>
        <w:gridCol w:w="1493"/>
        <w:gridCol w:w="1613"/>
        <w:gridCol w:w="133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 министрлігінің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агенттіктің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ресурстарын басқару жөніндегі агенттіктің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 жөніндегі агенттігінің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нарығын және қаржы ұйымдарын қадағалау және реттеу жөніндегі агенттігінің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жөніндегі агенттігінің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және байланыс жөніндегі агенттігінің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банктің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063"/>
        <w:gridCol w:w="2571"/>
        <w:gridCol w:w="2104"/>
        <w:gridCol w:w="2409"/>
        <w:gridCol w:w="2312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мемлекеттік құрылымдардың қызметкерлерімен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Соларға теңестірілген "Жемқорлыққа қарсы күресу туралы" ҚР Заңының 3 бабының 3 (3, 4-т.) және 4 тармақтарына сәйкес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ғарыштық  агенттігінің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орындалуын бақылау жөніндегі есеп комитетінің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өңірлік қаржы орталығының қызметін реттеу жөніндегі агенттігінің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 мен олардың құрылымдық бөлімшелерінің қызметкерлері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5-1-бөлім. Әкімшілік сыбайлас жемқорлық құқық бұзушылықты қайталап жасағаны үшін әкімшілік жауаптылыққа тартылған сыбайлас жемқорлық құқық бұзушылық субъектілері туралы 20__ жылғы "___" __________ (құрылған күні) жағдайы бойынша мәліметтер (Әкімшілік құқық бұзушылықтар туралы ҚР Кодексінің 532-537-баптары)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2773"/>
        <w:gridCol w:w="633"/>
        <w:gridCol w:w="1393"/>
        <w:gridCol w:w="1673"/>
        <w:gridCol w:w="1273"/>
        <w:gridCol w:w="1393"/>
        <w:gridCol w:w="1593"/>
        <w:gridCol w:w="113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(2-ден 43 бағандар сомасы)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16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қауіпсіздік органдарының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органдарының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 Қылмыстық-атқару жүйесі комитетінің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полициясы органдарының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30-тарау. Әкімшілік сыбайлас жемқорлық құқық бұзушылық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бақылау шараларын бұзу (532-б.)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(532-б., 1-б.)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(532-б., 2-б.)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(532-б., 3-б.)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функцияларды атқаруға уәкiлеттi жеке тұлғаларға немесе оларға теңестiрiлген адамдарға заңсыз материалдық сыйақы беру (533-б.)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функцияларды атқаруға уәкілетті адамның не оған теңестірілген адамның заңсыз материалдық сыйақы алуы (533-1-б)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(533-1-б., 1-б.)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(533-1-б., 2-б.)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заңсыз материалдық сыйақы беруi (534-б.)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(534-б., 1-б.)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(534-б., 2-б.)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 мен жергiлiктi өзiн-өзi басқару органдарының заңсыз кәсiпкерлiк қызметтi жүзеге асыруы және заңсыз кiрiстер алуы (535-б.)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 күрес жөнiндегi мемлекеттiк (537-б.)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713"/>
        <w:gridCol w:w="1613"/>
        <w:gridCol w:w="1393"/>
        <w:gridCol w:w="1453"/>
        <w:gridCol w:w="1293"/>
        <w:gridCol w:w="1293"/>
        <w:gridCol w:w="1293"/>
        <w:gridCol w:w="129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қызметі органдарының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кедендік бақылау органдарының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ІӘ (2 бағанды қоспағанда)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ҰҚК шекара қызметінің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бағанды қоспағанда)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гвардияның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 органдарының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453"/>
        <w:gridCol w:w="2073"/>
        <w:gridCol w:w="1853"/>
        <w:gridCol w:w="1473"/>
        <w:gridCol w:w="1953"/>
        <w:gridCol w:w="1433"/>
        <w:gridCol w:w="1653"/>
      </w:tblGrid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7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мемлекеттік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 әкімшілігі жөніндегі комитеті және оның аумақтық органдарының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орындаушылары (18-бағаннан)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Сытқы істер министрлігі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министрлігінің (7 және  8 бағандарды қоспағанда)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министрлігінің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 қамту министрлігінің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633"/>
        <w:gridCol w:w="1673"/>
        <w:gridCol w:w="1653"/>
        <w:gridCol w:w="1633"/>
        <w:gridCol w:w="1493"/>
        <w:gridCol w:w="1613"/>
        <w:gridCol w:w="137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министрлігі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министрлігінің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минералды ресурстар министрлігі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министрлігінің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 сауда министрлігінің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министрлігінің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 жоспарлау министрлігінің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және спорт министрлігінің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693"/>
        <w:gridCol w:w="1753"/>
        <w:gridCol w:w="1773"/>
        <w:gridCol w:w="1813"/>
        <w:gridCol w:w="1493"/>
        <w:gridCol w:w="1613"/>
        <w:gridCol w:w="133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 министрлігінің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агенттіктің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ресурстарын басқару жөніндегі агенттіктің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 жөніндегі агенттігінің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нарығын және қаржы ұйымдарын қадағалау және реттеу жөніндегі агенттігінің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жөніндегі агенттігінің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және байланыс жөніндегі агенттігінің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банктің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063"/>
        <w:gridCol w:w="2571"/>
        <w:gridCol w:w="2104"/>
        <w:gridCol w:w="2409"/>
        <w:gridCol w:w="2312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мемлекеттік құрылымдардың қызметкерлерімен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Соларға теңестірілген "Жемқорлыққа қарсы күресу туралы" ҚР Заңының 3 бабының 3 (3, 4-т.) және 4 тармақтарына сәйкес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ғарыштық  агенттігінің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орындалуын бақылау жөніндегі есеп комитетінің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өңірлік қаржы орталығының қызметін реттеу жөніндегі агенттігінің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 мен олардың құрылымдық бөлімшелерінің қызметкерлері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5-1-бөлім. Әкімшілік сыбайлас жемқорлық құқық бұзушылықты қайталап жасағаны үшін әкімшілік жауаптылыққа тартылған сыбайлас жемқорлық құқық бұзушылық субъектілері туралы ___________ мен __________ аралығындағы кезеңге арналған мәліметтер (Әкімшілік құқық бұзушылықтар туралы ҚР Кодексінің 532-537-баптары)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2773"/>
        <w:gridCol w:w="633"/>
        <w:gridCol w:w="1393"/>
        <w:gridCol w:w="1673"/>
        <w:gridCol w:w="773"/>
        <w:gridCol w:w="1893"/>
        <w:gridCol w:w="1313"/>
        <w:gridCol w:w="141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(2-ден 43 бағандар сомасы)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16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(3 бағандағы көрсеткіштерін қоспағанда)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ІӘ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органдарының (5 бағандағы көрсеткіштерін қоспағанда)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 шекара қызметінің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органдарының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30-тарау. Әкімшілік сыбайлас жемқорлық құқық бұзушылық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бақылау шараларын бұзу (532-б.)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(532-б., 1-б.)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(532-б., 2-б.)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(532-б., 3-б.)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функцияларды атқаруға уәкiлеттi жеке тұлғаларға немесе оларға теңестiрiлген адамдарға заңсыз материалдық сыйақы беру (533-б.)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функцияларды атқаруға уәкілетті адамның не оған теңестірілген адамның заңсыз материалдық сыйақы алуы (533-1-б)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(533-1-б., 1-б.)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(533-1-б., 2-б.)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заңсыз материалдық сыйақы беруi (534-б.)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(534-б., 1-б.)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(534-б., 2-б.)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 мен жергiлiктi өзiн-өзi басқару органдарының заңсыз кәсiпкерлiк қызметтi жүзеге асыруы және заңсыз кiрiстер алуы (535-б.)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 күрес жөнiндегi мемлекеттiк (537-б.)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713"/>
        <w:gridCol w:w="1613"/>
        <w:gridCol w:w="1393"/>
        <w:gridCol w:w="1453"/>
        <w:gridCol w:w="1293"/>
        <w:gridCol w:w="1293"/>
        <w:gridCol w:w="1293"/>
        <w:gridCol w:w="129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 Қылмыстық-атқару жүйесі комитетінің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полициясы органдарының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қызметі органдарының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кедендік бақылау органдарының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гвардияның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 органдарының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453"/>
        <w:gridCol w:w="2073"/>
        <w:gridCol w:w="1853"/>
        <w:gridCol w:w="1473"/>
        <w:gridCol w:w="1953"/>
        <w:gridCol w:w="1433"/>
        <w:gridCol w:w="1653"/>
      </w:tblGrid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7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мемлекеттік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 (8 бағандағы көрсеткіштерін қоспағанда)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ЖС жанындағы Соттар әкімшілігі жөніндегі комитеті және оның аумақтық органдарының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орындаушылары (18-бағаннан)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Сытқы істер министрлігі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министрлігінің (9 және 10 бағандарды көрсіткіштерін қоспағанда)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министрлігінің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 қамту министрлігінің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633"/>
        <w:gridCol w:w="1673"/>
        <w:gridCol w:w="1653"/>
        <w:gridCol w:w="1633"/>
        <w:gridCol w:w="1493"/>
        <w:gridCol w:w="1613"/>
        <w:gridCol w:w="137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мемлекеттік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министрлігі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министрлігінің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минералды ресурстар министрлігі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министрлігінің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 сауда министрлігінің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министрлігінің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 жоспарлау министрлігінің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және спорт министрлігінің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693"/>
        <w:gridCol w:w="1753"/>
        <w:gridCol w:w="1773"/>
        <w:gridCol w:w="1813"/>
        <w:gridCol w:w="1493"/>
        <w:gridCol w:w="1613"/>
        <w:gridCol w:w="133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 министрлігінің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агенттіктің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ресурстарын басқару жөніндегі агенттіктің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 жөніндегі агенттігінің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нарығын және қаржы ұйымдарын қадағалау және реттеу жөніндегі агенттігінің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жөніндегі агенттігінің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және байланыс жөніндегі агенттігінің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банктің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063"/>
        <w:gridCol w:w="2571"/>
        <w:gridCol w:w="2104"/>
        <w:gridCol w:w="2409"/>
        <w:gridCol w:w="2312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мемлекеттік құрылымдардың қызметкерлерімен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Соларға теңестірілген "Жемқорлыққа қарсы күресу туралы" ҚР Заңының 3 бабының 3 (3, 4-т.) және 4 тармақтарына сәйкес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ғарыштық  агенттігінің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орындалуын бақылау жөніндегі есеп комитетінің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өңірлік қаржы орталығының қызметін реттеу жөніндегі агенттігінің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 мен олардың құрылымдық бөлімшелерінің қызметкерлері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6-бөлім. "Сыбайлас жемқорлыққа қарсы күрес туралы" Қазақстан Республикасы заңына сәйкес, тәртіптік жауаптылыққа тартылған субъектілер туралы мәлімет (құрылған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9"/>
        <w:gridCol w:w="1153"/>
        <w:gridCol w:w="1333"/>
        <w:gridCol w:w="1553"/>
        <w:gridCol w:w="753"/>
        <w:gridCol w:w="1893"/>
        <w:gridCol w:w="1473"/>
        <w:gridCol w:w="1593"/>
      </w:tblGrid>
      <w:tr>
        <w:trPr>
          <w:trHeight w:val="30" w:hRule="atLeast"/>
        </w:trPr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(2-ден 43 бағандар сомасы)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(3 бағандағы көрсеткіштерін қоспағанда)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ІӘ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органдарының (5 бағандағы көрсеткіштерін қоспағанда)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 шекара қызметінің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органдарының</w:t>
            </w:r>
          </w:p>
        </w:tc>
      </w:tr>
      <w:tr>
        <w:trPr>
          <w:trHeight w:val="24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Шығыс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әскери прокуратурасы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(1-ден 20 жолға дейін сомасы)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713"/>
        <w:gridCol w:w="1613"/>
        <w:gridCol w:w="1393"/>
        <w:gridCol w:w="1453"/>
        <w:gridCol w:w="1293"/>
        <w:gridCol w:w="1293"/>
        <w:gridCol w:w="1293"/>
        <w:gridCol w:w="129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 Қылмыстық-атқару жүйесі комитетінің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полициясы органдарының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қызметі органдарының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кедендік бақылау органдарының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гвардияның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 органдарының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453"/>
        <w:gridCol w:w="2073"/>
        <w:gridCol w:w="1853"/>
        <w:gridCol w:w="1473"/>
        <w:gridCol w:w="1953"/>
        <w:gridCol w:w="1433"/>
        <w:gridCol w:w="1653"/>
      </w:tblGrid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7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мемлекеттік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 (8 бағандағы көрсеткіштерін қоспағанда)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ЖС жанындағы Соттар әкімшілігі жөніндегі комитеті және оның аумақтық органдарының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орындаушылары (18-бағаннан)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Сытқы істер министрлігі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министрлігінің (9 және 10 бағандарды көрсіткіштерін қоспағанда)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министрлігінің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 қамту министрлігінің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633"/>
        <w:gridCol w:w="1673"/>
        <w:gridCol w:w="1653"/>
        <w:gridCol w:w="1633"/>
        <w:gridCol w:w="1493"/>
        <w:gridCol w:w="1613"/>
        <w:gridCol w:w="137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мемлекеттік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министрлігі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министрлігінің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минералды ресурстар министрлігі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министрлігінің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 сауда министрлігінің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министрлігінің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 жоспарлау министрлігінің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және спорт министрлігінің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693"/>
        <w:gridCol w:w="1753"/>
        <w:gridCol w:w="1773"/>
        <w:gridCol w:w="1813"/>
        <w:gridCol w:w="1493"/>
        <w:gridCol w:w="1613"/>
        <w:gridCol w:w="133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мемлекеттік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 министрлігінің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агенттіктің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ресурстарын басқару жөніндегі агенттіктің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 жөніндегі агенттігінің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нарығын және қаржы ұйымдарын қадағалау және реттеу жөніндегі агенттігінің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жөніндегі агенттігінің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және байланыс жөніндегі агенттігінің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банктің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063"/>
        <w:gridCol w:w="2571"/>
        <w:gridCol w:w="2104"/>
        <w:gridCol w:w="2409"/>
        <w:gridCol w:w="2312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мемлекеттік органдар қызметкерлерімен: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мемлекеттік құрылымдардың қызметкерлерімен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Соларға теңестірілген "Жемқорлыққа қарсы күресу туралы" ҚР Заңының 3 бабының 3 (3, 4-т.) және 4 тармақтарына сәйкес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ғарыштық  агенттігінің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орындалуын бақылау жөніндегі есеп комитетінің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өңірлік қаржы орталығының қызметін реттеу жөніндегі агенттігінің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 мен олардың құрылымдық бөлімшелерінің қызметкерлері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6-бөлім. "Сыбайлас жемқорлыққа қарсы күрес туралы" Қазақстан Республикасы заңына сәйкес, тәртіптік жауаптылыққа тартылған субъектілер туралы ___________ мен __________ аралығындағы кезеңге арналған мәліметтер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9"/>
        <w:gridCol w:w="1153"/>
        <w:gridCol w:w="1333"/>
        <w:gridCol w:w="1553"/>
        <w:gridCol w:w="753"/>
        <w:gridCol w:w="1893"/>
        <w:gridCol w:w="1473"/>
        <w:gridCol w:w="1593"/>
      </w:tblGrid>
      <w:tr>
        <w:trPr>
          <w:trHeight w:val="30" w:hRule="atLeast"/>
        </w:trPr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(2-ден 43 бағандар сомасы)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(3 бағандағы көрсеткіштерін қоспағанда)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ІӘ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органдарының (5 бағандағы көрсеткіштерін қоспағанда)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 шекара қызметінің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органдарының</w:t>
            </w:r>
          </w:p>
        </w:tc>
      </w:tr>
      <w:tr>
        <w:trPr>
          <w:trHeight w:val="24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Шығыс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көліктік аймақ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әскери прокуратурасы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(1-ден 20  б қатарға  дейін сомасы)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713"/>
        <w:gridCol w:w="1613"/>
        <w:gridCol w:w="1393"/>
        <w:gridCol w:w="1453"/>
        <w:gridCol w:w="1293"/>
        <w:gridCol w:w="1293"/>
        <w:gridCol w:w="1293"/>
        <w:gridCol w:w="129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органдар қызметкерлерімен: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 Қылмыстық-атқару жүйесі комитетінің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полициясы органдарының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қызметі органдарының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кедендік бақылау органдарының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гвардияның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 органдарының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453"/>
        <w:gridCol w:w="2073"/>
        <w:gridCol w:w="1853"/>
        <w:gridCol w:w="1473"/>
        <w:gridCol w:w="1953"/>
        <w:gridCol w:w="1433"/>
        <w:gridCol w:w="1653"/>
      </w:tblGrid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7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мемлекеттік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 (7 бағандағы көрсеткіштерін қоспағанда)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ЖС жанындағы Соттар әкімшілігі жөніндегі комитеті және оның аумақтық органдарының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орындаушылары (18-бағаннан)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Сытқы істер министрлігі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министрлігінің (9 және 10 бағандарды көрсіткіштерін қоспағанда)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министрлігінің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 қамту министрлігінің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633"/>
        <w:gridCol w:w="1673"/>
        <w:gridCol w:w="1653"/>
        <w:gridCol w:w="1633"/>
        <w:gridCol w:w="1493"/>
        <w:gridCol w:w="1613"/>
        <w:gridCol w:w="137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мемлекеттік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министрлігі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министрлігінің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минералдық ресурстар министрлігі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министрлігінің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 сауда министрлігінің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министрлігінің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 жоспарлау министрлігінің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және спорт министрлігінің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693"/>
        <w:gridCol w:w="1753"/>
        <w:gridCol w:w="1773"/>
        <w:gridCol w:w="1813"/>
        <w:gridCol w:w="1493"/>
        <w:gridCol w:w="1613"/>
        <w:gridCol w:w="133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мемлекеттік органдар қызметкерлерімен: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 министрлігінің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агенттіктің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ресурстарын басқару жөніндегі агенттіктің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 жөніндегі агенттігінің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нарығын және қаржы ұйымдарын қадағалау және реттеу жөніндегі агенттігінің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жөніндегі агенттігінің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және байланыс жөніндегі агенттігінің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банктің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063"/>
        <w:gridCol w:w="2571"/>
        <w:gridCol w:w="2104"/>
        <w:gridCol w:w="2409"/>
        <w:gridCol w:w="2312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қызметшілермен жасалынған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мемлекеттік органдар қызметкерлерімен: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мемлекеттік құрылымдардың қызметкерлерімен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Соларға теңестірілген "Жемқорлыққа қарсы күресу туралы" ҚР Заңының 3 бабының 3 (3, 4-т.) және 4 тармақтарына сәйкес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ғарыштық  агенттігінің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орындалуын бақылау жөніндегі есеп комитетінің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өңірлік қаржы орталығының қызметін реттеу жөніндегі агенттігінің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 мен олардың құрылымдық бөлімшелерінің қызметкерлері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