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1293" w14:textId="a1c1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бюджеттің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сыныптауышын бекіту туралы" Қазақстан Республикасы Қаржы министрінің 2009 жылғы 25 мамырдағы N 215 бұйрығына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2010 жылғы 19 ақпандағы N 66 Бұйрығы. Қазақстан Республикасы Әділет министрлігінде 2010 жылғы 23 ақпанда Нормативтік құқықтық кесімдерді мемлекеттік тіркеудің тізіліміне N 6087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xml:space="preserve">
      1. «Мемлекеттік бюджет қаражаты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кесімдерді мемлекеттік тіркеу тізіліміне № 5702 болып тіркелген),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Мемлекеттік бюджет қаражаты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w:t>
      </w:r>
      <w:r>
        <w:rPr>
          <w:rFonts w:ascii="Times New Roman"/>
          <w:b w:val="false"/>
          <w:i w:val="false"/>
          <w:color w:val="000000"/>
          <w:sz w:val="28"/>
        </w:rPr>
        <w:t>сыныптауышында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«Білім беру саласындағы мемлекеттік мекемелер ұсынатын қызметтер» бөлімінде:</w:t>
      </w:r>
      <w:r>
        <w:br/>
      </w:r>
      <w:r>
        <w:rPr>
          <w:rFonts w:ascii="Times New Roman"/>
          <w:b w:val="false"/>
          <w:i w:val="false"/>
          <w:color w:val="000000"/>
          <w:sz w:val="28"/>
        </w:rPr>
        <w:t>
      тауарлардың (жұмыстардың, қызметтердің) 1-коды бойынша:</w:t>
      </w:r>
      <w:r>
        <w:br/>
      </w:r>
      <w:r>
        <w:rPr>
          <w:rFonts w:ascii="Times New Roman"/>
          <w:b w:val="false"/>
          <w:i w:val="false"/>
          <w:color w:val="000000"/>
          <w:sz w:val="28"/>
        </w:rPr>
        <w:t>
      1-баған «ЖБ» деген сөзбен толықтырылсын;</w:t>
      </w:r>
      <w:r>
        <w:br/>
      </w:r>
      <w:r>
        <w:rPr>
          <w:rFonts w:ascii="Times New Roman"/>
          <w:b w:val="false"/>
          <w:i w:val="false"/>
          <w:color w:val="000000"/>
          <w:sz w:val="28"/>
        </w:rPr>
        <w:t>
      2-баған «4» деген санмен толықтырылсын;</w:t>
      </w:r>
      <w:r>
        <w:br/>
      </w:r>
      <w:r>
        <w:rPr>
          <w:rFonts w:ascii="Times New Roman"/>
          <w:b w:val="false"/>
          <w:i w:val="false"/>
          <w:color w:val="000000"/>
          <w:sz w:val="28"/>
        </w:rPr>
        <w:t>
      3-баған «2» деген санмен толықтырылсын;</w:t>
      </w:r>
      <w:r>
        <w:br/>
      </w:r>
      <w:r>
        <w:rPr>
          <w:rFonts w:ascii="Times New Roman"/>
          <w:b w:val="false"/>
          <w:i w:val="false"/>
          <w:color w:val="000000"/>
          <w:sz w:val="28"/>
        </w:rPr>
        <w:t>
      4-баған «471» деген сандармен толықтырылсын;</w:t>
      </w:r>
      <w:r>
        <w:br/>
      </w:r>
      <w:r>
        <w:rPr>
          <w:rFonts w:ascii="Times New Roman"/>
          <w:b w:val="false"/>
          <w:i w:val="false"/>
          <w:color w:val="000000"/>
          <w:sz w:val="28"/>
        </w:rPr>
        <w:t>
      5-баған «005» деген сандармен толықтырылсын;</w:t>
      </w:r>
      <w:r>
        <w:br/>
      </w:r>
      <w:r>
        <w:rPr>
          <w:rFonts w:ascii="Times New Roman"/>
          <w:b w:val="false"/>
          <w:i w:val="false"/>
          <w:color w:val="000000"/>
          <w:sz w:val="28"/>
        </w:rPr>
        <w:t>
      6-баған «000»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тауарлардың (жұмыстардың, қызметтердің) 2-коды бойынша:</w:t>
      </w:r>
      <w:r>
        <w:br/>
      </w:r>
      <w:r>
        <w:rPr>
          <w:rFonts w:ascii="Times New Roman"/>
          <w:b w:val="false"/>
          <w:i w:val="false"/>
          <w:color w:val="000000"/>
          <w:sz w:val="28"/>
        </w:rPr>
        <w:t>
      1-баған «ЖБ» деген сөзбен толықтырылсын;</w:t>
      </w:r>
      <w:r>
        <w:br/>
      </w:r>
      <w:r>
        <w:rPr>
          <w:rFonts w:ascii="Times New Roman"/>
          <w:b w:val="false"/>
          <w:i w:val="false"/>
          <w:color w:val="000000"/>
          <w:sz w:val="28"/>
        </w:rPr>
        <w:t>
      2-баған «4» деген санмен толықтырылсын;</w:t>
      </w:r>
      <w:r>
        <w:br/>
      </w:r>
      <w:r>
        <w:rPr>
          <w:rFonts w:ascii="Times New Roman"/>
          <w:b w:val="false"/>
          <w:i w:val="false"/>
          <w:color w:val="000000"/>
          <w:sz w:val="28"/>
        </w:rPr>
        <w:t>
      3-баған «2» деген санмен толықтырылсын;</w:t>
      </w:r>
      <w:r>
        <w:br/>
      </w:r>
      <w:r>
        <w:rPr>
          <w:rFonts w:ascii="Times New Roman"/>
          <w:b w:val="false"/>
          <w:i w:val="false"/>
          <w:color w:val="000000"/>
          <w:sz w:val="28"/>
        </w:rPr>
        <w:t>
      4-баған «471» деген сандармен толықтырылсын;</w:t>
      </w:r>
      <w:r>
        <w:br/>
      </w:r>
      <w:r>
        <w:rPr>
          <w:rFonts w:ascii="Times New Roman"/>
          <w:b w:val="false"/>
          <w:i w:val="false"/>
          <w:color w:val="000000"/>
          <w:sz w:val="28"/>
        </w:rPr>
        <w:t>
      5-баған «004, 005» деген сандармен толықтырылсын;</w:t>
      </w:r>
      <w:r>
        <w:br/>
      </w:r>
      <w:r>
        <w:rPr>
          <w:rFonts w:ascii="Times New Roman"/>
          <w:b w:val="false"/>
          <w:i w:val="false"/>
          <w:color w:val="000000"/>
          <w:sz w:val="28"/>
        </w:rPr>
        <w:t>
      6-баған «000»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тауарлардың (жұмыстардың, қызметтердің) 3, 4, 5, 8-кодтары бойынша:</w:t>
      </w:r>
      <w:r>
        <w:br/>
      </w:r>
      <w:r>
        <w:rPr>
          <w:rFonts w:ascii="Times New Roman"/>
          <w:b w:val="false"/>
          <w:i w:val="false"/>
          <w:color w:val="000000"/>
          <w:sz w:val="28"/>
        </w:rPr>
        <w:t>
      1-баған «ЖБ» деген сөзбен толықтырылсын;</w:t>
      </w:r>
      <w:r>
        <w:br/>
      </w:r>
      <w:r>
        <w:rPr>
          <w:rFonts w:ascii="Times New Roman"/>
          <w:b w:val="false"/>
          <w:i w:val="false"/>
          <w:color w:val="000000"/>
          <w:sz w:val="28"/>
        </w:rPr>
        <w:t>
      2-баған «4» деген санмен толықтырылсын;</w:t>
      </w:r>
      <w:r>
        <w:br/>
      </w:r>
      <w:r>
        <w:rPr>
          <w:rFonts w:ascii="Times New Roman"/>
          <w:b w:val="false"/>
          <w:i w:val="false"/>
          <w:color w:val="000000"/>
          <w:sz w:val="28"/>
        </w:rPr>
        <w:t>
      3-баған «2» деген санмен толықтырылсын;</w:t>
      </w:r>
      <w:r>
        <w:br/>
      </w:r>
      <w:r>
        <w:rPr>
          <w:rFonts w:ascii="Times New Roman"/>
          <w:b w:val="false"/>
          <w:i w:val="false"/>
          <w:color w:val="000000"/>
          <w:sz w:val="28"/>
        </w:rPr>
        <w:t>
      4-баған «471» деген сандармен толықтырылсын;</w:t>
      </w:r>
      <w:r>
        <w:br/>
      </w:r>
      <w:r>
        <w:rPr>
          <w:rFonts w:ascii="Times New Roman"/>
          <w:b w:val="false"/>
          <w:i w:val="false"/>
          <w:color w:val="000000"/>
          <w:sz w:val="28"/>
        </w:rPr>
        <w:t>
      5-баған «004» деген сандармен толықтырылсын;</w:t>
      </w:r>
      <w:r>
        <w:br/>
      </w:r>
      <w:r>
        <w:rPr>
          <w:rFonts w:ascii="Times New Roman"/>
          <w:b w:val="false"/>
          <w:i w:val="false"/>
          <w:color w:val="000000"/>
          <w:sz w:val="28"/>
        </w:rPr>
        <w:t>
      6-баған «000»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бюджеттің атқарылуын талдау және оның әдіснамасы департаменті (А.Н. Қалиева) осы бұйрықтың Қазақстан Республикасы Әділет министрлігінде мемлекеттік тіркелуін және кейіннен оның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қолданысқа енгізіледі.</w:t>
      </w:r>
    </w:p>
    <w:p>
      <w:pPr>
        <w:spacing w:after="0"/>
        <w:ind w:left="0"/>
        <w:jc w:val="both"/>
      </w:pPr>
      <w:r>
        <w:rPr>
          <w:rFonts w:ascii="Times New Roman"/>
          <w:b/>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