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be566" w14:textId="b8be5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Алматы қаласының өңірлік қаржы орталығының қызметін реттеу агенттігінің уәкілетті лауазымды тұлғаларымен мемлекеттік бақылау жүргізу бойынша тексеру парағының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Алматы қаласының өңірлік қаржы орталығының қызметін реттеу Агенттігі Төрағасының 2010 жылғы 2 наурыздағы N 04.2-40/54 және Қазақстан Республикасы Экономика және бюджеттік жоспарлау министрінің 2010 жылғы 2 наурыздағы N 114 бірлескен бұйрығы. Қазақстан Республикасы Әділет министрлігінде 2010 жылғы 11 наурызда Нормативтік құқықтық кесімдерді мемлекеттік тіркеудің тізіліміне N 6120 болып енгізілді. Күші жойылды - Қазақстан Республикасы Ұлттық Банкі төрағасының 2011 жылғы 30 қыркүйектегі N 156 Қаулысы және Қазақстан Республикасы Экономикалық даму және сауда министрінің 2011 жылғы 1 желтоқсанда N 372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Банкі төрағасының 2011 жылғы 30 қыркүйектегі </w:t>
      </w:r>
      <w:r>
        <w:rPr>
          <w:rFonts w:ascii="Times New Roman"/>
          <w:b w:val="false"/>
          <w:i w:val="false"/>
          <w:color w:val="ff0000"/>
          <w:sz w:val="28"/>
        </w:rPr>
        <w:t>N 156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 және ҚР Экономикалық даму және сауда министрінің 2011 жылғы 1 желтоқсанда N 372 (алғашқы ресми жарияланған күнінен бастап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«Жеке кәсіпкерлік туралы» Қазақстан Республикасының 2006 жылғы 31 қаңтардағы № 124 Заңының 38-бабының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Алматы қаласының өңірлік қаржы орталығының қызметін реттеу агенттігінің уәкілетті лауазымды тұлғаларымен мемлекеттік бақылау жүргізу бойынша тексеру парағының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Алматы қаласының өңірлік қаржы орталығының қызметін реттеу агенттігінің Тіркеу департаменті (Тұрысбеков Д.С.):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бұқаралық ақпарат құралдарында ресми жариялануын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Алматы қаласының өңірлік қаржы орталығының қызметін реттеу агенттігінің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Алматы қаласының өңірлік қаржы орталығының қызметін реттеу агенттігі Төрағасының орынбасары Д.Қ. Нұрпейісовке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рет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 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Алматы қаласының өңірлік    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орталығының қызметін        жоспарлау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реттеу агенттігінің               _______ Б. Сұлтанов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А. Арыстанов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Алматы қаласының өңірлік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орталығының қызметін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реттеу агенттігі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 наурыздағы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04.2-40/54 және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 және бюджеттік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жоспарлау министрінің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 наурыздағы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114 бірлескен бұйрығымен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бекітілген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Алматы қаласының өңірлік қаржы орталығының қызметін реттеу агенттігінің уәкілетті лауазымды тұлғаларымен мемлекеттік бақылау жүргізу бойынша</w:t>
      </w:r>
      <w:r>
        <w:br/>
      </w:r>
      <w:r>
        <w:rPr>
          <w:rFonts w:ascii="Times New Roman"/>
          <w:b/>
          <w:i w:val="false"/>
          <w:color w:val="000000"/>
        </w:rPr>
        <w:t>
ТЕКСЕРУ ПАРАҒЫ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                               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(күні)                                       (толтырылған орын)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(Мемлекеттік бақылау жүргізген лауазымды тұлғаның аты-жөні)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Нұсқама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(№,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қаласының өңірлік қаржы орталығы қатысушысының атауы немесе тексерілетін жеке кәсіпкерлік субъектісі басшысының аты-жөні: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Заңды мекен-жайы: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СТН-і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ЖСН-і/БСН-і (болған жағдайда)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7"/>
        <w:gridCol w:w="11863"/>
      </w:tblGrid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1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жауапкершілігін міндетті сақтандыру шарты жасалған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Жұмыскердің өміріне және денсаулығына келтірілген зиянға өтемақы төленеді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қауіпсіздігін және еңбекті қорғау қызметінің (маманның) болуы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 жазатайым оқиғалар бойынша Қазақстан Республикасы Еңбек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талаптарына сәйкес тергеу жүргізілді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Жұмыскерлер жекеше және ұжымдық қорғану құралдарымен қамтамасыз етілген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қауіпсіздігі және еңбекті қорғау талаптарына сәйкес қажетті еңбекті қорғау жағдайлары жасалған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Еңбекті қорғау бойынша білімдері тексерілуде және мерзімді оқулар жүргізілуде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Қауіпсіздік техникасы бойынша нұсқау жүргізілуде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Міндетті медициналық қараулар жүргізілуде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 жұмыс күшін қолдану үшін тиісті рұқсаттың болуы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берушімен шет ел жұмыс күшін тарту рұқсатында көрсетілген ерекше шарттары орындалуда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уақтылы және толық төленуі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Кепілдіктерді орындауын және өтемақылар төленуін сақтау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Ұжымдық шартты жасасу тәртібін сақтау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Ұжымдық шарттың шарттарын орындау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Жұмыскерлер жұмысқа алынатын кезде олармен еңбек шарттары жасалған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шарттарын жасасудағы шектеулерді сақтау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тоқтатылуы Қазақстан Республикасы Еңбек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талаптарына сәйкес жүргізіледі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Жасалған еңбек шартының Қазақстан Республикасы Еңбек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нормаларына сәйкестігі</w:t>
            </w:r>
          </w:p>
        </w:tc>
      </w:tr>
      <w:tr>
        <w:trPr>
          <w:trHeight w:val="315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актілерінің қағидалары Қазақстан Республикасы Еңбек кодексі нормаларына сәйкестігі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Келісімдерде, ұжымдық, еңбек шарттарында жұмыс берушінің актілерінде мазмұндалған (еңбек шарттары) ережелердің сақталуы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материалдық жауапкершілік туралы жазба келісімдерінің жасасу заңдылығы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уақытысы және демалыс уақытысы нормаларының сақталуы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Жұмыскерлерге жылдық (қосымша), әлеуметтік демалыстарын ұсынылуы Қазақстан Республикасы Еңбек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талаптарына сәйкес орындалуы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санаттағы жұмыскерлердің еңбек құқығын сақтау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Тәртіптік жаза қолдану тәртібінің сақталуы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Ескертпе: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қаласының өңірлік қаржы орталығы қатысушысының тексеру парағын алғандығы туралы белгісі: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200___ жылдың «____» ____________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(Аты-жөні, лауазымы, қолы)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