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c35d3" w14:textId="b6c35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"Аудиторлыққа кандидаттарды аттестаттаудан өткізу ережесін бекіту туралы" Қазақстан Республикасы Қаржы министрінің 2006 жылғы 26 шілдедегі № 273 бұйрығына толықтыру мен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2010 жылғы 25 ақпандағы N 88 бұйрығы. Қазақстан Республикасы Әділет министрлігінде 2010 жылғы 2 сәуірде Нормативтік құқықтық кесімдерді мемлекеттік тіркеудің тізіліміне N 6149 болып енгізілді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Қолданушылардың назарына!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Бұйрықтың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3-тармақтан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«Аудиторлық қызмет туралы» Қазақстан Республикасының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«Аудиторлыққа кандидаттарды аттестаттаудан өткізу ережесін бекіту туралы» (Нормативтік құқықтық актілерді мемлекеттік тіркеудің тізілімінде № 4354 болып тіркелген, 2006 жылғы 15 қыркүйектегі № 166 (1146) «Заң газеті» газетінде жарияланған)» Қазақстан Республикасы Қаржы министрінің 2006 жылғы 26 шілдедегі № 273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мен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«(бұдан әрі - Ереже)»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аудиторлыққа кандидаттарды аттестаттаудан өткізу Ережесінде: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«әр 3 (үш) айда, жылына 4 (төрт) рет» деген сөздер «жылына кемінде 2 (екі) рет»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бухгалтерлерді кәсіби сертификаттау жөніндегі аккредиттелген ұйым берген кәсіби бухгалтердің сертификаты бар аудиторлыққа кандидаттар мынадай: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бухгалтерлік есеп;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салықтар және салық төлеушілер;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азаматтық құқық пәндері бойынша емтихан тапсырудан босатылады.»;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5) және 6) тармақшалары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17-тармақта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«Комиссия төрағасына (ол болмағанда Төраға орынбасарына)» деген сөздер «уәкілетті органның өкіліне»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20-тармақтарда</w:t>
      </w:r>
      <w:r>
        <w:rPr>
          <w:rFonts w:ascii="Times New Roman"/>
          <w:b w:val="false"/>
          <w:i w:val="false"/>
          <w:color w:val="000000"/>
          <w:sz w:val="28"/>
        </w:rPr>
        <w:t xml:space="preserve"> «Комиссияның Төрағасы (ол болмаса Төрағаның орынбасары)» және «Комиссия Төрағасы (ол болмаса Төрағаның орынбасары)» деген сөздер «уәкілетті органның өкілі»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«21. «Аудитор» біліктілік куәлігін беруді аттестаттау бағдарламасы бойынша аудиторлыққа кандидаттарды аттестаттауды жүзеге асырған Комиссия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Комиссиялар берген «аудитор» біліктілік куәліктері Қазақстан Республикасының аумағында бірдей заң күшіне ие.».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Бухгалтерлік есепті, аудиторлық қызметті дамыту департаменті (З.А. Ерназарова) осы бұйрықтың Қазақстан Республикасы Әділет министрлігінде мемлекеттік тіркелуін және оның кейіннен мерзімді баспа басылымдарында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2010 жылдың 1 наурызынан бастап қолданысқа енгізілетін 1-тармағының он үшінші абзацын қоспағанда, осы бұйрық оның алғаш ресми жарияланған күнінен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   Б. Жәмішев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