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0e25" w14:textId="a220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тұқымдарын дайындауды, өңдеуді, сақтауды, пайдалануды және олардың запасын бақылауды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29 сәуірдегі № 299 Бұйрығы. Қазақстан Республикасы Әділет министрлігінде 2010 жылғы 25 мамырда Нормативтік құқықтық кесімдерді мемлекеттік тіркеудің тізіліміне N 6259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w:t>
      </w:r>
    </w:p>
    <w:bookmarkEnd w:id="0"/>
    <w:bookmarkStart w:name="z2" w:id="1"/>
    <w:p>
      <w:pPr>
        <w:spacing w:after="0"/>
        <w:ind w:left="0"/>
        <w:jc w:val="both"/>
      </w:pPr>
      <w:r>
        <w:rPr>
          <w:rFonts w:ascii="Times New Roman"/>
          <w:b w:val="false"/>
          <w:i w:val="false"/>
          <w:color w:val="000000"/>
          <w:sz w:val="28"/>
        </w:rPr>
        <w:t>      Қазақстан Республикасы Орман кодексінің </w:t>
      </w:r>
      <w:r>
        <w:rPr>
          <w:rFonts w:ascii="Times New Roman"/>
          <w:b w:val="false"/>
          <w:i w:val="false"/>
          <w:color w:val="000000"/>
          <w:sz w:val="28"/>
        </w:rPr>
        <w:t>80-бабының</w:t>
      </w:r>
      <w:r>
        <w:rPr>
          <w:rFonts w:ascii="Times New Roman"/>
          <w:b w:val="false"/>
          <w:i w:val="false"/>
          <w:color w:val="000000"/>
          <w:sz w:val="28"/>
        </w:rPr>
        <w:t xml:space="preserve"> 5-тармақшасын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Орман тұқымдарын дайындауды, өңдеуді, сақтауды, пайдалануды және олардың сапасын бақылауды ұйымдастыру ережесі бекітілсін.</w:t>
      </w:r>
      <w:r>
        <w:br/>
      </w:r>
      <w:r>
        <w:rPr>
          <w:rFonts w:ascii="Times New Roman"/>
          <w:b w:val="false"/>
          <w:i w:val="false"/>
          <w:color w:val="000000"/>
          <w:sz w:val="28"/>
        </w:rPr>
        <w:t>
</w:t>
      </w:r>
      <w:r>
        <w:rPr>
          <w:rFonts w:ascii="Times New Roman"/>
          <w:b w:val="false"/>
          <w:i w:val="false"/>
          <w:color w:val="000000"/>
          <w:sz w:val="28"/>
        </w:rPr>
        <w:t>
      2. «Орман тұқымдарын дайындауды, өңдеуді, сақтауды, пайдалануды және олардың сапасын бақылауды ұйымдастыру ережесін бекіту туралы» Қазақстан Республикасы Ауыл шаруашылығы министрлігі Орман және аңшылық шаруашылығы комитеті төрағасының 2007 жылғы 5 наурыздағы </w:t>
      </w:r>
      <w:r>
        <w:rPr>
          <w:rFonts w:ascii="Times New Roman"/>
          <w:b w:val="false"/>
          <w:i w:val="false"/>
          <w:color w:val="000000"/>
          <w:sz w:val="28"/>
        </w:rPr>
        <w:t>№ 93,</w:t>
      </w:r>
      <w:r>
        <w:rPr>
          <w:rFonts w:ascii="Times New Roman"/>
          <w:b w:val="false"/>
          <w:i w:val="false"/>
          <w:color w:val="000000"/>
          <w:sz w:val="28"/>
        </w:rPr>
        <w:t xml:space="preserve"> (Нормативтік құқықтық актілерді мемлекеттік тіркеу Тізілімінде 4597 нөмірмен тіркелген, Қазақстан Республикасының Орталық атқарушы және өзге де орталық мемлекеттік органдарының актілер жинағында, 2007 жылғы, наурыз-сәуір)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Табиғат ресурстарын пайдалану стратегиясы департаменті осы бұйрықтың Қазақстан Республикасы Әділет министрлігінде тіркеуден өтуін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ол бірінші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А. Күрішбаев</w:t>
      </w:r>
    </w:p>
    <w:bookmarkStart w:name="z6" w:id="2"/>
    <w:p>
      <w:pPr>
        <w:spacing w:after="0"/>
        <w:ind w:left="0"/>
        <w:jc w:val="both"/>
      </w:pPr>
      <w:r>
        <w:rPr>
          <w:rFonts w:ascii="Times New Roman"/>
          <w:b w:val="false"/>
          <w:i w:val="false"/>
          <w:color w:val="000000"/>
          <w:sz w:val="28"/>
        </w:rPr>
        <w:t>
Қазақстан Республикасы Ауыл</w:t>
      </w:r>
      <w:r>
        <w:br/>
      </w:r>
      <w:r>
        <w:rPr>
          <w:rFonts w:ascii="Times New Roman"/>
          <w:b w:val="false"/>
          <w:i w:val="false"/>
          <w:color w:val="000000"/>
          <w:sz w:val="28"/>
        </w:rPr>
        <w:t xml:space="preserve">
шаруашылығы министрінің  </w:t>
      </w:r>
      <w:r>
        <w:br/>
      </w:r>
      <w:r>
        <w:rPr>
          <w:rFonts w:ascii="Times New Roman"/>
          <w:b w:val="false"/>
          <w:i w:val="false"/>
          <w:color w:val="000000"/>
          <w:sz w:val="28"/>
        </w:rPr>
        <w:t xml:space="preserve">
2010 жылғы 29 сәуірдегі  </w:t>
      </w:r>
      <w:r>
        <w:br/>
      </w:r>
      <w:r>
        <w:rPr>
          <w:rFonts w:ascii="Times New Roman"/>
          <w:b w:val="false"/>
          <w:i w:val="false"/>
          <w:color w:val="000000"/>
          <w:sz w:val="28"/>
        </w:rPr>
        <w:t>
№ 299 бұйрығымен бекітілген</w:t>
      </w:r>
    </w:p>
    <w:bookmarkEnd w:id="2"/>
    <w:p>
      <w:pPr>
        <w:spacing w:after="0"/>
        <w:ind w:left="0"/>
        <w:jc w:val="left"/>
      </w:pPr>
      <w:r>
        <w:rPr>
          <w:rFonts w:ascii="Times New Roman"/>
          <w:b/>
          <w:i w:val="false"/>
          <w:color w:val="000000"/>
        </w:rPr>
        <w:t xml:space="preserve"> Орман тұқымдарын дайындауды, өңдеуді, сақтауды, пайдалануды және олардың сапасын бақылауды ұйымдастыру Ережесі 1. Жалпы ережелер</w:t>
      </w:r>
    </w:p>
    <w:bookmarkStart w:name="z7" w:id="3"/>
    <w:p>
      <w:pPr>
        <w:spacing w:after="0"/>
        <w:ind w:left="0"/>
        <w:jc w:val="both"/>
      </w:pPr>
      <w:r>
        <w:rPr>
          <w:rFonts w:ascii="Times New Roman"/>
          <w:b w:val="false"/>
          <w:i w:val="false"/>
          <w:color w:val="000000"/>
          <w:sz w:val="28"/>
        </w:rPr>
        <w:t>
      1. Осы Ереже Қазақстан Республикасының Орман кодексінің </w:t>
      </w:r>
      <w:r>
        <w:rPr>
          <w:rFonts w:ascii="Times New Roman"/>
          <w:b w:val="false"/>
          <w:i w:val="false"/>
          <w:color w:val="000000"/>
          <w:sz w:val="28"/>
        </w:rPr>
        <w:t>80-бабының</w:t>
      </w:r>
      <w:r>
        <w:rPr>
          <w:rFonts w:ascii="Times New Roman"/>
          <w:b w:val="false"/>
          <w:i w:val="false"/>
          <w:color w:val="000000"/>
          <w:sz w:val="28"/>
        </w:rPr>
        <w:t xml:space="preserve"> 5 тармақшасына сәйкес әзірленді және ормандарды молықтыру мен орман өсіруге арналған орман тұқымдарын дайындауды, өңдеуді, сақтауды, пайдалануды олардың сапасын бақылауды ұйымдастыру тәртібін реттейді.</w:t>
      </w:r>
      <w:r>
        <w:br/>
      </w:r>
      <w:r>
        <w:rPr>
          <w:rFonts w:ascii="Times New Roman"/>
          <w:b w:val="false"/>
          <w:i w:val="false"/>
          <w:color w:val="000000"/>
          <w:sz w:val="28"/>
        </w:rPr>
        <w:t>
</w:t>
      </w:r>
      <w:r>
        <w:rPr>
          <w:rFonts w:ascii="Times New Roman"/>
          <w:b w:val="false"/>
          <w:i w:val="false"/>
          <w:color w:val="000000"/>
          <w:sz w:val="28"/>
        </w:rPr>
        <w:t>
      2. Орман тұқымдарын дайындау тұрақты орман тұқымы базасы объектілерінде (бұдан әрі - Базасы) жүзеге асырылады, ал олар жетіспеген жағдайда қалыпты екпелерде тұқым дайындауға жол беріледі.</w:t>
      </w:r>
      <w:r>
        <w:br/>
      </w:r>
      <w:r>
        <w:rPr>
          <w:rFonts w:ascii="Times New Roman"/>
          <w:b w:val="false"/>
          <w:i w:val="false"/>
          <w:color w:val="000000"/>
          <w:sz w:val="28"/>
        </w:rPr>
        <w:t>
</w:t>
      </w:r>
      <w:r>
        <w:rPr>
          <w:rFonts w:ascii="Times New Roman"/>
          <w:b w:val="false"/>
          <w:i w:val="false"/>
          <w:color w:val="000000"/>
          <w:sz w:val="28"/>
        </w:rPr>
        <w:t>
      3. Орман тұқымдарын дайындау, өңдеу және сақтау олардың селекциялық санаттары: сортты, жақсартылған, қалыпты санаттар бойынша бөлек жүргізіледі.</w:t>
      </w:r>
      <w:r>
        <w:br/>
      </w:r>
      <w:r>
        <w:rPr>
          <w:rFonts w:ascii="Times New Roman"/>
          <w:b w:val="false"/>
          <w:i w:val="false"/>
          <w:color w:val="000000"/>
          <w:sz w:val="28"/>
        </w:rPr>
        <w:t>
</w:t>
      </w:r>
      <w:r>
        <w:rPr>
          <w:rFonts w:ascii="Times New Roman"/>
          <w:b w:val="false"/>
          <w:i w:val="false"/>
          <w:color w:val="000000"/>
          <w:sz w:val="28"/>
        </w:rPr>
        <w:t>
      4. Орман тұқымдарының, ал кейіннен көшет материалының және өсірілген жасанды орман екпелерінің тегі мен генетикалық сапасының жойылуына жол бермеу мақсатында орман тұқымдарын дайындау, өңдеу және сақтау біртекті партиялармен жүзеге асырылады.</w:t>
      </w:r>
    </w:p>
    <w:bookmarkEnd w:id="3"/>
    <w:bookmarkStart w:name="z11" w:id="4"/>
    <w:p>
      <w:pPr>
        <w:spacing w:after="0"/>
        <w:ind w:left="0"/>
        <w:jc w:val="left"/>
      </w:pPr>
      <w:r>
        <w:rPr>
          <w:rFonts w:ascii="Times New Roman"/>
          <w:b/>
          <w:i w:val="false"/>
          <w:color w:val="000000"/>
        </w:rPr>
        <w:t xml:space="preserve"> 
2. Орман тұқымдарын дайындауды ұйымдастыру тәртібі</w:t>
      </w:r>
    </w:p>
    <w:bookmarkEnd w:id="4"/>
    <w:bookmarkStart w:name="z12" w:id="5"/>
    <w:p>
      <w:pPr>
        <w:spacing w:after="0"/>
        <w:ind w:left="0"/>
        <w:jc w:val="both"/>
      </w:pPr>
      <w:r>
        <w:rPr>
          <w:rFonts w:ascii="Times New Roman"/>
          <w:b w:val="false"/>
          <w:i w:val="false"/>
          <w:color w:val="000000"/>
          <w:sz w:val="28"/>
        </w:rPr>
        <w:t>      5. Мемлекеттік орман қоры аумағында орман тұқымдарын дайындауды ұйымдастыруды сүрек дайындау үшін мемлекеттік орман қорының учаскелері ұзақ мерзімді орман пайдалануға бекітіп берілген орман иеленушілер мен орман пайдаланушылар жүзеге асырады.</w:t>
      </w:r>
      <w:r>
        <w:br/>
      </w:r>
      <w:r>
        <w:rPr>
          <w:rFonts w:ascii="Times New Roman"/>
          <w:b w:val="false"/>
          <w:i w:val="false"/>
          <w:color w:val="000000"/>
          <w:sz w:val="28"/>
        </w:rPr>
        <w:t>
      6. Орман тұқымдарының қажетті мөлшері мен олардың түр құрамын орман иеленуші:</w:t>
      </w:r>
      <w:r>
        <w:br/>
      </w:r>
      <w:r>
        <w:rPr>
          <w:rFonts w:ascii="Times New Roman"/>
          <w:b w:val="false"/>
          <w:i w:val="false"/>
          <w:color w:val="000000"/>
          <w:sz w:val="28"/>
        </w:rPr>
        <w:t>
</w:t>
      </w:r>
      <w:r>
        <w:rPr>
          <w:rFonts w:ascii="Times New Roman"/>
          <w:b w:val="false"/>
          <w:i w:val="false"/>
          <w:color w:val="000000"/>
          <w:sz w:val="28"/>
        </w:rPr>
        <w:t>
      1) орман орналастыру айқындайтын мемлекеттік орман қоры учаскелерінде ормандарды молықтыру, орман өсіру жөніндегі іс-шаралардың көлемін;</w:t>
      </w:r>
      <w:r>
        <w:br/>
      </w:r>
      <w:r>
        <w:rPr>
          <w:rFonts w:ascii="Times New Roman"/>
          <w:b w:val="false"/>
          <w:i w:val="false"/>
          <w:color w:val="000000"/>
          <w:sz w:val="28"/>
        </w:rPr>
        <w:t>
</w:t>
      </w:r>
      <w:r>
        <w:rPr>
          <w:rFonts w:ascii="Times New Roman"/>
          <w:b w:val="false"/>
          <w:i w:val="false"/>
          <w:color w:val="000000"/>
          <w:sz w:val="28"/>
        </w:rPr>
        <w:t>
      2) басқа заңды және жеке тұлғалардың тұқымдар жөніндегі қажеттілігін, оның ішінде экспортқа тұқым шығаруды қанағаттандыруды;</w:t>
      </w:r>
      <w:r>
        <w:br/>
      </w:r>
      <w:r>
        <w:rPr>
          <w:rFonts w:ascii="Times New Roman"/>
          <w:b w:val="false"/>
          <w:i w:val="false"/>
          <w:color w:val="000000"/>
          <w:sz w:val="28"/>
        </w:rPr>
        <w:t>
</w:t>
      </w:r>
      <w:r>
        <w:rPr>
          <w:rFonts w:ascii="Times New Roman"/>
          <w:b w:val="false"/>
          <w:i w:val="false"/>
          <w:color w:val="000000"/>
          <w:sz w:val="28"/>
        </w:rPr>
        <w:t>
      3) жеміс беру кезеңділігі ұзақ жекелеген ағаш түрлері тұқымдарының резервтік қорын жасау қажеттігін басшылыққа ала отырып белгілейді.</w:t>
      </w:r>
      <w:r>
        <w:br/>
      </w:r>
      <w:r>
        <w:rPr>
          <w:rFonts w:ascii="Times New Roman"/>
          <w:b w:val="false"/>
          <w:i w:val="false"/>
          <w:color w:val="000000"/>
          <w:sz w:val="28"/>
        </w:rPr>
        <w:t>
</w:t>
      </w:r>
      <w:r>
        <w:rPr>
          <w:rFonts w:ascii="Times New Roman"/>
          <w:b w:val="false"/>
          <w:i w:val="false"/>
          <w:color w:val="000000"/>
          <w:sz w:val="28"/>
        </w:rPr>
        <w:t>
      7. Орман тұқымдарын дайындауды ұйымдастыру кезінде:</w:t>
      </w:r>
      <w:r>
        <w:br/>
      </w:r>
      <w:r>
        <w:rPr>
          <w:rFonts w:ascii="Times New Roman"/>
          <w:b w:val="false"/>
          <w:i w:val="false"/>
          <w:color w:val="000000"/>
          <w:sz w:val="28"/>
        </w:rPr>
        <w:t>
</w:t>
      </w:r>
      <w:r>
        <w:rPr>
          <w:rFonts w:ascii="Times New Roman"/>
          <w:b w:val="false"/>
          <w:i w:val="false"/>
          <w:color w:val="000000"/>
          <w:sz w:val="28"/>
        </w:rPr>
        <w:t>
      1) орман тұқымдарының аудандастырылуын сақтау және орман тұқымдарын орман өсіру жағдайларына сәйкес пайдалануға кепілдік беретін түрлер бойынша орман тұқымдарының бөлек жиналуын қамтамасыз ету;</w:t>
      </w:r>
      <w:r>
        <w:br/>
      </w:r>
      <w:r>
        <w:rPr>
          <w:rFonts w:ascii="Times New Roman"/>
          <w:b w:val="false"/>
          <w:i w:val="false"/>
          <w:color w:val="000000"/>
          <w:sz w:val="28"/>
        </w:rPr>
        <w:t>
</w:t>
      </w:r>
      <w:r>
        <w:rPr>
          <w:rFonts w:ascii="Times New Roman"/>
          <w:b w:val="false"/>
          <w:i w:val="false"/>
          <w:color w:val="000000"/>
          <w:sz w:val="28"/>
        </w:rPr>
        <w:t>
      2) орман тұқымдарының жоғары сапалы болуы тән Базасының жеміс беретін объектілерінде орман тұқымдарының барынша көп жиналуын қамтамасыз ету;</w:t>
      </w:r>
      <w:r>
        <w:br/>
      </w:r>
      <w:r>
        <w:rPr>
          <w:rFonts w:ascii="Times New Roman"/>
          <w:b w:val="false"/>
          <w:i w:val="false"/>
          <w:color w:val="000000"/>
          <w:sz w:val="28"/>
        </w:rPr>
        <w:t>
</w:t>
      </w:r>
      <w:r>
        <w:rPr>
          <w:rFonts w:ascii="Times New Roman"/>
          <w:b w:val="false"/>
          <w:i w:val="false"/>
          <w:color w:val="000000"/>
          <w:sz w:val="28"/>
        </w:rPr>
        <w:t>
      3) орман тұқымдарын дайындауды бір текке жататын алуан түрлер бірге өскен жағдайда түрлері бойынша бөлек, ал фенологиялық нысандары анық байқалатын ағаш түрлерінің тұқымы үшін - осы нысандар бойынша бөлек жүргізу қажет.</w:t>
      </w:r>
      <w:r>
        <w:br/>
      </w:r>
      <w:r>
        <w:rPr>
          <w:rFonts w:ascii="Times New Roman"/>
          <w:b w:val="false"/>
          <w:i w:val="false"/>
          <w:color w:val="000000"/>
          <w:sz w:val="28"/>
        </w:rPr>
        <w:t>
</w:t>
      </w:r>
      <w:r>
        <w:rPr>
          <w:rFonts w:ascii="Times New Roman"/>
          <w:b w:val="false"/>
          <w:i w:val="false"/>
          <w:color w:val="000000"/>
          <w:sz w:val="28"/>
        </w:rPr>
        <w:t>
      8. Орман иеленушілер мен орман пайдаланушылар орман тұқымдары жаппай пісіп-жетілмей тұрып олардың шығымдылығын анықтау мақсатында орман тұқымдарын жинауға арналған барлық жеміс беретін объектілерге алдын ала тексеру жүргізеді. Үстіміздегі жылы орман тұқымдарын жинау үшін белгіленген жеміс беретін объектілердің орналасуы және жинау мерзімі жайында орман иеленушілер мен орман пайдаланушылар уәкілетті органның аумақтық органдарын жазбаша хабардар етеді.</w:t>
      </w:r>
      <w:r>
        <w:br/>
      </w:r>
      <w:r>
        <w:rPr>
          <w:rFonts w:ascii="Times New Roman"/>
          <w:b w:val="false"/>
          <w:i w:val="false"/>
          <w:color w:val="000000"/>
          <w:sz w:val="28"/>
        </w:rPr>
        <w:t>
</w:t>
      </w:r>
      <w:r>
        <w:rPr>
          <w:rFonts w:ascii="Times New Roman"/>
          <w:b w:val="false"/>
          <w:i w:val="false"/>
          <w:color w:val="000000"/>
          <w:sz w:val="28"/>
        </w:rPr>
        <w:t>
      9. Орман тұқымдарының күтілетін өніміне болжам жасау алдын ала бөлінген көлемі кемінде 0,25 га сынақ алаңында осы Ереженің 1-қосымшасына сәйкес алты баллдық шәкіл бойынша көзбен байқап көру әдісімен жүргізіледі.</w:t>
      </w:r>
      <w:r>
        <w:br/>
      </w:r>
      <w:r>
        <w:rPr>
          <w:rFonts w:ascii="Times New Roman"/>
          <w:b w:val="false"/>
          <w:i w:val="false"/>
          <w:color w:val="000000"/>
          <w:sz w:val="28"/>
        </w:rPr>
        <w:t>
</w:t>
      </w:r>
      <w:r>
        <w:rPr>
          <w:rFonts w:ascii="Times New Roman"/>
          <w:b w:val="false"/>
          <w:i w:val="false"/>
          <w:color w:val="000000"/>
          <w:sz w:val="28"/>
        </w:rPr>
        <w:t>
      10. Орман тұқымдарын бақылау мақсатында жинау үшін учаскеде тозаңдану және жарықтану жағдайлары әртүрлі 3-10 қалыпты ағаш бөледі. Орман тұқымдарын ұшарбасының әр қабатынан осы Ереженің 2-қосымшасына сәйкес орташа үлгінің мөлшерлі салмағы көлемінде жинайды.</w:t>
      </w:r>
      <w:r>
        <w:br/>
      </w:r>
      <w:r>
        <w:rPr>
          <w:rFonts w:ascii="Times New Roman"/>
          <w:b w:val="false"/>
          <w:i w:val="false"/>
          <w:color w:val="000000"/>
          <w:sz w:val="28"/>
        </w:rPr>
        <w:t>
      Орман тұқымдары сапасының бастапқы бағасын кесу немесе өсіру әдісімен анықтайды.</w:t>
      </w:r>
      <w:r>
        <w:br/>
      </w:r>
      <w:r>
        <w:rPr>
          <w:rFonts w:ascii="Times New Roman"/>
          <w:b w:val="false"/>
          <w:i w:val="false"/>
          <w:color w:val="000000"/>
          <w:sz w:val="28"/>
        </w:rPr>
        <w:t>
</w:t>
      </w:r>
      <w:r>
        <w:rPr>
          <w:rFonts w:ascii="Times New Roman"/>
          <w:b w:val="false"/>
          <w:i w:val="false"/>
          <w:color w:val="000000"/>
          <w:sz w:val="28"/>
        </w:rPr>
        <w:t>
      11. Орман тұқымдарын жинау осы Ереженің 3-қосымшасында көрсетілген мерзімде олар толық піскеннен кейін жүзеге асырылады.</w:t>
      </w:r>
      <w:r>
        <w:br/>
      </w:r>
      <w:r>
        <w:rPr>
          <w:rFonts w:ascii="Times New Roman"/>
          <w:b w:val="false"/>
          <w:i w:val="false"/>
          <w:color w:val="000000"/>
          <w:sz w:val="28"/>
        </w:rPr>
        <w:t>
</w:t>
      </w:r>
      <w:r>
        <w:rPr>
          <w:rFonts w:ascii="Times New Roman"/>
          <w:b w:val="false"/>
          <w:i w:val="false"/>
          <w:color w:val="000000"/>
          <w:sz w:val="28"/>
        </w:rPr>
        <w:t>
      12. Орман тұқымдары өсіп тұрған, кесілген ағаштар мен бұталардан, сондай-ақ жер бетінен (шашылып қалған тұқымдар) дайындалуы мүмкін.</w:t>
      </w:r>
      <w:r>
        <w:br/>
      </w:r>
      <w:r>
        <w:rPr>
          <w:rFonts w:ascii="Times New Roman"/>
          <w:b w:val="false"/>
          <w:i w:val="false"/>
          <w:color w:val="000000"/>
          <w:sz w:val="28"/>
        </w:rPr>
        <w:t>
</w:t>
      </w:r>
      <w:r>
        <w:rPr>
          <w:rFonts w:ascii="Times New Roman"/>
          <w:b w:val="false"/>
          <w:i w:val="false"/>
          <w:color w:val="000000"/>
          <w:sz w:val="28"/>
        </w:rPr>
        <w:t>
      13. Өсіп тұрған ағаштар мен бұталардан бүрлер мен жемістер қолмен немесе кескіш, тістегіш құралдарды, әртүрлі сатыларды, көтергіш құрылғылар мен машиналарды пайдаланып жиналады.</w:t>
      </w:r>
      <w:r>
        <w:br/>
      </w:r>
      <w:r>
        <w:rPr>
          <w:rFonts w:ascii="Times New Roman"/>
          <w:b w:val="false"/>
          <w:i w:val="false"/>
          <w:color w:val="000000"/>
          <w:sz w:val="28"/>
        </w:rPr>
        <w:t>
      Бұл ретте өсіп тұрған ағаштардың бұталарын шабуға және кесуге, сондай-ақ сексеуілдің бұталарын сындыруға болмайды.</w:t>
      </w:r>
      <w:r>
        <w:br/>
      </w:r>
      <w:r>
        <w:rPr>
          <w:rFonts w:ascii="Times New Roman"/>
          <w:b w:val="false"/>
          <w:i w:val="false"/>
          <w:color w:val="000000"/>
          <w:sz w:val="28"/>
        </w:rPr>
        <w:t>
</w:t>
      </w:r>
      <w:r>
        <w:rPr>
          <w:rFonts w:ascii="Times New Roman"/>
          <w:b w:val="false"/>
          <w:i w:val="false"/>
          <w:color w:val="000000"/>
          <w:sz w:val="28"/>
        </w:rPr>
        <w:t>
      14. Тұқым жиналатын жердің беті алдын ала тазартылып, жер бетінен негізінен ірі жемістер: емен жаңғағы, жабайы жемістер, грек жаңғағы, сондай-ақ сүйір жапырақты үйеңкі, шегіршін және басқа да ағаштардың тұқымдары жиналады.</w:t>
      </w:r>
      <w:r>
        <w:br/>
      </w:r>
      <w:r>
        <w:rPr>
          <w:rFonts w:ascii="Times New Roman"/>
          <w:b w:val="false"/>
          <w:i w:val="false"/>
          <w:color w:val="000000"/>
          <w:sz w:val="28"/>
        </w:rPr>
        <w:t>
</w:t>
      </w:r>
      <w:r>
        <w:rPr>
          <w:rFonts w:ascii="Times New Roman"/>
          <w:b w:val="false"/>
          <w:i w:val="false"/>
          <w:color w:val="000000"/>
          <w:sz w:val="28"/>
        </w:rPr>
        <w:t>
      15. Уақытша орман тұқымы учаскелерінде (бұдан әрі – Уақытша участкелер) және кеспеағаштарда (қалыпты екпелерде) кесілген ағаштардан бүрлер мен жемістер дайындау үшін ағаш дайындау мерзімі орман тұқымдарын жинау мерзімімен ұштастырылады. Шабылған бұтақтардан бүрлер мен жемістер жинау ағаштар құлатылған жерден әрі кеткенде 50 м қашықтықта жүргізіледі.</w:t>
      </w:r>
      <w:r>
        <w:br/>
      </w:r>
      <w:r>
        <w:rPr>
          <w:rFonts w:ascii="Times New Roman"/>
          <w:b w:val="false"/>
          <w:i w:val="false"/>
          <w:color w:val="000000"/>
          <w:sz w:val="28"/>
        </w:rPr>
        <w:t>
</w:t>
      </w:r>
      <w:r>
        <w:rPr>
          <w:rFonts w:ascii="Times New Roman"/>
          <w:b w:val="false"/>
          <w:i w:val="false"/>
          <w:color w:val="000000"/>
          <w:sz w:val="28"/>
        </w:rPr>
        <w:t>
      16. Жиналған бүрлер мен құрғақ жемістерді сақтау кезінде өздігінен қызып кетпеуі үшін кептіріп алады.</w:t>
      </w:r>
      <w:r>
        <w:br/>
      </w:r>
      <w:r>
        <w:rPr>
          <w:rFonts w:ascii="Times New Roman"/>
          <w:b w:val="false"/>
          <w:i w:val="false"/>
          <w:color w:val="000000"/>
          <w:sz w:val="28"/>
        </w:rPr>
        <w:t>
</w:t>
      </w:r>
      <w:r>
        <w:rPr>
          <w:rFonts w:ascii="Times New Roman"/>
          <w:b w:val="false"/>
          <w:i w:val="false"/>
          <w:color w:val="000000"/>
          <w:sz w:val="28"/>
        </w:rPr>
        <w:t>
      17. Тез бұзылатын шырынды жемістерді (тұт, қарақат, сары өрік және басқалары) орман тұқымдарын ажыратып алу үшін бірден өңдеуге жібереді.</w:t>
      </w:r>
      <w:r>
        <w:br/>
      </w:r>
      <w:r>
        <w:rPr>
          <w:rFonts w:ascii="Times New Roman"/>
          <w:b w:val="false"/>
          <w:i w:val="false"/>
          <w:color w:val="000000"/>
          <w:sz w:val="28"/>
        </w:rPr>
        <w:t>
</w:t>
      </w:r>
      <w:r>
        <w:rPr>
          <w:rFonts w:ascii="Times New Roman"/>
          <w:b w:val="false"/>
          <w:i w:val="false"/>
          <w:color w:val="000000"/>
          <w:sz w:val="28"/>
        </w:rPr>
        <w:t>
      18. Орман тұқымдарын өңдеу ағаш тұқымдарына, жемістің түрлеріне, тұқым шикізатының жай-күйіне байланысты осы Ережеге сәйкес жүргізіледі.</w:t>
      </w:r>
    </w:p>
    <w:bookmarkEnd w:id="5"/>
    <w:bookmarkStart w:name="z31" w:id="6"/>
    <w:p>
      <w:pPr>
        <w:spacing w:after="0"/>
        <w:ind w:left="0"/>
        <w:jc w:val="left"/>
      </w:pPr>
      <w:r>
        <w:rPr>
          <w:rFonts w:ascii="Times New Roman"/>
          <w:b/>
          <w:i w:val="false"/>
          <w:color w:val="000000"/>
        </w:rPr>
        <w:t xml:space="preserve"> 
3. Орман тұқымдарын өңдеу тәртібі</w:t>
      </w:r>
    </w:p>
    <w:bookmarkEnd w:id="6"/>
    <w:bookmarkStart w:name="z32" w:id="7"/>
    <w:p>
      <w:pPr>
        <w:spacing w:after="0"/>
        <w:ind w:left="0"/>
        <w:jc w:val="both"/>
      </w:pPr>
      <w:r>
        <w:rPr>
          <w:rFonts w:ascii="Times New Roman"/>
          <w:b w:val="false"/>
          <w:i w:val="false"/>
          <w:color w:val="000000"/>
          <w:sz w:val="28"/>
        </w:rPr>
        <w:t>      19. Қылқан жапырақты ағаштардың орман тұқымдарын бүрлерден және бүржидектерден ажыратып алу механикалық тәсілмен немесе бүрлердің ашылуы үшін оларды кептіру жолымен жүзеге асырылады.</w:t>
      </w:r>
      <w:r>
        <w:br/>
      </w:r>
      <w:r>
        <w:rPr>
          <w:rFonts w:ascii="Times New Roman"/>
          <w:b w:val="false"/>
          <w:i w:val="false"/>
          <w:color w:val="000000"/>
          <w:sz w:val="28"/>
        </w:rPr>
        <w:t>
      20. Қарағайдың кейбір түрлерінің (самырсын, корей), сібір майқарағайының және аршалардың тұқымдарын ажыратып алу үшін механикалық өңдеу тәсілі қолданылады.</w:t>
      </w:r>
      <w:r>
        <w:br/>
      </w:r>
      <w:r>
        <w:rPr>
          <w:rFonts w:ascii="Times New Roman"/>
          <w:b w:val="false"/>
          <w:i w:val="false"/>
          <w:color w:val="000000"/>
          <w:sz w:val="28"/>
        </w:rPr>
        <w:t>
      Бұл орайда бүрлер арнайы машиналарда немесе қолмен ағаш балғалармен немесе ағаш үккіштермен ұнтақтау арқылы үгітіледі.</w:t>
      </w:r>
      <w:r>
        <w:br/>
      </w:r>
      <w:r>
        <w:rPr>
          <w:rFonts w:ascii="Times New Roman"/>
          <w:b w:val="false"/>
          <w:i w:val="false"/>
          <w:color w:val="000000"/>
          <w:sz w:val="28"/>
        </w:rPr>
        <w:t>
      Сібір майқарағайының, шығыс биотасының және батыс боз аршасының бүрлері олар толық піскенге дейін жиналады, пісуі үшін кептіреді және арнайы машиналарда үгітеді. Бүрлерді арнайы машиналарда немесе қолмен ұнтақтайды.</w:t>
      </w:r>
      <w:r>
        <w:br/>
      </w:r>
      <w:r>
        <w:rPr>
          <w:rFonts w:ascii="Times New Roman"/>
          <w:b w:val="false"/>
          <w:i w:val="false"/>
          <w:color w:val="000000"/>
          <w:sz w:val="28"/>
        </w:rPr>
        <w:t>
</w:t>
      </w:r>
      <w:r>
        <w:rPr>
          <w:rFonts w:ascii="Times New Roman"/>
          <w:b w:val="false"/>
          <w:i w:val="false"/>
          <w:color w:val="000000"/>
          <w:sz w:val="28"/>
        </w:rPr>
        <w:t>
      21. Кәдімгі қарағайдың, шыршаның, сібір балқарағайының, сібір майқарағайының бүрлерін тұқым ажырату үшін бүркептіргіштерде немесе табиғи жағдайда - ауада және күн көзінде кептіреді.</w:t>
      </w:r>
      <w:r>
        <w:br/>
      </w:r>
      <w:r>
        <w:rPr>
          <w:rFonts w:ascii="Times New Roman"/>
          <w:b w:val="false"/>
          <w:i w:val="false"/>
          <w:color w:val="000000"/>
          <w:sz w:val="28"/>
        </w:rPr>
        <w:t>
      Бүрлерден ажыратып алынған тұқымдарды тұқым тазартқыш машиналарда, қанатсыздандырғыштарда, желпігіштерде немесе торларда қанатсыздандырады және желпиді.</w:t>
      </w:r>
      <w:r>
        <w:br/>
      </w:r>
      <w:r>
        <w:rPr>
          <w:rFonts w:ascii="Times New Roman"/>
          <w:b w:val="false"/>
          <w:i w:val="false"/>
          <w:color w:val="000000"/>
          <w:sz w:val="28"/>
        </w:rPr>
        <w:t>
</w:t>
      </w:r>
      <w:r>
        <w:rPr>
          <w:rFonts w:ascii="Times New Roman"/>
          <w:b w:val="false"/>
          <w:i w:val="false"/>
          <w:color w:val="000000"/>
          <w:sz w:val="28"/>
        </w:rPr>
        <w:t>
      22. Кәдімгі қарағай мен шыршалардың тұқымын сумен қанатсыздандыруға болады. Бұл орайда қанатсыздандырылмаған тұқымдарды жылы бөлмеге (ауа температурасы 25</w:t>
      </w:r>
      <w:r>
        <w:rPr>
          <w:rFonts w:ascii="Times New Roman"/>
          <w:b w:val="false"/>
          <w:i w:val="false"/>
          <w:color w:val="000000"/>
          <w:vertAlign w:val="superscript"/>
        </w:rPr>
        <w:t>o</w:t>
      </w:r>
      <w:r>
        <w:rPr>
          <w:rFonts w:ascii="Times New Roman"/>
          <w:b w:val="false"/>
          <w:i w:val="false"/>
          <w:color w:val="000000"/>
          <w:sz w:val="28"/>
        </w:rPr>
        <w:t>С) жайманың үстіне 10 см-ге дейін қалыңдықпен шашып, 1 кг тұқымға 100 г су есебімен бүріккішпен біркелкі дымқылдайды. Күні бойы орман тұқымдарын бірнеше рет аударыстырады, содан соң желпиді.</w:t>
      </w:r>
      <w:r>
        <w:br/>
      </w:r>
      <w:r>
        <w:rPr>
          <w:rFonts w:ascii="Times New Roman"/>
          <w:b w:val="false"/>
          <w:i w:val="false"/>
          <w:color w:val="000000"/>
          <w:sz w:val="28"/>
        </w:rPr>
        <w:t>
</w:t>
      </w:r>
      <w:r>
        <w:rPr>
          <w:rFonts w:ascii="Times New Roman"/>
          <w:b w:val="false"/>
          <w:i w:val="false"/>
          <w:color w:val="000000"/>
          <w:sz w:val="28"/>
        </w:rPr>
        <w:t>
      23. Сукачев балқарағайы мен Шренк шыршасының толық дәнді орман тұқымдарын дәні жоқ тұқымдардан оларды: балқарағайды - 4-5 сағат және шыршаны 15-20 сағат суға батырып қою арқылы бөліп алуға болады. Тұқым мен судың арақатынасы тиісінше 1:5.</w:t>
      </w:r>
      <w:r>
        <w:br/>
      </w:r>
      <w:r>
        <w:rPr>
          <w:rFonts w:ascii="Times New Roman"/>
          <w:b w:val="false"/>
          <w:i w:val="false"/>
          <w:color w:val="000000"/>
          <w:sz w:val="28"/>
        </w:rPr>
        <w:t>
      Судың бетіне қалқып шыққан орман тұқымдарын жинап алады, суды төгіп тастайды, ал түбінде қалған толық дәнді орман тұқымдарын белгіленген дымқылдылыққа дейін кептіреді.</w:t>
      </w:r>
      <w:r>
        <w:br/>
      </w:r>
      <w:r>
        <w:rPr>
          <w:rFonts w:ascii="Times New Roman"/>
          <w:b w:val="false"/>
          <w:i w:val="false"/>
          <w:color w:val="000000"/>
          <w:sz w:val="28"/>
        </w:rPr>
        <w:t>
</w:t>
      </w:r>
      <w:r>
        <w:rPr>
          <w:rFonts w:ascii="Times New Roman"/>
          <w:b w:val="false"/>
          <w:i w:val="false"/>
          <w:color w:val="000000"/>
          <w:sz w:val="28"/>
        </w:rPr>
        <w:t>
      24. Табиғи жағдайда - ауада және күн көзінде кептіру құрғақ және желдетілетін бөлмелерде немесе күн астында жүргізіледі. Бұл ретте кептіру процесін жеделдету үшін бүрлерді жұқалап жайып қояды және күніне 1-2 рет араластырады.</w:t>
      </w:r>
      <w:r>
        <w:br/>
      </w:r>
      <w:r>
        <w:rPr>
          <w:rFonts w:ascii="Times New Roman"/>
          <w:b w:val="false"/>
          <w:i w:val="false"/>
          <w:color w:val="000000"/>
          <w:sz w:val="28"/>
        </w:rPr>
        <w:t>
      Ашылған бүрлерді тұқым тазалағыш машиналарда немесе қолмен үгітеді.</w:t>
      </w:r>
      <w:r>
        <w:br/>
      </w:r>
      <w:r>
        <w:rPr>
          <w:rFonts w:ascii="Times New Roman"/>
          <w:b w:val="false"/>
          <w:i w:val="false"/>
          <w:color w:val="000000"/>
          <w:sz w:val="28"/>
        </w:rPr>
        <w:t>
</w:t>
      </w:r>
      <w:r>
        <w:rPr>
          <w:rFonts w:ascii="Times New Roman"/>
          <w:b w:val="false"/>
          <w:i w:val="false"/>
          <w:color w:val="000000"/>
          <w:sz w:val="28"/>
        </w:rPr>
        <w:t>
      25. Жапырақты ағаш түрлерінің орман тұқымдары былай бөлінеді:</w:t>
      </w:r>
      <w:r>
        <w:br/>
      </w:r>
      <w:r>
        <w:rPr>
          <w:rFonts w:ascii="Times New Roman"/>
          <w:b w:val="false"/>
          <w:i w:val="false"/>
          <w:color w:val="000000"/>
          <w:sz w:val="28"/>
        </w:rPr>
        <w:t>
</w:t>
      </w:r>
      <w:r>
        <w:rPr>
          <w:rFonts w:ascii="Times New Roman"/>
          <w:b w:val="false"/>
          <w:i w:val="false"/>
          <w:color w:val="000000"/>
          <w:sz w:val="28"/>
        </w:rPr>
        <w:t>
      1) құрғақ (емен, қайың, үйеңкілер және басқалар);</w:t>
      </w:r>
      <w:r>
        <w:br/>
      </w:r>
      <w:r>
        <w:rPr>
          <w:rFonts w:ascii="Times New Roman"/>
          <w:b w:val="false"/>
          <w:i w:val="false"/>
          <w:color w:val="000000"/>
          <w:sz w:val="28"/>
        </w:rPr>
        <w:t>
</w:t>
      </w:r>
      <w:r>
        <w:rPr>
          <w:rFonts w:ascii="Times New Roman"/>
          <w:b w:val="false"/>
          <w:i w:val="false"/>
          <w:color w:val="000000"/>
          <w:sz w:val="28"/>
        </w:rPr>
        <w:t>
      2) шырынды, оның ішінде:</w:t>
      </w:r>
      <w:r>
        <w:br/>
      </w:r>
      <w:r>
        <w:rPr>
          <w:rFonts w:ascii="Times New Roman"/>
          <w:b w:val="false"/>
          <w:i w:val="false"/>
          <w:color w:val="000000"/>
          <w:sz w:val="28"/>
        </w:rPr>
        <w:t>
      шырынды жеміссерігімен (қарақат, тұт және басқалар);</w:t>
      </w:r>
      <w:r>
        <w:br/>
      </w:r>
      <w:r>
        <w:rPr>
          <w:rFonts w:ascii="Times New Roman"/>
          <w:b w:val="false"/>
          <w:i w:val="false"/>
          <w:color w:val="000000"/>
          <w:sz w:val="28"/>
        </w:rPr>
        <w:t>
      етті жеміссерік (сары өрік, қара өрік және басқалар);</w:t>
      </w:r>
      <w:r>
        <w:br/>
      </w:r>
      <w:r>
        <w:rPr>
          <w:rFonts w:ascii="Times New Roman"/>
          <w:b w:val="false"/>
          <w:i w:val="false"/>
          <w:color w:val="000000"/>
          <w:sz w:val="28"/>
        </w:rPr>
        <w:t>
      еті құрғақ жеміссерік (пісте, жаңғақ және басқалар).</w:t>
      </w:r>
      <w:r>
        <w:br/>
      </w:r>
      <w:r>
        <w:rPr>
          <w:rFonts w:ascii="Times New Roman"/>
          <w:b w:val="false"/>
          <w:i w:val="false"/>
          <w:color w:val="000000"/>
          <w:sz w:val="28"/>
        </w:rPr>
        <w:t>
</w:t>
      </w:r>
      <w:r>
        <w:rPr>
          <w:rFonts w:ascii="Times New Roman"/>
          <w:b w:val="false"/>
          <w:i w:val="false"/>
          <w:color w:val="000000"/>
          <w:sz w:val="28"/>
        </w:rPr>
        <w:t>
      26. Еті құрғақ жеміс серігі бар құрғақ орман тұқымдары мен жемістерді жинап алғаннан кейін шіріп кетпеуі үшін оларды кеуіп құрғап қалғанша кептіреді. Бұл үшін оларды бастырманың астына немесе жақсы желдетілетін бөлмелерде жайманың үстіне немесе сөрелерде 3-4 см (қарағаштар) және 10-15 см (емен жаңғағы, жаңғақтар) қалыңдықта жайып тастайды.</w:t>
      </w:r>
      <w:r>
        <w:br/>
      </w:r>
      <w:r>
        <w:rPr>
          <w:rFonts w:ascii="Times New Roman"/>
          <w:b w:val="false"/>
          <w:i w:val="false"/>
          <w:color w:val="000000"/>
          <w:sz w:val="28"/>
        </w:rPr>
        <w:t>
</w:t>
      </w:r>
      <w:r>
        <w:rPr>
          <w:rFonts w:ascii="Times New Roman"/>
          <w:b w:val="false"/>
          <w:i w:val="false"/>
          <w:color w:val="000000"/>
          <w:sz w:val="28"/>
        </w:rPr>
        <w:t>
      27. Кептіру ұзақтығы ағаш түріне және ауа райы жағдайларына байланысты болады. Құрғақ ауа райында қарағаш тұқымдарын кептіруге 2-3 күн, жаңғақ жемістілері - 3-5 күн, үйеңкілер мен шағандардың қанатты тұқымдары - 5-7 күн, емен жаңғағы үшін - 10 күнге дейін қажет болады.</w:t>
      </w:r>
      <w:r>
        <w:br/>
      </w:r>
      <w:r>
        <w:rPr>
          <w:rFonts w:ascii="Times New Roman"/>
          <w:b w:val="false"/>
          <w:i w:val="false"/>
          <w:color w:val="000000"/>
          <w:sz w:val="28"/>
        </w:rPr>
        <w:t>
</w:t>
      </w:r>
      <w:r>
        <w:rPr>
          <w:rFonts w:ascii="Times New Roman"/>
          <w:b w:val="false"/>
          <w:i w:val="false"/>
          <w:color w:val="000000"/>
          <w:sz w:val="28"/>
        </w:rPr>
        <w:t>
      28. Құрғақ жемістерді кептіру үшін қолда бар бүркептіргіштерді немесе ауылшаруашылық астық кептіргіштерін пайдалануға болады.</w:t>
      </w:r>
      <w:r>
        <w:br/>
      </w:r>
      <w:r>
        <w:rPr>
          <w:rFonts w:ascii="Times New Roman"/>
          <w:b w:val="false"/>
          <w:i w:val="false"/>
          <w:color w:val="000000"/>
          <w:sz w:val="28"/>
        </w:rPr>
        <w:t>
</w:t>
      </w:r>
      <w:r>
        <w:rPr>
          <w:rFonts w:ascii="Times New Roman"/>
          <w:b w:val="false"/>
          <w:i w:val="false"/>
          <w:color w:val="000000"/>
          <w:sz w:val="28"/>
        </w:rPr>
        <w:t>
      29. Кептіріп алған соң құрғақ орман тұқымдарын түрлі бөтен қоспалардан (бұтақтар, жеміс тұғырлары, жапырақтар және тағы басқалар) тазартады, тұқым тазалайтын машиналарда қанатсыздандырып (қарағаштардың, сексеуілдің, шаған мен үйеңкілердің және тағы да басқалардың қанатты тұқымдары), кейіннен желпиді.</w:t>
      </w:r>
      <w:r>
        <w:br/>
      </w:r>
      <w:r>
        <w:rPr>
          <w:rFonts w:ascii="Times New Roman"/>
          <w:b w:val="false"/>
          <w:i w:val="false"/>
          <w:color w:val="000000"/>
          <w:sz w:val="28"/>
        </w:rPr>
        <w:t>
</w:t>
      </w:r>
      <w:r>
        <w:rPr>
          <w:rFonts w:ascii="Times New Roman"/>
          <w:b w:val="false"/>
          <w:i w:val="false"/>
          <w:color w:val="000000"/>
          <w:sz w:val="28"/>
        </w:rPr>
        <w:t>
      30. Бұршақ тұқымды ағаштардың, жұпаргүлдің, теректер мен талдардың жемістерін алдымен жайманың бетіне төгіп көлеңкеде кептіреді, сосын күн астында толық ашылғанша жиі-жиі араластырып, соңынан үгітеді және жеміссеріктері мен басқа да қоспалардан тазартады.</w:t>
      </w:r>
      <w:r>
        <w:br/>
      </w:r>
      <w:r>
        <w:rPr>
          <w:rFonts w:ascii="Times New Roman"/>
          <w:b w:val="false"/>
          <w:i w:val="false"/>
          <w:color w:val="000000"/>
          <w:sz w:val="28"/>
        </w:rPr>
        <w:t>
</w:t>
      </w:r>
      <w:r>
        <w:rPr>
          <w:rFonts w:ascii="Times New Roman"/>
          <w:b w:val="false"/>
          <w:i w:val="false"/>
          <w:color w:val="000000"/>
          <w:sz w:val="28"/>
        </w:rPr>
        <w:t>
      31. Жидектердің шырынды жемістері, жеміс шоғыры, сүйекті шырынды жемістер бұзылып кетпес үшін тұқымын ажыратып алу мақсатында өңдеуге жіберіледі.</w:t>
      </w:r>
      <w:r>
        <w:br/>
      </w:r>
      <w:r>
        <w:rPr>
          <w:rFonts w:ascii="Times New Roman"/>
          <w:b w:val="false"/>
          <w:i w:val="false"/>
          <w:color w:val="000000"/>
          <w:sz w:val="28"/>
        </w:rPr>
        <w:t>
</w:t>
      </w:r>
      <w:r>
        <w:rPr>
          <w:rFonts w:ascii="Times New Roman"/>
          <w:b w:val="false"/>
          <w:i w:val="false"/>
          <w:color w:val="000000"/>
          <w:sz w:val="28"/>
        </w:rPr>
        <w:t>
      32. Аз ғана мөлшерде өңдеу кезінде шырынды жемістерден, оның ішінде жидектерден, жеміс шоғырынан, сүйекті жемістерден, шекілдеуік тұқымды ағаштар жемісінен (алма, алмұрт және басқалары) және сүйекті тұқымды ағаштар жемісінен (сары өрік, қара өрік және басқалары), сондай-ақ қына ағашының, ұшқаттың, шетеннің және итмұрынның жемісінен тұқымды ажырату қолмен кесу, оны езу және кейіннен етін ағын сумен шаю арқылы жүргізіледі.</w:t>
      </w:r>
      <w:r>
        <w:br/>
      </w:r>
      <w:r>
        <w:rPr>
          <w:rFonts w:ascii="Times New Roman"/>
          <w:b w:val="false"/>
          <w:i w:val="false"/>
          <w:color w:val="000000"/>
          <w:sz w:val="28"/>
        </w:rPr>
        <w:t>
</w:t>
      </w:r>
      <w:r>
        <w:rPr>
          <w:rFonts w:ascii="Times New Roman"/>
          <w:b w:val="false"/>
          <w:i w:val="false"/>
          <w:color w:val="000000"/>
          <w:sz w:val="28"/>
        </w:rPr>
        <w:t>
      33. Жеміс етінен ажыратылған және жақсы жуып-шайылған орман тұқымдары құп-құрғақ болғанша кептіріледі.</w:t>
      </w:r>
      <w:r>
        <w:br/>
      </w:r>
      <w:r>
        <w:rPr>
          <w:rFonts w:ascii="Times New Roman"/>
          <w:b w:val="false"/>
          <w:i w:val="false"/>
          <w:color w:val="000000"/>
          <w:sz w:val="28"/>
        </w:rPr>
        <w:t>
</w:t>
      </w:r>
      <w:r>
        <w:rPr>
          <w:rFonts w:ascii="Times New Roman"/>
          <w:b w:val="false"/>
          <w:i w:val="false"/>
          <w:color w:val="000000"/>
          <w:sz w:val="28"/>
        </w:rPr>
        <w:t>
      34. Жемістердің үлкен партиялары жеміс өңдейтін кәсіпорындарда қолданылатын жеміс үгітетін, жеміс сүйегін ажырататын және жуу машиналарында жылу қолданылмай өңделеді.</w:t>
      </w:r>
      <w:r>
        <w:br/>
      </w:r>
      <w:r>
        <w:rPr>
          <w:rFonts w:ascii="Times New Roman"/>
          <w:b w:val="false"/>
          <w:i w:val="false"/>
          <w:color w:val="000000"/>
          <w:sz w:val="28"/>
        </w:rPr>
        <w:t>
</w:t>
      </w:r>
      <w:r>
        <w:rPr>
          <w:rFonts w:ascii="Times New Roman"/>
          <w:b w:val="false"/>
          <w:i w:val="false"/>
          <w:color w:val="000000"/>
          <w:sz w:val="28"/>
        </w:rPr>
        <w:t>
      35. Ормандарды қалпына келтіруге және орман өсіруге арналған дайындалған, сондай-ақ орман иеленуші сатып алған тұқымдарды есепке алу осы Ереженің 4-қосымшасына сәйкес белгіленген нысан бойынша жүргізіледі.</w:t>
      </w:r>
      <w:r>
        <w:br/>
      </w:r>
      <w:r>
        <w:rPr>
          <w:rFonts w:ascii="Times New Roman"/>
          <w:b w:val="false"/>
          <w:i w:val="false"/>
          <w:color w:val="000000"/>
          <w:sz w:val="28"/>
        </w:rPr>
        <w:t>
</w:t>
      </w:r>
      <w:r>
        <w:rPr>
          <w:rFonts w:ascii="Times New Roman"/>
          <w:b w:val="false"/>
          <w:i w:val="false"/>
          <w:color w:val="000000"/>
          <w:sz w:val="28"/>
        </w:rPr>
        <w:t>
      36. Жиналған және өңделген орман тұқымдары партияларға бөлінеді, олардың барынша ауыр массасы осы Ереженің 2-қосымшасына сәйкес айқындалады.</w:t>
      </w:r>
      <w:r>
        <w:br/>
      </w:r>
      <w:r>
        <w:rPr>
          <w:rFonts w:ascii="Times New Roman"/>
          <w:b w:val="false"/>
          <w:i w:val="false"/>
          <w:color w:val="000000"/>
          <w:sz w:val="28"/>
        </w:rPr>
        <w:t>
</w:t>
      </w:r>
      <w:r>
        <w:rPr>
          <w:rFonts w:ascii="Times New Roman"/>
          <w:b w:val="false"/>
          <w:i w:val="false"/>
          <w:color w:val="000000"/>
          <w:sz w:val="28"/>
        </w:rPr>
        <w:t>
      37. Жекелеген партияда орман тұқымдарының сапасын бағалау орман тұқымдарының орташа үлгісін талдау негізінде жүзеге асырылады.</w:t>
      </w:r>
      <w:r>
        <w:br/>
      </w:r>
      <w:r>
        <w:rPr>
          <w:rFonts w:ascii="Times New Roman"/>
          <w:b w:val="false"/>
          <w:i w:val="false"/>
          <w:color w:val="000000"/>
          <w:sz w:val="28"/>
        </w:rPr>
        <w:t>
</w:t>
      </w:r>
      <w:r>
        <w:rPr>
          <w:rFonts w:ascii="Times New Roman"/>
          <w:b w:val="false"/>
          <w:i w:val="false"/>
          <w:color w:val="000000"/>
          <w:sz w:val="28"/>
        </w:rPr>
        <w:t>
      38. Үлгілер сұрыптауды және орташа үлгіні құрауды орман иеленушінің (орман пайдаланушының) үлгілер сұрыптау жөніндегі уәкілетті тұлғасы жүзеге асырады.</w:t>
      </w:r>
      <w:r>
        <w:br/>
      </w:r>
      <w:r>
        <w:rPr>
          <w:rFonts w:ascii="Times New Roman"/>
          <w:b w:val="false"/>
          <w:i w:val="false"/>
          <w:color w:val="000000"/>
          <w:sz w:val="28"/>
        </w:rPr>
        <w:t>
</w:t>
      </w:r>
      <w:r>
        <w:rPr>
          <w:rFonts w:ascii="Times New Roman"/>
          <w:b w:val="false"/>
          <w:i w:val="false"/>
          <w:color w:val="000000"/>
          <w:sz w:val="28"/>
        </w:rPr>
        <w:t>
      39. Партия біртекті орман тұқымдарынан:</w:t>
      </w:r>
      <w:r>
        <w:br/>
      </w:r>
      <w:r>
        <w:rPr>
          <w:rFonts w:ascii="Times New Roman"/>
          <w:b w:val="false"/>
          <w:i w:val="false"/>
          <w:color w:val="000000"/>
          <w:sz w:val="28"/>
        </w:rPr>
        <w:t>
</w:t>
      </w:r>
      <w:r>
        <w:rPr>
          <w:rFonts w:ascii="Times New Roman"/>
          <w:b w:val="false"/>
          <w:i w:val="false"/>
          <w:color w:val="000000"/>
          <w:sz w:val="28"/>
        </w:rPr>
        <w:t>
      1) түрі немесе түр алуандығы;</w:t>
      </w:r>
      <w:r>
        <w:br/>
      </w:r>
      <w:r>
        <w:rPr>
          <w:rFonts w:ascii="Times New Roman"/>
          <w:b w:val="false"/>
          <w:i w:val="false"/>
          <w:color w:val="000000"/>
          <w:sz w:val="28"/>
        </w:rPr>
        <w:t>
</w:t>
      </w:r>
      <w:r>
        <w:rPr>
          <w:rFonts w:ascii="Times New Roman"/>
          <w:b w:val="false"/>
          <w:i w:val="false"/>
          <w:color w:val="000000"/>
          <w:sz w:val="28"/>
        </w:rPr>
        <w:t>
      2) өсетін орнының жағдайлары;</w:t>
      </w:r>
      <w:r>
        <w:br/>
      </w:r>
      <w:r>
        <w:rPr>
          <w:rFonts w:ascii="Times New Roman"/>
          <w:b w:val="false"/>
          <w:i w:val="false"/>
          <w:color w:val="000000"/>
          <w:sz w:val="28"/>
        </w:rPr>
        <w:t>
</w:t>
      </w:r>
      <w:r>
        <w:rPr>
          <w:rFonts w:ascii="Times New Roman"/>
          <w:b w:val="false"/>
          <w:i w:val="false"/>
          <w:color w:val="000000"/>
          <w:sz w:val="28"/>
        </w:rPr>
        <w:t>
      3) жас топтары (жас балауса, орта жастағы, пісуге жақын, пісіп жетілген);</w:t>
      </w:r>
      <w:r>
        <w:br/>
      </w:r>
      <w:r>
        <w:rPr>
          <w:rFonts w:ascii="Times New Roman"/>
          <w:b w:val="false"/>
          <w:i w:val="false"/>
          <w:color w:val="000000"/>
          <w:sz w:val="28"/>
        </w:rPr>
        <w:t>
</w:t>
      </w:r>
      <w:r>
        <w:rPr>
          <w:rFonts w:ascii="Times New Roman"/>
          <w:b w:val="false"/>
          <w:i w:val="false"/>
          <w:color w:val="000000"/>
          <w:sz w:val="28"/>
        </w:rPr>
        <w:t>
      4) селекциялық санаттары (сортты, жақсартылған, қалыпты);</w:t>
      </w:r>
      <w:r>
        <w:br/>
      </w:r>
      <w:r>
        <w:rPr>
          <w:rFonts w:ascii="Times New Roman"/>
          <w:b w:val="false"/>
          <w:i w:val="false"/>
          <w:color w:val="000000"/>
          <w:sz w:val="28"/>
        </w:rPr>
        <w:t>
</w:t>
      </w:r>
      <w:r>
        <w:rPr>
          <w:rFonts w:ascii="Times New Roman"/>
          <w:b w:val="false"/>
          <w:i w:val="false"/>
          <w:color w:val="000000"/>
          <w:sz w:val="28"/>
        </w:rPr>
        <w:t>
      5) екпелердің шығу тегі (табиғи, жасанды);</w:t>
      </w:r>
      <w:r>
        <w:br/>
      </w:r>
      <w:r>
        <w:rPr>
          <w:rFonts w:ascii="Times New Roman"/>
          <w:b w:val="false"/>
          <w:i w:val="false"/>
          <w:color w:val="000000"/>
          <w:sz w:val="28"/>
        </w:rPr>
        <w:t>
</w:t>
      </w:r>
      <w:r>
        <w:rPr>
          <w:rFonts w:ascii="Times New Roman"/>
          <w:b w:val="false"/>
          <w:i w:val="false"/>
          <w:color w:val="000000"/>
          <w:sz w:val="28"/>
        </w:rPr>
        <w:t>
      6) тұқымды жинау, өңдеу, сақтау тәсілі;</w:t>
      </w:r>
      <w:r>
        <w:br/>
      </w:r>
      <w:r>
        <w:rPr>
          <w:rFonts w:ascii="Times New Roman"/>
          <w:b w:val="false"/>
          <w:i w:val="false"/>
          <w:color w:val="000000"/>
          <w:sz w:val="28"/>
        </w:rPr>
        <w:t>
</w:t>
      </w:r>
      <w:r>
        <w:rPr>
          <w:rFonts w:ascii="Times New Roman"/>
          <w:b w:val="false"/>
          <w:i w:val="false"/>
          <w:color w:val="000000"/>
          <w:sz w:val="28"/>
        </w:rPr>
        <w:t>
      7) түр-түсі, жылтырлығы, иісі және дымқалдану деңгейі бойынша қалыптастырылады.</w:t>
      </w:r>
      <w:r>
        <w:br/>
      </w:r>
      <w:r>
        <w:rPr>
          <w:rFonts w:ascii="Times New Roman"/>
          <w:b w:val="false"/>
          <w:i w:val="false"/>
          <w:color w:val="000000"/>
          <w:sz w:val="28"/>
        </w:rPr>
        <w:t>
</w:t>
      </w:r>
      <w:r>
        <w:rPr>
          <w:rFonts w:ascii="Times New Roman"/>
          <w:b w:val="false"/>
          <w:i w:val="false"/>
          <w:color w:val="000000"/>
          <w:sz w:val="28"/>
        </w:rPr>
        <w:t>
      40. Белгілі бір түр орман тұқымдарының әртүрлі партияларын, оның ішінде массасы бойынша шағын партияларын араластыруға болмайды.</w:t>
      </w:r>
      <w:r>
        <w:br/>
      </w:r>
      <w:r>
        <w:rPr>
          <w:rFonts w:ascii="Times New Roman"/>
          <w:b w:val="false"/>
          <w:i w:val="false"/>
          <w:color w:val="000000"/>
          <w:sz w:val="28"/>
        </w:rPr>
        <w:t>
</w:t>
      </w:r>
      <w:r>
        <w:rPr>
          <w:rFonts w:ascii="Times New Roman"/>
          <w:b w:val="false"/>
          <w:i w:val="false"/>
          <w:color w:val="000000"/>
          <w:sz w:val="28"/>
        </w:rPr>
        <w:t>
      41. Қалыптастырылған орман тұқымдарының партиясы осы Ереженің 5 және 6-қосымшаларына сәйкес нысан бойынша паспортпен және заттаңбамен куәландырылады.</w:t>
      </w:r>
      <w:r>
        <w:br/>
      </w:r>
      <w:r>
        <w:rPr>
          <w:rFonts w:ascii="Times New Roman"/>
          <w:b w:val="false"/>
          <w:i w:val="false"/>
          <w:color w:val="000000"/>
          <w:sz w:val="28"/>
        </w:rPr>
        <w:t>
</w:t>
      </w:r>
      <w:r>
        <w:rPr>
          <w:rFonts w:ascii="Times New Roman"/>
          <w:b w:val="false"/>
          <w:i w:val="false"/>
          <w:color w:val="000000"/>
          <w:sz w:val="28"/>
        </w:rPr>
        <w:t>
      42. Тұқымның орташа үлгісін орман тұқымдарының қалыптастырылған партиясынан үлгілер сұрыптау және бастапқы үлгіні құрау жолымен алады.</w:t>
      </w:r>
      <w:r>
        <w:br/>
      </w:r>
      <w:r>
        <w:rPr>
          <w:rFonts w:ascii="Times New Roman"/>
          <w:b w:val="false"/>
          <w:i w:val="false"/>
          <w:color w:val="000000"/>
          <w:sz w:val="28"/>
        </w:rPr>
        <w:t>
</w:t>
      </w:r>
      <w:r>
        <w:rPr>
          <w:rFonts w:ascii="Times New Roman"/>
          <w:b w:val="false"/>
          <w:i w:val="false"/>
          <w:color w:val="000000"/>
          <w:sz w:val="28"/>
        </w:rPr>
        <w:t>
      43. Үлгі сұрыптау ағаштың түріне және орман тұқымдары партияларын сақтау жағдайларына байланысты арнайы сүңгілермен (конус, дорба, цилиндр пішінді) немесе қолмен жүргізіледі:</w:t>
      </w:r>
      <w:r>
        <w:br/>
      </w:r>
      <w:r>
        <w:rPr>
          <w:rFonts w:ascii="Times New Roman"/>
          <w:b w:val="false"/>
          <w:i w:val="false"/>
          <w:color w:val="000000"/>
          <w:sz w:val="28"/>
        </w:rPr>
        <w:t>
</w:t>
      </w:r>
      <w:r>
        <w:rPr>
          <w:rFonts w:ascii="Times New Roman"/>
          <w:b w:val="false"/>
          <w:i w:val="false"/>
          <w:color w:val="000000"/>
          <w:sz w:val="28"/>
        </w:rPr>
        <w:t>
      1) үюлі күйінде сақтаулы ұсақ және орташа тұқымдар үшін үлгілер сұрыптау әр қабаттың бес түрлі жерінен (жоғарғы - тереңдігі 10 см, орташа-үйінді биіктігінің жартысы, төменгі - еденнен) жүргізіледі, яғни 15 үлгіден кем болмауы керек;</w:t>
      </w:r>
      <w:r>
        <w:br/>
      </w:r>
      <w:r>
        <w:rPr>
          <w:rFonts w:ascii="Times New Roman"/>
          <w:b w:val="false"/>
          <w:i w:val="false"/>
          <w:color w:val="000000"/>
          <w:sz w:val="28"/>
        </w:rPr>
        <w:t>
</w:t>
      </w:r>
      <w:r>
        <w:rPr>
          <w:rFonts w:ascii="Times New Roman"/>
          <w:b w:val="false"/>
          <w:i w:val="false"/>
          <w:color w:val="000000"/>
          <w:sz w:val="28"/>
        </w:rPr>
        <w:t>
      2) ірі тұқымдар үшін (жаңғақтар, сүйекті жемістер және басқалары) - әр қабаттың он түрлі жерінен 3 үлгіден алады;</w:t>
      </w:r>
      <w:r>
        <w:br/>
      </w:r>
      <w:r>
        <w:rPr>
          <w:rFonts w:ascii="Times New Roman"/>
          <w:b w:val="false"/>
          <w:i w:val="false"/>
          <w:color w:val="000000"/>
          <w:sz w:val="28"/>
        </w:rPr>
        <w:t>
</w:t>
      </w:r>
      <w:r>
        <w:rPr>
          <w:rFonts w:ascii="Times New Roman"/>
          <w:b w:val="false"/>
          <w:i w:val="false"/>
          <w:color w:val="000000"/>
          <w:sz w:val="28"/>
        </w:rPr>
        <w:t>
      3) қаптарда (10 қапқа дейін) сақтаулы сусымалы тұқымдар үшін әр қаптан жоғарғы, орта, төменгі қабаттан бір-бірден кемінде үш үлгі, 10 қаптан көп болған жағдайда - алынған үлгінің тереңдігін алмастыра отырып, әр қаптан бір-бір үлгіден алады;</w:t>
      </w:r>
      <w:r>
        <w:br/>
      </w:r>
      <w:r>
        <w:rPr>
          <w:rFonts w:ascii="Times New Roman"/>
          <w:b w:val="false"/>
          <w:i w:val="false"/>
          <w:color w:val="000000"/>
          <w:sz w:val="28"/>
        </w:rPr>
        <w:t>
</w:t>
      </w:r>
      <w:r>
        <w:rPr>
          <w:rFonts w:ascii="Times New Roman"/>
          <w:b w:val="false"/>
          <w:i w:val="false"/>
          <w:color w:val="000000"/>
          <w:sz w:val="28"/>
        </w:rPr>
        <w:t>
      4) шыны шөлмектерде, темір ыдыстарда, жәшіктерде және басқа да ыдыстарда сақтаулы тұқым партияларынан сүңгілермен немесе қолмен үлгі сұрыптап алу мүмкін болмаған жағдайда тұқымды тегіс жерге төгеді, араластырады, тегістейді және әр ыдыстың тұқымы төгілген жердің әр тұсынан қолмен кемінде бес үлгі сұрыптап алады.</w:t>
      </w:r>
      <w:r>
        <w:br/>
      </w:r>
      <w:r>
        <w:rPr>
          <w:rFonts w:ascii="Times New Roman"/>
          <w:b w:val="false"/>
          <w:i w:val="false"/>
          <w:color w:val="000000"/>
          <w:sz w:val="28"/>
        </w:rPr>
        <w:t>
</w:t>
      </w:r>
      <w:r>
        <w:rPr>
          <w:rFonts w:ascii="Times New Roman"/>
          <w:b w:val="false"/>
          <w:i w:val="false"/>
          <w:color w:val="000000"/>
          <w:sz w:val="28"/>
        </w:rPr>
        <w:t>
      44. Сұрыптап алынған тұқым үлгілерін (жеке-жеке) тегіс жерге төгеді, мұқият қарап шығып, партияның біртектілігін анықтау үшін қоқыстануы, иісі, түр-түсі, жылтырлығы және басқа да белгілері бойынша салыстырады.</w:t>
      </w:r>
      <w:r>
        <w:br/>
      </w:r>
      <w:r>
        <w:rPr>
          <w:rFonts w:ascii="Times New Roman"/>
          <w:b w:val="false"/>
          <w:i w:val="false"/>
          <w:color w:val="000000"/>
          <w:sz w:val="28"/>
        </w:rPr>
        <w:t>
</w:t>
      </w:r>
      <w:r>
        <w:rPr>
          <w:rFonts w:ascii="Times New Roman"/>
          <w:b w:val="false"/>
          <w:i w:val="false"/>
          <w:color w:val="000000"/>
          <w:sz w:val="28"/>
        </w:rPr>
        <w:t>
      45. Жекелеген үлгілердің күрт айырмашылықтары болмаған жағдайда оларды бастапқы үлгі етіп біріктіреді, оның массасы орташа үлгінің кемінде он мәрте массасы мөлшерінде болуы керек.</w:t>
      </w:r>
      <w:r>
        <w:br/>
      </w:r>
      <w:r>
        <w:rPr>
          <w:rFonts w:ascii="Times New Roman"/>
          <w:b w:val="false"/>
          <w:i w:val="false"/>
          <w:color w:val="000000"/>
          <w:sz w:val="28"/>
        </w:rPr>
        <w:t>
</w:t>
      </w:r>
      <w:r>
        <w:rPr>
          <w:rFonts w:ascii="Times New Roman"/>
          <w:b w:val="false"/>
          <w:i w:val="false"/>
          <w:color w:val="000000"/>
          <w:sz w:val="28"/>
        </w:rPr>
        <w:t>
      46. Бастапқы үлгіден тұқым партиясының сапасын анықтау үшін бір орташа үлгіні бөліп алады.</w:t>
      </w:r>
      <w:r>
        <w:br/>
      </w:r>
      <w:r>
        <w:rPr>
          <w:rFonts w:ascii="Times New Roman"/>
          <w:b w:val="false"/>
          <w:i w:val="false"/>
          <w:color w:val="000000"/>
          <w:sz w:val="28"/>
        </w:rPr>
        <w:t>
</w:t>
      </w:r>
      <w:r>
        <w:rPr>
          <w:rFonts w:ascii="Times New Roman"/>
          <w:b w:val="false"/>
          <w:i w:val="false"/>
          <w:color w:val="000000"/>
          <w:sz w:val="28"/>
        </w:rPr>
        <w:t>
      47. Орташа үлгіні бөліп алу үшін бастапқы үлгіні тегіс жерге төгеді, араластырады, ұсақ тұқымдар үшін қалыңдығы 3 см дейін және ірі тұқымдар үшін 10 см астам шаршы түрінде тегістейді, содан соң диагоналдары бойынша 4 ұшбұрышқа бөледі. Екі қарама-қарсы орналасқан ұшбұрыштан тұқым алып тасталынады, ал қалғанын біріктіріп, келесі бөлу үшін қайтадан шаршы түрінде тегістейді. Бөлуді 2-қосымшада көрсетілген белгіленген массаның орташа үлгісін алғанға дейін жүргізеді.</w:t>
      </w:r>
      <w:r>
        <w:br/>
      </w:r>
      <w:r>
        <w:rPr>
          <w:rFonts w:ascii="Times New Roman"/>
          <w:b w:val="false"/>
          <w:i w:val="false"/>
          <w:color w:val="000000"/>
          <w:sz w:val="28"/>
        </w:rPr>
        <w:t>
</w:t>
      </w:r>
      <w:r>
        <w:rPr>
          <w:rFonts w:ascii="Times New Roman"/>
          <w:b w:val="false"/>
          <w:i w:val="false"/>
          <w:color w:val="000000"/>
          <w:sz w:val="28"/>
        </w:rPr>
        <w:t>
      48. Сұрыптап алынған орташа үлгіні алдын ала суға қайнатып дезинфекцияланған тығыз матадан тігілген таза дорбаларға салады, кендір жіппен байлап, тұқым сапасын, оның энтомологиялық зақымдануын және фитопатологиялық залалдануын анықтау үшін паспорттарын, заттаңбаларын және орташа үлгілер сұрыптау актісін қосып, 5, 6, 7-қосымшаларға сәйкес уәкілетті органның мамандандырылған ұйымдарына жөнелтеді.</w:t>
      </w:r>
      <w:r>
        <w:br/>
      </w:r>
      <w:r>
        <w:rPr>
          <w:rFonts w:ascii="Times New Roman"/>
          <w:b w:val="false"/>
          <w:i w:val="false"/>
          <w:color w:val="000000"/>
          <w:sz w:val="28"/>
        </w:rPr>
        <w:t>
</w:t>
      </w:r>
      <w:r>
        <w:rPr>
          <w:rFonts w:ascii="Times New Roman"/>
          <w:b w:val="false"/>
          <w:i w:val="false"/>
          <w:color w:val="000000"/>
          <w:sz w:val="28"/>
        </w:rPr>
        <w:t>
      49. Орман тұқымдарының ылғалдылығын анықтау үшін үлгіні бастапқы үлгі тұқымының қалдығынан дәл осылай құрайды.</w:t>
      </w:r>
      <w:r>
        <w:br/>
      </w:r>
      <w:r>
        <w:rPr>
          <w:rFonts w:ascii="Times New Roman"/>
          <w:b w:val="false"/>
          <w:i w:val="false"/>
          <w:color w:val="000000"/>
          <w:sz w:val="28"/>
        </w:rPr>
        <w:t>
      Сұрыптап алынған үлгіні таза, құрғақ ыдысқа орналастырып, оны тұқым әбден толтырылғаннан кейін аузын тығынмен нығыздап жабады да, сүргіш, балауыз немесе парафин құяды. Орташа тұқым үлгісін ылғал өткізбейтін пленкадан жасалған сыйымдылығы кемінде 0,5 дм</w:t>
      </w:r>
      <w:r>
        <w:rPr>
          <w:rFonts w:ascii="Times New Roman"/>
          <w:b w:val="false"/>
          <w:i w:val="false"/>
          <w:color w:val="000000"/>
          <w:vertAlign w:val="superscript"/>
        </w:rPr>
        <w:t>3</w:t>
      </w:r>
      <w:r>
        <w:rPr>
          <w:rFonts w:ascii="Times New Roman"/>
          <w:b w:val="false"/>
          <w:i w:val="false"/>
          <w:color w:val="000000"/>
          <w:sz w:val="28"/>
        </w:rPr>
        <w:t xml:space="preserve"> қапқа салуға болады, қаптың шеттері онда барынша аз ауа қалдыра отырып, ыстық әдіспен жабылады немесе мықтап байланады, содан кейін дәл осындай екінші қапқа салынып, ауызы тығыз байлап тасталады. Заттаңбаның бір данасы ыдыстың немесе қаптың ішіне салынады, екіншісін сыртына желімдейді.</w:t>
      </w:r>
      <w:r>
        <w:br/>
      </w:r>
      <w:r>
        <w:rPr>
          <w:rFonts w:ascii="Times New Roman"/>
          <w:b w:val="false"/>
          <w:i w:val="false"/>
          <w:color w:val="000000"/>
          <w:sz w:val="28"/>
        </w:rPr>
        <w:t>
</w:t>
      </w:r>
      <w:r>
        <w:rPr>
          <w:rFonts w:ascii="Times New Roman"/>
          <w:b w:val="false"/>
          <w:i w:val="false"/>
          <w:color w:val="000000"/>
          <w:sz w:val="28"/>
        </w:rPr>
        <w:t>
      50. Қалыптастырылған партиялардан орташа тұқым үлгілерінің сұрыпталу дұрыстығына бақылау жасау мақсатында уәкілетті органның мамандандырылған ұйымы бақылау үлгілерін сұрыптап алады, оларды талдау нәтижелері бойынша тұқым дайындаушыға оң жақтағы жоғарғы бұрышында «Мемлекеттік бақылау» деген белгісі бар тұқым сапасы туралы тиісті құжат беріледі, ал бұдан бұрын берілген тұқым сапасы туралы құжаттар мемлекеттік үлгілердің сұрыпталуымен бір мезгілде алып қойылады.</w:t>
      </w:r>
    </w:p>
    <w:bookmarkEnd w:id="7"/>
    <w:bookmarkStart w:name="z76" w:id="8"/>
    <w:p>
      <w:pPr>
        <w:spacing w:after="0"/>
        <w:ind w:left="0"/>
        <w:jc w:val="left"/>
      </w:pPr>
      <w:r>
        <w:rPr>
          <w:rFonts w:ascii="Times New Roman"/>
          <w:b/>
          <w:i w:val="false"/>
          <w:color w:val="000000"/>
        </w:rPr>
        <w:t xml:space="preserve"> 
4. Орман тұқымдарын сақтау тәртібі</w:t>
      </w:r>
    </w:p>
    <w:bookmarkEnd w:id="8"/>
    <w:bookmarkStart w:name="z77" w:id="9"/>
    <w:p>
      <w:pPr>
        <w:spacing w:after="0"/>
        <w:ind w:left="0"/>
        <w:jc w:val="both"/>
      </w:pPr>
      <w:r>
        <w:rPr>
          <w:rFonts w:ascii="Times New Roman"/>
          <w:b w:val="false"/>
          <w:i w:val="false"/>
          <w:color w:val="000000"/>
          <w:sz w:val="28"/>
        </w:rPr>
        <w:t>      51. Себуге арналған орман тұқымдары арнайы қоймаларда (тұқым қоймаларында), ал олар болмаған кезде - 8-қосымшада көрсетілген жағдайларға сәйкес осыған лайықталған құрғақ үй-жайларда сақталуы қажет.</w:t>
      </w:r>
      <w:r>
        <w:br/>
      </w:r>
      <w:r>
        <w:rPr>
          <w:rFonts w:ascii="Times New Roman"/>
          <w:b w:val="false"/>
          <w:i w:val="false"/>
          <w:color w:val="000000"/>
          <w:sz w:val="28"/>
        </w:rPr>
        <w:t>
      52. Орман тұқымдарын сақтайтын үй-жайлар ауа сору-тарту желдеткіштерімен, ауаның салыстырмалы ылғалдылығы мен температурасын тіркеуге арналған приборлармен жабдықталады. Бұл орайда үй-жай ішіндегі ауаның салыстырмалы ылғалдылығы 70%-дан аспауға тиіс. Үй-жай тұқым сақтайтын қажетті ыдыспен және үлгілер сұрыптауға арналған құрал-сайманмен: науалармен, дән құйғыштармен, шелектермен және тағы да басқалармен қамтамасыз етіледі.</w:t>
      </w:r>
      <w:r>
        <w:br/>
      </w:r>
      <w:r>
        <w:rPr>
          <w:rFonts w:ascii="Times New Roman"/>
          <w:b w:val="false"/>
          <w:i w:val="false"/>
          <w:color w:val="000000"/>
          <w:sz w:val="28"/>
        </w:rPr>
        <w:t>
</w:t>
      </w:r>
      <w:r>
        <w:rPr>
          <w:rFonts w:ascii="Times New Roman"/>
          <w:b w:val="false"/>
          <w:i w:val="false"/>
          <w:color w:val="000000"/>
          <w:sz w:val="28"/>
        </w:rPr>
        <w:t>
      53. Тұқымды жабық және ашық күйінде сақтайды.</w:t>
      </w:r>
      <w:r>
        <w:br/>
      </w:r>
      <w:r>
        <w:rPr>
          <w:rFonts w:ascii="Times New Roman"/>
          <w:b w:val="false"/>
          <w:i w:val="false"/>
          <w:color w:val="000000"/>
          <w:sz w:val="28"/>
        </w:rPr>
        <w:t>
      Жабық тәсілмен тұқымды әртүрлі бітеу жабық ыдыстарда (шөлмектерде, канистрлерде, бидондарда, контейнерлерде), ашық тәсілмен (қаптарда, жәшіктерде және үйілген күйінде) сақталады.</w:t>
      </w:r>
      <w:r>
        <w:br/>
      </w:r>
      <w:r>
        <w:rPr>
          <w:rFonts w:ascii="Times New Roman"/>
          <w:b w:val="false"/>
          <w:i w:val="false"/>
          <w:color w:val="000000"/>
          <w:sz w:val="28"/>
        </w:rPr>
        <w:t>
</w:t>
      </w:r>
      <w:r>
        <w:rPr>
          <w:rFonts w:ascii="Times New Roman"/>
          <w:b w:val="false"/>
          <w:i w:val="false"/>
          <w:color w:val="000000"/>
          <w:sz w:val="28"/>
        </w:rPr>
        <w:t>
      54. Тұқым таза, құрғақ, берік және міндетті түрде дезинфекцияланған ыдыста сақталады.</w:t>
      </w:r>
      <w:r>
        <w:br/>
      </w:r>
      <w:r>
        <w:rPr>
          <w:rFonts w:ascii="Times New Roman"/>
          <w:b w:val="false"/>
          <w:i w:val="false"/>
          <w:color w:val="000000"/>
          <w:sz w:val="28"/>
        </w:rPr>
        <w:t>
</w:t>
      </w:r>
      <w:r>
        <w:rPr>
          <w:rFonts w:ascii="Times New Roman"/>
          <w:b w:val="false"/>
          <w:i w:val="false"/>
          <w:color w:val="000000"/>
          <w:sz w:val="28"/>
        </w:rPr>
        <w:t>
      55. Ауаның салыстырмалы ылғалдылығы мен температурасы көп мөлшерде құбылып тұратын жағдайда тұқым бітеу жабық ыдыста сақталады.</w:t>
      </w:r>
      <w:r>
        <w:br/>
      </w:r>
      <w:r>
        <w:rPr>
          <w:rFonts w:ascii="Times New Roman"/>
          <w:b w:val="false"/>
          <w:i w:val="false"/>
          <w:color w:val="000000"/>
          <w:sz w:val="28"/>
        </w:rPr>
        <w:t>
</w:t>
      </w:r>
      <w:r>
        <w:rPr>
          <w:rFonts w:ascii="Times New Roman"/>
          <w:b w:val="false"/>
          <w:i w:val="false"/>
          <w:color w:val="000000"/>
          <w:sz w:val="28"/>
        </w:rPr>
        <w:t>
      56. Қылқан жапырақты ағаштардың тұқымы міндетті түрде хлорлы кальций түтікшесі бар тығынмен жабылған және тұқымның ылғалдылығын ауық-ауық қадағалап отыру үшін тікелей шөлмек ішіне кобальт қағазы салынған шыны шөлмектерде сақталады.</w:t>
      </w:r>
      <w:r>
        <w:br/>
      </w:r>
      <w:r>
        <w:rPr>
          <w:rFonts w:ascii="Times New Roman"/>
          <w:b w:val="false"/>
          <w:i w:val="false"/>
          <w:color w:val="000000"/>
          <w:sz w:val="28"/>
        </w:rPr>
        <w:t>
</w:t>
      </w:r>
      <w:r>
        <w:rPr>
          <w:rFonts w:ascii="Times New Roman"/>
          <w:b w:val="false"/>
          <w:i w:val="false"/>
          <w:color w:val="000000"/>
          <w:sz w:val="28"/>
        </w:rPr>
        <w:t>
      57. Орман тұқымдарын цемент, асфальт, тас немесе жер едендерде ашық күйінде сақтауға, сондай-ақ тұқымды қант, тұз және химиялық препараттар салынған ыдыстарда сақтауға болмайды.</w:t>
      </w:r>
      <w:r>
        <w:br/>
      </w:r>
      <w:r>
        <w:rPr>
          <w:rFonts w:ascii="Times New Roman"/>
          <w:b w:val="false"/>
          <w:i w:val="false"/>
          <w:color w:val="000000"/>
          <w:sz w:val="28"/>
        </w:rPr>
        <w:t>
</w:t>
      </w:r>
      <w:r>
        <w:rPr>
          <w:rFonts w:ascii="Times New Roman"/>
          <w:b w:val="false"/>
          <w:i w:val="false"/>
          <w:color w:val="000000"/>
          <w:sz w:val="28"/>
        </w:rPr>
        <w:t>
      58. Қоймаларда тез ылғал тартатын заттарды (тұз, селитра, улы химикаттар және басқалар), тез жанатын сұйық заттарды (бензин, керосин және басқалар), сондай-ақ сапасыз тұқымды, тұқым сақтауға қатысы жоқ мүлікті, материалдарды және құрал-саймандарды сақтауға, қоқыс пен тұқым қалдықтарын қалдыруға болмайды.</w:t>
      </w:r>
    </w:p>
    <w:bookmarkEnd w:id="9"/>
    <w:bookmarkStart w:name="z84" w:id="10"/>
    <w:p>
      <w:pPr>
        <w:spacing w:after="0"/>
        <w:ind w:left="0"/>
        <w:jc w:val="left"/>
      </w:pPr>
      <w:r>
        <w:rPr>
          <w:rFonts w:ascii="Times New Roman"/>
          <w:b/>
          <w:i w:val="false"/>
          <w:color w:val="000000"/>
        </w:rPr>
        <w:t xml:space="preserve"> 
5. Орман тұқымдарын пайдалану тәртібі</w:t>
      </w:r>
    </w:p>
    <w:bookmarkEnd w:id="10"/>
    <w:bookmarkStart w:name="z85" w:id="11"/>
    <w:p>
      <w:pPr>
        <w:spacing w:after="0"/>
        <w:ind w:left="0"/>
        <w:jc w:val="both"/>
      </w:pPr>
      <w:r>
        <w:rPr>
          <w:rFonts w:ascii="Times New Roman"/>
          <w:b w:val="false"/>
          <w:i w:val="false"/>
          <w:color w:val="000000"/>
          <w:sz w:val="28"/>
        </w:rPr>
        <w:t>      59. Орман тұқымдары мен көшет материалдарын пайдалану ормандарды жасанды жолмен қалпына келтіру және орман өсіру үшін тұқымдар мен көшет материалын пайдаланудың географиялық және экологиялық таралу аймағы (пайдалану шекарасы) реттелетін орман тұқымдарын аудандастырумен қатаң сәйкестілікте жүзеге асырылады.</w:t>
      </w:r>
      <w:r>
        <w:br/>
      </w:r>
      <w:r>
        <w:rPr>
          <w:rFonts w:ascii="Times New Roman"/>
          <w:b w:val="false"/>
          <w:i w:val="false"/>
          <w:color w:val="000000"/>
          <w:sz w:val="28"/>
        </w:rPr>
        <w:t>
      60. Орман тұқымдары мен көшет материалын республикадан тысқары жерлерге шығару осы саладағы уәкілетті органның </w:t>
      </w:r>
      <w:r>
        <w:rPr>
          <w:rFonts w:ascii="Times New Roman"/>
          <w:b w:val="false"/>
          <w:i w:val="false"/>
          <w:color w:val="000000"/>
          <w:sz w:val="28"/>
        </w:rPr>
        <w:t>фитосанитариялық</w:t>
      </w:r>
      <w:r>
        <w:rPr>
          <w:rFonts w:ascii="Times New Roman"/>
          <w:b w:val="false"/>
          <w:i w:val="false"/>
          <w:color w:val="000000"/>
          <w:sz w:val="28"/>
        </w:rPr>
        <w:t xml:space="preserve"> және </w:t>
      </w:r>
      <w:r>
        <w:rPr>
          <w:rFonts w:ascii="Times New Roman"/>
          <w:b w:val="false"/>
          <w:i w:val="false"/>
          <w:color w:val="000000"/>
          <w:sz w:val="28"/>
        </w:rPr>
        <w:t>карантиндік</w:t>
      </w:r>
      <w:r>
        <w:rPr>
          <w:rFonts w:ascii="Times New Roman"/>
          <w:b w:val="false"/>
          <w:i w:val="false"/>
          <w:color w:val="000000"/>
          <w:sz w:val="28"/>
        </w:rPr>
        <w:t xml:space="preserve"> сертификаттары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61. Орман егу және көшет материалын өсіру кезінде тек тексерілген және кондициялы орман тұқымдары ғана пайдаланылады.</w:t>
      </w:r>
      <w:r>
        <w:br/>
      </w:r>
      <w:r>
        <w:rPr>
          <w:rFonts w:ascii="Times New Roman"/>
          <w:b w:val="false"/>
          <w:i w:val="false"/>
          <w:color w:val="000000"/>
          <w:sz w:val="28"/>
        </w:rPr>
        <w:t>
</w:t>
      </w:r>
      <w:r>
        <w:rPr>
          <w:rFonts w:ascii="Times New Roman"/>
          <w:b w:val="false"/>
          <w:i w:val="false"/>
          <w:color w:val="000000"/>
          <w:sz w:val="28"/>
        </w:rPr>
        <w:t>
      62. Себу үшін пайдалануға жататын орман тұқымдары олардың жаппай өсіп-өнуін ынталандыру және топырақтағы өсімталдығын арттыру мақсатында себу алдындағы өңдеуден өтеді.</w:t>
      </w:r>
      <w:r>
        <w:br/>
      </w:r>
      <w:r>
        <w:rPr>
          <w:rFonts w:ascii="Times New Roman"/>
          <w:b w:val="false"/>
          <w:i w:val="false"/>
          <w:color w:val="000000"/>
          <w:sz w:val="28"/>
        </w:rPr>
        <w:t>
</w:t>
      </w:r>
      <w:r>
        <w:rPr>
          <w:rFonts w:ascii="Times New Roman"/>
          <w:b w:val="false"/>
          <w:i w:val="false"/>
          <w:color w:val="000000"/>
          <w:sz w:val="28"/>
        </w:rPr>
        <w:t>
      63. Тұқымдарды себу алдында өңдеудің мынадай тәсілдері қолданылады: тұқымды стратификациялау (тұқымның өніп шығуын жеңілдету) (тұқымды тоңазыту), тұқымның сыртқы қабаттарына механикалық, жылумен және химиялық әсер ету, тұқымдарды микроэлементтермен және өсу стимуляторларымен өңдеу, дыбыспен, ультрадыбыспен және магнитпен әсер ету, тұқымдарды дәрілеу және улау.</w:t>
      </w:r>
      <w:r>
        <w:br/>
      </w:r>
      <w:r>
        <w:rPr>
          <w:rFonts w:ascii="Times New Roman"/>
          <w:b w:val="false"/>
          <w:i w:val="false"/>
          <w:color w:val="000000"/>
          <w:sz w:val="28"/>
        </w:rPr>
        <w:t>
      Орман тұқымдарын тегіне байланысты себу алдында әзірлеу тәсілдерінің ерекшеліктері осы Ереженің 8-қосымшасында келтірілген.</w:t>
      </w:r>
      <w:r>
        <w:br/>
      </w:r>
      <w:r>
        <w:rPr>
          <w:rFonts w:ascii="Times New Roman"/>
          <w:b w:val="false"/>
          <w:i w:val="false"/>
          <w:color w:val="000000"/>
          <w:sz w:val="28"/>
        </w:rPr>
        <w:t>
</w:t>
      </w:r>
      <w:r>
        <w:rPr>
          <w:rFonts w:ascii="Times New Roman"/>
          <w:b w:val="false"/>
          <w:i w:val="false"/>
          <w:color w:val="000000"/>
          <w:sz w:val="28"/>
        </w:rPr>
        <w:t>
      64. Тұқымдарды себуге стратификациялау арнайы үйлерде, тоңазытқыштарда, жертөлелерде, ұраларда немесе траншеяларда жүргізіледі (жылы стратификация тұқымның түріне байланысты +10-нан + 35</w:t>
      </w:r>
      <w:r>
        <w:rPr>
          <w:rFonts w:ascii="Times New Roman"/>
          <w:b w:val="false"/>
          <w:i w:val="false"/>
          <w:color w:val="000000"/>
          <w:vertAlign w:val="superscript"/>
        </w:rPr>
        <w:t>о</w:t>
      </w:r>
      <w:r>
        <w:rPr>
          <w:rFonts w:ascii="Times New Roman"/>
          <w:b w:val="false"/>
          <w:i w:val="false"/>
          <w:color w:val="000000"/>
          <w:sz w:val="28"/>
        </w:rPr>
        <w:t>С-қа дейін, салқын стратификация 0-ден +7</w:t>
      </w:r>
      <w:r>
        <w:rPr>
          <w:rFonts w:ascii="Times New Roman"/>
          <w:b w:val="false"/>
          <w:i w:val="false"/>
          <w:color w:val="000000"/>
          <w:vertAlign w:val="superscript"/>
        </w:rPr>
        <w:t>о</w:t>
      </w:r>
      <w:r>
        <w:rPr>
          <w:rFonts w:ascii="Times New Roman"/>
          <w:b w:val="false"/>
          <w:i w:val="false"/>
          <w:color w:val="000000"/>
          <w:sz w:val="28"/>
        </w:rPr>
        <w:t>С-қа (+10</w:t>
      </w:r>
      <w:r>
        <w:rPr>
          <w:rFonts w:ascii="Times New Roman"/>
          <w:b w:val="false"/>
          <w:i w:val="false"/>
          <w:color w:val="000000"/>
          <w:vertAlign w:val="superscript"/>
        </w:rPr>
        <w:t>о</w:t>
      </w:r>
      <w:r>
        <w:rPr>
          <w:rFonts w:ascii="Times New Roman"/>
          <w:b w:val="false"/>
          <w:i w:val="false"/>
          <w:color w:val="000000"/>
          <w:sz w:val="28"/>
        </w:rPr>
        <w:t>С сирек) дейін температурада жүргізіледі).</w:t>
      </w:r>
      <w:r>
        <w:br/>
      </w:r>
      <w:r>
        <w:rPr>
          <w:rFonts w:ascii="Times New Roman"/>
          <w:b w:val="false"/>
          <w:i w:val="false"/>
          <w:color w:val="000000"/>
          <w:sz w:val="28"/>
        </w:rPr>
        <w:t>
</w:t>
      </w:r>
      <w:r>
        <w:rPr>
          <w:rFonts w:ascii="Times New Roman"/>
          <w:b w:val="false"/>
          <w:i w:val="false"/>
          <w:color w:val="000000"/>
          <w:sz w:val="28"/>
        </w:rPr>
        <w:t>
      65. Стратификацияның ұзақтығы орман тұқымдарының физиологиялық тыныштығының сипатына, тұқымның өсіп-өнуін тежейтін басқа да факторлардың орын алуына байланысты.</w:t>
      </w:r>
      <w:r>
        <w:br/>
      </w:r>
      <w:r>
        <w:rPr>
          <w:rFonts w:ascii="Times New Roman"/>
          <w:b w:val="false"/>
          <w:i w:val="false"/>
          <w:color w:val="000000"/>
          <w:sz w:val="28"/>
        </w:rPr>
        <w:t>
</w:t>
      </w:r>
      <w:r>
        <w:rPr>
          <w:rFonts w:ascii="Times New Roman"/>
          <w:b w:val="false"/>
          <w:i w:val="false"/>
          <w:color w:val="000000"/>
          <w:sz w:val="28"/>
        </w:rPr>
        <w:t>
      66. Орман тұқымдарын стратификациялауды себуге бір-екі күн қалғанда тоқтатады. Бұл ретте өнген тұқымдарды құрғап қалғанша кептіріп, содан кейін егеді.</w:t>
      </w:r>
      <w:r>
        <w:br/>
      </w:r>
      <w:r>
        <w:rPr>
          <w:rFonts w:ascii="Times New Roman"/>
          <w:b w:val="false"/>
          <w:i w:val="false"/>
          <w:color w:val="000000"/>
          <w:sz w:val="28"/>
        </w:rPr>
        <w:t>
</w:t>
      </w:r>
      <w:r>
        <w:rPr>
          <w:rFonts w:ascii="Times New Roman"/>
          <w:b w:val="false"/>
          <w:i w:val="false"/>
          <w:color w:val="000000"/>
          <w:sz w:val="28"/>
        </w:rPr>
        <w:t>
      67. Орман тұқымдарын тасымалдау (тасу) кезінде олардың бүлінуіне жол бермеу үшін орман тұқымдарын белгілі бір ылғалдылыққа дейін жеткізіп, кептіреді де, 5-6 қабат қағаз немесе мата қаптарға, ағаш жәшіктерге және басқа ыдысқа тығыздамай салады. Ыдысқа салынған орман тұқымдарының бір орнының массасы 50 килограмнан аспайды.</w:t>
      </w:r>
      <w:r>
        <w:br/>
      </w:r>
      <w:r>
        <w:rPr>
          <w:rFonts w:ascii="Times New Roman"/>
          <w:b w:val="false"/>
          <w:i w:val="false"/>
          <w:color w:val="000000"/>
          <w:sz w:val="28"/>
        </w:rPr>
        <w:t>
</w:t>
      </w:r>
      <w:r>
        <w:rPr>
          <w:rFonts w:ascii="Times New Roman"/>
          <w:b w:val="false"/>
          <w:i w:val="false"/>
          <w:color w:val="000000"/>
          <w:sz w:val="28"/>
        </w:rPr>
        <w:t>
      68. Қап-жәшіктің әрбір орыны орман тұқымдарының түр атауы, массасы, паспортының нөмірлері мен күні, жөнелтуші мен алушы ұйымдардың атаулары мен мекен-жайлары көрсетілген ішкі және сыртқы заттаңбалармен жабдықталады.</w:t>
      </w:r>
      <w:r>
        <w:br/>
      </w:r>
      <w:r>
        <w:rPr>
          <w:rFonts w:ascii="Times New Roman"/>
          <w:b w:val="false"/>
          <w:i w:val="false"/>
          <w:color w:val="000000"/>
          <w:sz w:val="28"/>
        </w:rPr>
        <w:t>
</w:t>
      </w:r>
      <w:r>
        <w:rPr>
          <w:rFonts w:ascii="Times New Roman"/>
          <w:b w:val="false"/>
          <w:i w:val="false"/>
          <w:color w:val="000000"/>
          <w:sz w:val="28"/>
        </w:rPr>
        <w:t>
      69. Орман тұқымдары орман тұқымбақтарында себу кезінде, сондай-ақ ормандарды молықтыру және орман өсіру жөніндегі іс-шараларды өткізу үшін пайдаланады.</w:t>
      </w:r>
    </w:p>
    <w:bookmarkEnd w:id="11"/>
    <w:bookmarkStart w:name="z95" w:id="12"/>
    <w:p>
      <w:pPr>
        <w:spacing w:after="0"/>
        <w:ind w:left="0"/>
        <w:jc w:val="left"/>
      </w:pPr>
      <w:r>
        <w:rPr>
          <w:rFonts w:ascii="Times New Roman"/>
          <w:b/>
          <w:i w:val="false"/>
          <w:color w:val="000000"/>
        </w:rPr>
        <w:t xml:space="preserve"> 
6. Орман тұқымдарының сапасын бақылау</w:t>
      </w:r>
    </w:p>
    <w:bookmarkEnd w:id="12"/>
    <w:bookmarkStart w:name="z96" w:id="13"/>
    <w:p>
      <w:pPr>
        <w:spacing w:after="0"/>
        <w:ind w:left="0"/>
        <w:jc w:val="both"/>
      </w:pPr>
      <w:r>
        <w:rPr>
          <w:rFonts w:ascii="Times New Roman"/>
          <w:b w:val="false"/>
          <w:i w:val="false"/>
          <w:color w:val="000000"/>
          <w:sz w:val="28"/>
        </w:rPr>
        <w:t>      70. Себу үшін пайдалануға жататын орман тұқымдарының себу сапасын анықтауды уәкілетті органның мамандандырылған ұйымдары жүзеге асырады.</w:t>
      </w:r>
      <w:r>
        <w:br/>
      </w:r>
      <w:r>
        <w:rPr>
          <w:rFonts w:ascii="Times New Roman"/>
          <w:b w:val="false"/>
          <w:i w:val="false"/>
          <w:color w:val="000000"/>
          <w:sz w:val="28"/>
        </w:rPr>
        <w:t>
      71. Орман тұқымдарын дайындауға, шығу тегін ескере отырып, өңдеуге, сақтауға бақылау жасауды </w:t>
      </w:r>
      <w:r>
        <w:rPr>
          <w:rFonts w:ascii="Times New Roman"/>
          <w:b w:val="false"/>
          <w:i w:val="false"/>
          <w:color w:val="000000"/>
          <w:sz w:val="28"/>
        </w:rPr>
        <w:t>уәкілетті орган</w:t>
      </w:r>
      <w:r>
        <w:rPr>
          <w:rFonts w:ascii="Times New Roman"/>
          <w:b w:val="false"/>
          <w:i w:val="false"/>
          <w:color w:val="000000"/>
          <w:sz w:val="28"/>
        </w:rPr>
        <w:t xml:space="preserve"> мен оның аумақтық органдары жүзеге асырады.</w:t>
      </w:r>
      <w:r>
        <w:br/>
      </w:r>
      <w:r>
        <w:rPr>
          <w:rFonts w:ascii="Times New Roman"/>
          <w:b w:val="false"/>
          <w:i w:val="false"/>
          <w:color w:val="000000"/>
          <w:sz w:val="28"/>
        </w:rPr>
        <w:t>
</w:t>
      </w:r>
      <w:r>
        <w:rPr>
          <w:rFonts w:ascii="Times New Roman"/>
          <w:b w:val="false"/>
          <w:i w:val="false"/>
          <w:color w:val="000000"/>
          <w:sz w:val="28"/>
        </w:rPr>
        <w:t>
      72. Техникалық жағдайларға және орман тұқым шаруашылығы жөнiндегi басқа да нормативтiк құжаттарға сәйкестiгiн айқындауды уәкiлеттi органның маманданған ұйымдары жүзеге асырады.</w:t>
      </w:r>
    </w:p>
    <w:bookmarkEnd w:id="13"/>
    <w:bookmarkStart w:name="z98" w:id="14"/>
    <w:p>
      <w:pPr>
        <w:spacing w:after="0"/>
        <w:ind w:left="0"/>
        <w:jc w:val="both"/>
      </w:pPr>
      <w:r>
        <w:rPr>
          <w:rFonts w:ascii="Times New Roman"/>
          <w:b w:val="false"/>
          <w:i w:val="false"/>
          <w:color w:val="000000"/>
          <w:sz w:val="28"/>
        </w:rPr>
        <w:t>
Орман тұқымдарын дайындауды, өңдеуді,</w:t>
      </w:r>
      <w:r>
        <w:br/>
      </w:r>
      <w:r>
        <w:rPr>
          <w:rFonts w:ascii="Times New Roman"/>
          <w:b w:val="false"/>
          <w:i w:val="false"/>
          <w:color w:val="000000"/>
          <w:sz w:val="28"/>
        </w:rPr>
        <w:t xml:space="preserve">
сақтауды, пайдалануды және олардың   </w:t>
      </w:r>
      <w:r>
        <w:br/>
      </w:r>
      <w:r>
        <w:rPr>
          <w:rFonts w:ascii="Times New Roman"/>
          <w:b w:val="false"/>
          <w:i w:val="false"/>
          <w:color w:val="000000"/>
          <w:sz w:val="28"/>
        </w:rPr>
        <w:t>
сапасын бақылауды ұйымдастыру ережесіне</w:t>
      </w:r>
      <w:r>
        <w:br/>
      </w:r>
      <w:r>
        <w:rPr>
          <w:rFonts w:ascii="Times New Roman"/>
          <w:b w:val="false"/>
          <w:i w:val="false"/>
          <w:color w:val="000000"/>
          <w:sz w:val="28"/>
        </w:rPr>
        <w:t xml:space="preserve">
1-қосымша                </w:t>
      </w:r>
    </w:p>
    <w:bookmarkEnd w:id="14"/>
    <w:bookmarkStart w:name="z99" w:id="15"/>
    <w:p>
      <w:pPr>
        <w:spacing w:after="0"/>
        <w:ind w:left="0"/>
        <w:jc w:val="left"/>
      </w:pPr>
      <w:r>
        <w:rPr>
          <w:rFonts w:ascii="Times New Roman"/>
          <w:b/>
          <w:i w:val="false"/>
          <w:color w:val="000000"/>
        </w:rPr>
        <w:t xml:space="preserve"> 
Орман тұқымдарының күтілетін өнімін көз мөлшерімен бағалау шәкілі</w:t>
      </w:r>
      <w:r>
        <w:br/>
      </w:r>
      <w:r>
        <w:rPr>
          <w:rFonts w:ascii="Times New Roman"/>
          <w:b/>
          <w:i w:val="false"/>
          <w:color w:val="000000"/>
        </w:rPr>
        <w:t>
(В.Г.Каппер бойынша)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9881"/>
      </w:tblGrid>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Гүлдену және жеміс беру баллы</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Баллдың сипаттамасы</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 үшін</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Гүлденбейді және тұқым бермейді</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Гүлденуі немесе өнім беруі өте нашар (гүлі, бүршігі немесе жемісі орман шетіндегі ағаштар мен жекелеген ағаштарда болымсыз мөлшерде және екпелерде өте аз)</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Гүлденуі және өнімі нашар (еркін тұрған ағаштар мен орман шетіндегі ағаштарда - қанағаттанарлық, ал екпелерде өте нашар)</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Гүлденуі, өнімі (еркін тұрған ағаштарда және орман шетіндегі ағаштарда - тәуір, ал орта жастағы және піскен алқаағаштарда қанағаттанарлық)</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Гүлденуі немесе өнімі жақсы (еркін тұрған ағаштарда және орман шетіндегі ағаштарда - өте жақсы, ал орта жастағы және піскен алқаағаштарда - жақсы)</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Гүлденуі, өнімі өте жақсы (еркін тұрған ағаштарда және орман шетіндегі ағаштарда, орта жастағы) және піскен алқаағаштарда - өте жақсы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Бұталар үшін</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Гүлденуі, жеміс беруі нашар (гүлдері немесе жемістері бірен-саран кездеседі)</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Гүлденуі, жеміс беруі - орташа (гүлімен жемісі жартысында жеткілікті)</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Гүлденуі мен жеміс беруі жақсы (бұталардың басым көпшілігі немесе бәрі жақсы гүлденіп, жеміс береді).</w:t>
            </w:r>
          </w:p>
        </w:tc>
      </w:tr>
    </w:tbl>
    <w:p>
      <w:pPr>
        <w:spacing w:after="0"/>
        <w:ind w:left="0"/>
        <w:jc w:val="both"/>
      </w:pPr>
      <w:r>
        <w:rPr>
          <w:rFonts w:ascii="Times New Roman"/>
          <w:b w:val="false"/>
          <w:i w:val="false"/>
          <w:color w:val="000000"/>
          <w:sz w:val="28"/>
        </w:rPr>
        <w:t>      Ескерту: Жаппай тұқым дайындау үшін пайдаланылатын селекциялық санаты әртүрлі барлық жеміс беретін екпелерде алдын ала тексеру бірыңғай шәкіл бойынша жүргізіледі.</w:t>
      </w:r>
    </w:p>
    <w:bookmarkStart w:name="z100" w:id="16"/>
    <w:p>
      <w:pPr>
        <w:spacing w:after="0"/>
        <w:ind w:left="0"/>
        <w:jc w:val="both"/>
      </w:pPr>
      <w:r>
        <w:rPr>
          <w:rFonts w:ascii="Times New Roman"/>
          <w:b w:val="false"/>
          <w:i w:val="false"/>
          <w:color w:val="000000"/>
          <w:sz w:val="28"/>
        </w:rPr>
        <w:t>
Орман тұқымдарын дайындауды, өңдеуді,</w:t>
      </w:r>
      <w:r>
        <w:br/>
      </w:r>
      <w:r>
        <w:rPr>
          <w:rFonts w:ascii="Times New Roman"/>
          <w:b w:val="false"/>
          <w:i w:val="false"/>
          <w:color w:val="000000"/>
          <w:sz w:val="28"/>
        </w:rPr>
        <w:t xml:space="preserve">
сақтауды, пайдалануды және олардың  </w:t>
      </w:r>
      <w:r>
        <w:br/>
      </w:r>
      <w:r>
        <w:rPr>
          <w:rFonts w:ascii="Times New Roman"/>
          <w:b w:val="false"/>
          <w:i w:val="false"/>
          <w:color w:val="000000"/>
          <w:sz w:val="28"/>
        </w:rPr>
        <w:t>
сапасын бақылауды ұйымдастыру ережесіне</w:t>
      </w:r>
      <w:r>
        <w:br/>
      </w:r>
      <w:r>
        <w:rPr>
          <w:rFonts w:ascii="Times New Roman"/>
          <w:b w:val="false"/>
          <w:i w:val="false"/>
          <w:color w:val="000000"/>
          <w:sz w:val="28"/>
        </w:rPr>
        <w:t xml:space="preserve">
2-қосымша              </w:t>
      </w:r>
    </w:p>
    <w:bookmarkEnd w:id="16"/>
    <w:p>
      <w:pPr>
        <w:spacing w:after="0"/>
        <w:ind w:left="0"/>
        <w:jc w:val="left"/>
      </w:pPr>
      <w:r>
        <w:rPr>
          <w:rFonts w:ascii="Times New Roman"/>
          <w:b/>
          <w:i w:val="false"/>
          <w:color w:val="000000"/>
        </w:rPr>
        <w:t xml:space="preserve"> Орташа үлгінің массасы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5562"/>
        <w:gridCol w:w="3446"/>
        <w:gridCol w:w="3153"/>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атауы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үлгі сұрыптап алынатын партияның ең ауыр массасы, кг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үлгі массасы, г</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өрік</w:t>
            </w:r>
            <w:r>
              <w:br/>
            </w:r>
            <w:r>
              <w:rPr>
                <w:rFonts w:ascii="Times New Roman"/>
                <w:b w:val="false"/>
                <w:i w:val="false"/>
                <w:color w:val="000000"/>
                <w:sz w:val="20"/>
              </w:rPr>
              <w:t>
Armeniaca vulgaris Lam.</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Тұшақұрай</w:t>
            </w:r>
            <w:r>
              <w:br/>
            </w:r>
            <w:r>
              <w:rPr>
                <w:rFonts w:ascii="Times New Roman"/>
                <w:b w:val="false"/>
                <w:i w:val="false"/>
                <w:color w:val="000000"/>
                <w:sz w:val="20"/>
              </w:rPr>
              <w:t>
Amorpha fruticosa</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қарақат</w:t>
            </w:r>
            <w:r>
              <w:br/>
            </w:r>
            <w:r>
              <w:rPr>
                <w:rFonts w:ascii="Times New Roman"/>
                <w:b w:val="false"/>
                <w:i w:val="false"/>
                <w:color w:val="000000"/>
                <w:sz w:val="20"/>
              </w:rPr>
              <w:t>
Berberis vulgaris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Салпыншақ қайың</w:t>
            </w:r>
            <w:r>
              <w:br/>
            </w:r>
            <w:r>
              <w:rPr>
                <w:rFonts w:ascii="Times New Roman"/>
                <w:b w:val="false"/>
                <w:i w:val="false"/>
                <w:color w:val="000000"/>
                <w:sz w:val="20"/>
              </w:rPr>
              <w:t>
Betula pendula Roth (B.verucosa Ehrh.)</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биотасы</w:t>
            </w:r>
            <w:r>
              <w:br/>
            </w:r>
            <w:r>
              <w:rPr>
                <w:rFonts w:ascii="Times New Roman"/>
                <w:b w:val="false"/>
                <w:i w:val="false"/>
                <w:color w:val="000000"/>
                <w:sz w:val="20"/>
              </w:rPr>
              <w:t>
(Biota orientalis Endl)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қынаағаш</w:t>
            </w:r>
            <w:r>
              <w:br/>
            </w:r>
            <w:r>
              <w:rPr>
                <w:rFonts w:ascii="Times New Roman"/>
                <w:b w:val="false"/>
                <w:i w:val="false"/>
                <w:color w:val="000000"/>
                <w:sz w:val="20"/>
              </w:rPr>
              <w:t>
Ligustrus vulgare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долана</w:t>
            </w:r>
            <w:r>
              <w:br/>
            </w:r>
            <w:r>
              <w:rPr>
                <w:rFonts w:ascii="Times New Roman"/>
                <w:b w:val="false"/>
                <w:i w:val="false"/>
                <w:color w:val="000000"/>
                <w:sz w:val="20"/>
              </w:rPr>
              <w:t>
Crataegus oxyacanth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шие</w:t>
            </w:r>
            <w:r>
              <w:br/>
            </w:r>
            <w:r>
              <w:rPr>
                <w:rFonts w:ascii="Times New Roman"/>
                <w:b w:val="false"/>
                <w:i w:val="false"/>
                <w:color w:val="000000"/>
                <w:sz w:val="20"/>
              </w:rPr>
              <w:t>
Cerasus fruticosa (Pall.) G. woron</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шие</w:t>
            </w:r>
            <w:r>
              <w:br/>
            </w:r>
            <w:r>
              <w:rPr>
                <w:rFonts w:ascii="Times New Roman"/>
                <w:b w:val="false"/>
                <w:i w:val="false"/>
                <w:color w:val="000000"/>
                <w:sz w:val="20"/>
              </w:rPr>
              <w:t>
Cerasus vulgaris Mill.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Жылтырлы тегіс шегірін</w:t>
            </w:r>
            <w:r>
              <w:br/>
            </w:r>
            <w:r>
              <w:rPr>
                <w:rFonts w:ascii="Times New Roman"/>
                <w:b w:val="false"/>
                <w:i w:val="false"/>
                <w:color w:val="000000"/>
                <w:sz w:val="20"/>
              </w:rPr>
              <w:t>
Ulmus laevis Pall.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r>
              <w:br/>
            </w:r>
            <w:r>
              <w:rPr>
                <w:rFonts w:ascii="Times New Roman"/>
                <w:b w:val="false"/>
                <w:i w:val="false"/>
                <w:color w:val="000000"/>
                <w:sz w:val="20"/>
              </w:rPr>
              <w:t>
Ulmus pinnato-ramosa Dieck.</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тікенді қарамала</w:t>
            </w:r>
            <w:r>
              <w:br/>
            </w:r>
            <w:r>
              <w:rPr>
                <w:rFonts w:ascii="Times New Roman"/>
                <w:b w:val="false"/>
                <w:i w:val="false"/>
                <w:color w:val="000000"/>
                <w:sz w:val="20"/>
              </w:rPr>
              <w:t>
(Gleditsia triacanthos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алмұрт</w:t>
            </w:r>
            <w:r>
              <w:br/>
            </w:r>
            <w:r>
              <w:rPr>
                <w:rFonts w:ascii="Times New Roman"/>
                <w:b w:val="false"/>
                <w:i w:val="false"/>
                <w:color w:val="000000"/>
                <w:sz w:val="20"/>
              </w:rPr>
              <w:t>
Pirus communis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Сәнтал</w:t>
            </w:r>
            <w:r>
              <w:br/>
            </w:r>
            <w:r>
              <w:rPr>
                <w:rFonts w:ascii="Times New Roman"/>
                <w:b w:val="false"/>
                <w:i w:val="false"/>
                <w:color w:val="000000"/>
                <w:sz w:val="20"/>
              </w:rPr>
              <w:t>
Cornus sanguinea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Жүзгін</w:t>
            </w:r>
            <w:r>
              <w:br/>
            </w:r>
            <w:r>
              <w:rPr>
                <w:rFonts w:ascii="Times New Roman"/>
                <w:b w:val="false"/>
                <w:i w:val="false"/>
                <w:color w:val="000000"/>
                <w:sz w:val="20"/>
              </w:rPr>
              <w:t>
Calligonum</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Черештат емені</w:t>
            </w:r>
            <w:r>
              <w:br/>
            </w:r>
            <w:r>
              <w:rPr>
                <w:rFonts w:ascii="Times New Roman"/>
                <w:b w:val="false"/>
                <w:i w:val="false"/>
                <w:color w:val="000000"/>
                <w:sz w:val="20"/>
              </w:rPr>
              <w:t>
Quercus robur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шырша</w:t>
            </w:r>
            <w:r>
              <w:br/>
            </w:r>
            <w:r>
              <w:rPr>
                <w:rFonts w:ascii="Times New Roman"/>
                <w:b w:val="false"/>
                <w:i w:val="false"/>
                <w:color w:val="000000"/>
                <w:sz w:val="20"/>
              </w:rPr>
              <w:t>
Picea abies (L.) Karst.</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шыршасы</w:t>
            </w:r>
            <w:r>
              <w:br/>
            </w:r>
            <w:r>
              <w:rPr>
                <w:rFonts w:ascii="Times New Roman"/>
                <w:b w:val="false"/>
                <w:i w:val="false"/>
                <w:color w:val="000000"/>
                <w:sz w:val="20"/>
              </w:rPr>
              <w:t>
Picea obovata Lebed.</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Шренка шыршасы</w:t>
            </w:r>
            <w:r>
              <w:br/>
            </w:r>
            <w:r>
              <w:rPr>
                <w:rFonts w:ascii="Times New Roman"/>
                <w:b w:val="false"/>
                <w:i w:val="false"/>
                <w:color w:val="000000"/>
                <w:sz w:val="20"/>
              </w:rPr>
              <w:t>
Picea Schrenkiana Fet. M</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ұшқат</w:t>
            </w:r>
            <w:r>
              <w:br/>
            </w:r>
            <w:r>
              <w:rPr>
                <w:rFonts w:ascii="Times New Roman"/>
                <w:b w:val="false"/>
                <w:i w:val="false"/>
                <w:color w:val="000000"/>
                <w:sz w:val="20"/>
              </w:rPr>
              <w:t>
Lonicera xylosteum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ұшқаты</w:t>
            </w:r>
            <w:r>
              <w:br/>
            </w:r>
            <w:r>
              <w:rPr>
                <w:rFonts w:ascii="Times New Roman"/>
                <w:b w:val="false"/>
                <w:i w:val="false"/>
                <w:color w:val="000000"/>
                <w:sz w:val="20"/>
              </w:rPr>
              <w:t>
Lonicera tatarica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шәңгіш</w:t>
            </w:r>
            <w:r>
              <w:br/>
            </w:r>
            <w:r>
              <w:rPr>
                <w:rFonts w:ascii="Times New Roman"/>
                <w:b w:val="false"/>
                <w:i w:val="false"/>
                <w:color w:val="000000"/>
                <w:sz w:val="20"/>
              </w:rPr>
              <w:t>
Viburnum opulus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қараған</w:t>
            </w:r>
            <w:r>
              <w:br/>
            </w:r>
            <w:r>
              <w:rPr>
                <w:rFonts w:ascii="Times New Roman"/>
                <w:b w:val="false"/>
                <w:i w:val="false"/>
                <w:color w:val="000000"/>
                <w:sz w:val="20"/>
              </w:rPr>
              <w:t>
Caragana arborescens Lam.</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үйеңкі</w:t>
            </w:r>
            <w:r>
              <w:br/>
            </w:r>
            <w:r>
              <w:rPr>
                <w:rFonts w:ascii="Times New Roman"/>
                <w:b w:val="false"/>
                <w:i w:val="false"/>
                <w:color w:val="000000"/>
                <w:sz w:val="20"/>
              </w:rPr>
              <w:t>
Acer pseudoplatanus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Сүйір жапырақты үйеңкі</w:t>
            </w:r>
            <w:r>
              <w:br/>
            </w:r>
            <w:r>
              <w:rPr>
                <w:rFonts w:ascii="Times New Roman"/>
                <w:b w:val="false"/>
                <w:i w:val="false"/>
                <w:color w:val="000000"/>
                <w:sz w:val="20"/>
              </w:rPr>
              <w:t>
платановидный Acer platanoides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үйеңкісі</w:t>
            </w:r>
            <w:r>
              <w:br/>
            </w:r>
            <w:r>
              <w:rPr>
                <w:rFonts w:ascii="Times New Roman"/>
                <w:b w:val="false"/>
                <w:i w:val="false"/>
                <w:color w:val="000000"/>
                <w:sz w:val="20"/>
              </w:rPr>
              <w:t>
Acer campestre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үйеңкісі</w:t>
            </w:r>
            <w:r>
              <w:br/>
            </w:r>
            <w:r>
              <w:rPr>
                <w:rFonts w:ascii="Times New Roman"/>
                <w:b w:val="false"/>
                <w:i w:val="false"/>
                <w:color w:val="000000"/>
                <w:sz w:val="20"/>
              </w:rPr>
              <w:t>
Acer tatarucum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талшыны</w:t>
            </w:r>
            <w:r>
              <w:br/>
            </w:r>
            <w:r>
              <w:rPr>
                <w:rFonts w:ascii="Times New Roman"/>
                <w:b w:val="false"/>
                <w:i w:val="false"/>
                <w:color w:val="000000"/>
                <w:sz w:val="20"/>
              </w:rPr>
              <w:t>
Aesculus hippocastanum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жапырақты жөке</w:t>
            </w:r>
            <w:r>
              <w:br/>
            </w:r>
            <w:r>
              <w:rPr>
                <w:rFonts w:ascii="Times New Roman"/>
                <w:b w:val="false"/>
                <w:i w:val="false"/>
                <w:color w:val="000000"/>
                <w:sz w:val="20"/>
              </w:rPr>
              <w:t>
Tilia platyphyllos Scop.</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жапырақты жөке</w:t>
            </w:r>
            <w:r>
              <w:br/>
            </w:r>
            <w:r>
              <w:rPr>
                <w:rFonts w:ascii="Times New Roman"/>
                <w:b w:val="false"/>
                <w:i w:val="false"/>
                <w:color w:val="000000"/>
                <w:sz w:val="20"/>
              </w:rPr>
              <w:t>
Tilia cordata Mill.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балқарағайы</w:t>
            </w:r>
            <w:r>
              <w:br/>
            </w:r>
            <w:r>
              <w:rPr>
                <w:rFonts w:ascii="Times New Roman"/>
                <w:b w:val="false"/>
                <w:i w:val="false"/>
                <w:color w:val="000000"/>
                <w:sz w:val="20"/>
              </w:rPr>
              <w:t>
Larix sibirica Ledeb.</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 жапырақты жиде</w:t>
            </w:r>
            <w:r>
              <w:br/>
            </w:r>
            <w:r>
              <w:rPr>
                <w:rFonts w:ascii="Times New Roman"/>
                <w:b w:val="false"/>
                <w:i w:val="false"/>
                <w:color w:val="000000"/>
                <w:sz w:val="20"/>
              </w:rPr>
              <w:t>
Elaeagnus angustifolia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 аршасы</w:t>
            </w:r>
            <w:r>
              <w:br/>
            </w:r>
            <w:r>
              <w:rPr>
                <w:rFonts w:ascii="Times New Roman"/>
                <w:b w:val="false"/>
                <w:i w:val="false"/>
                <w:color w:val="000000"/>
                <w:sz w:val="20"/>
              </w:rPr>
              <w:t>
Juniperus virginiana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арша</w:t>
            </w:r>
            <w:r>
              <w:br/>
            </w:r>
            <w:r>
              <w:rPr>
                <w:rFonts w:ascii="Times New Roman"/>
                <w:b w:val="false"/>
                <w:i w:val="false"/>
                <w:color w:val="000000"/>
                <w:sz w:val="20"/>
              </w:rPr>
              <w:t>
Juniperus communis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w:t>
            </w:r>
            <w:r>
              <w:br/>
            </w:r>
            <w:r>
              <w:rPr>
                <w:rFonts w:ascii="Times New Roman"/>
                <w:b w:val="false"/>
                <w:i w:val="false"/>
                <w:color w:val="000000"/>
                <w:sz w:val="20"/>
              </w:rPr>
              <w:t>
Hippophae ramnoides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 жаңғағы</w:t>
            </w:r>
            <w:r>
              <w:br/>
            </w:r>
            <w:r>
              <w:rPr>
                <w:rFonts w:ascii="Times New Roman"/>
                <w:b w:val="false"/>
                <w:i w:val="false"/>
                <w:color w:val="000000"/>
                <w:sz w:val="20"/>
              </w:rPr>
              <w:t>
Огпдфты купшф Дю</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шабдал</w:t>
            </w:r>
            <w:r>
              <w:br/>
            </w:r>
            <w:r>
              <w:rPr>
                <w:rFonts w:ascii="Times New Roman"/>
                <w:b w:val="false"/>
                <w:i w:val="false"/>
                <w:color w:val="000000"/>
                <w:sz w:val="20"/>
              </w:rPr>
              <w:t>
Persica vulgaris Mill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самырсыны</w:t>
            </w:r>
            <w:r>
              <w:br/>
            </w:r>
            <w:r>
              <w:rPr>
                <w:rFonts w:ascii="Times New Roman"/>
                <w:b w:val="false"/>
                <w:i w:val="false"/>
                <w:color w:val="000000"/>
                <w:sz w:val="20"/>
              </w:rPr>
              <w:t>
Adies sibirica Ltdeb</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инеш</w:t>
            </w:r>
            <w:r>
              <w:br/>
            </w:r>
            <w:r>
              <w:rPr>
                <w:rFonts w:ascii="Times New Roman"/>
                <w:b w:val="false"/>
                <w:i w:val="false"/>
                <w:color w:val="000000"/>
                <w:sz w:val="20"/>
              </w:rPr>
              <w:t>
Robinia pseudoacacia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Итті раушан</w:t>
            </w:r>
            <w:r>
              <w:br/>
            </w:r>
            <w:r>
              <w:rPr>
                <w:rFonts w:ascii="Times New Roman"/>
                <w:b w:val="false"/>
                <w:i w:val="false"/>
                <w:color w:val="000000"/>
                <w:sz w:val="20"/>
              </w:rPr>
              <w:t>
Rosa canina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2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шетен</w:t>
            </w:r>
            <w:r>
              <w:br/>
            </w:r>
            <w:r>
              <w:rPr>
                <w:rFonts w:ascii="Times New Roman"/>
                <w:b w:val="false"/>
                <w:i w:val="false"/>
                <w:color w:val="000000"/>
                <w:sz w:val="20"/>
              </w:rPr>
              <w:t>
Sorbus aucuparica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сексеуіл</w:t>
            </w:r>
            <w:r>
              <w:br/>
            </w:r>
            <w:r>
              <w:rPr>
                <w:rFonts w:ascii="Times New Roman"/>
                <w:b w:val="false"/>
                <w:i w:val="false"/>
                <w:color w:val="000000"/>
                <w:sz w:val="20"/>
              </w:rPr>
              <w:t>
Haloxulon persicum Bge.</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сексеуіл</w:t>
            </w:r>
            <w:r>
              <w:br/>
            </w:r>
            <w:r>
              <w:rPr>
                <w:rFonts w:ascii="Times New Roman"/>
                <w:b w:val="false"/>
                <w:i w:val="false"/>
                <w:color w:val="000000"/>
                <w:sz w:val="20"/>
              </w:rPr>
              <w:t>
Haloxulon apillum</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Жалқын</w:t>
            </w:r>
            <w:r>
              <w:br/>
            </w:r>
            <w:r>
              <w:rPr>
                <w:rFonts w:ascii="Times New Roman"/>
                <w:b w:val="false"/>
                <w:i w:val="false"/>
                <w:color w:val="000000"/>
                <w:sz w:val="20"/>
              </w:rPr>
              <w:t>
Cotinus coggygria Scop.</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Қараөрік</w:t>
            </w:r>
            <w:r>
              <w:br/>
            </w:r>
            <w:r>
              <w:rPr>
                <w:rFonts w:ascii="Times New Roman"/>
                <w:b w:val="false"/>
                <w:i w:val="false"/>
                <w:color w:val="000000"/>
                <w:sz w:val="20"/>
              </w:rPr>
              <w:t>
Prunus spinosa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Соғды қараөрігі</w:t>
            </w:r>
            <w:r>
              <w:br/>
            </w:r>
            <w:r>
              <w:rPr>
                <w:rFonts w:ascii="Times New Roman"/>
                <w:b w:val="false"/>
                <w:i w:val="false"/>
                <w:color w:val="000000"/>
                <w:sz w:val="20"/>
              </w:rPr>
              <w:t>
Prunus divarigata Ldb.</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Қарақат</w:t>
            </w:r>
            <w:r>
              <w:br/>
            </w:r>
            <w:r>
              <w:rPr>
                <w:rFonts w:ascii="Times New Roman"/>
                <w:b w:val="false"/>
                <w:i w:val="false"/>
                <w:color w:val="000000"/>
                <w:sz w:val="20"/>
              </w:rPr>
              <w:t>
Ribes aurerum pursh</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сараңы</w:t>
            </w:r>
            <w:r>
              <w:br/>
            </w:r>
            <w:r>
              <w:rPr>
                <w:rFonts w:ascii="Times New Roman"/>
                <w:b w:val="false"/>
                <w:i w:val="false"/>
                <w:color w:val="000000"/>
                <w:sz w:val="20"/>
              </w:rPr>
              <w:t>
Salsola paletzkiana Litv.</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Шеркез, Рихтер сараңы</w:t>
            </w:r>
            <w:r>
              <w:br/>
            </w:r>
            <w:r>
              <w:rPr>
                <w:rFonts w:ascii="Times New Roman"/>
                <w:b w:val="false"/>
                <w:i w:val="false"/>
                <w:color w:val="000000"/>
                <w:sz w:val="20"/>
              </w:rPr>
              <w:t>
Salsola richteri (Moq.)</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самырсыны</w:t>
            </w:r>
            <w:r>
              <w:br/>
            </w:r>
            <w:r>
              <w:rPr>
                <w:rFonts w:ascii="Times New Roman"/>
                <w:b w:val="false"/>
                <w:i w:val="false"/>
                <w:color w:val="000000"/>
                <w:sz w:val="20"/>
              </w:rPr>
              <w:t>
Pinus sibirika Du Tour</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қарағай</w:t>
            </w:r>
            <w:r>
              <w:br/>
            </w:r>
            <w:r>
              <w:rPr>
                <w:rFonts w:ascii="Times New Roman"/>
                <w:b w:val="false"/>
                <w:i w:val="false"/>
                <w:color w:val="000000"/>
                <w:sz w:val="20"/>
              </w:rPr>
              <w:t>
Pinus silvestris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аршасы</w:t>
            </w:r>
            <w:r>
              <w:br/>
            </w:r>
            <w:r>
              <w:rPr>
                <w:rFonts w:ascii="Times New Roman"/>
                <w:b w:val="false"/>
                <w:i w:val="false"/>
                <w:color w:val="000000"/>
                <w:sz w:val="20"/>
              </w:rPr>
              <w:t>
Tuja occIdentalis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тұт</w:t>
            </w:r>
            <w:r>
              <w:br/>
            </w:r>
            <w:r>
              <w:rPr>
                <w:rFonts w:ascii="Times New Roman"/>
                <w:b w:val="false"/>
                <w:i w:val="false"/>
                <w:color w:val="000000"/>
                <w:sz w:val="20"/>
              </w:rPr>
              <w:t>
Morus alba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Қаратұт</w:t>
            </w:r>
            <w:r>
              <w:br/>
            </w:r>
            <w:r>
              <w:rPr>
                <w:rFonts w:ascii="Times New Roman"/>
                <w:b w:val="false"/>
                <w:i w:val="false"/>
                <w:color w:val="000000"/>
                <w:sz w:val="20"/>
              </w:rPr>
              <w:t>
Morus nigra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алмасы</w:t>
            </w:r>
            <w:r>
              <w:br/>
            </w:r>
            <w:r>
              <w:rPr>
                <w:rFonts w:ascii="Times New Roman"/>
                <w:b w:val="false"/>
                <w:i w:val="false"/>
                <w:color w:val="000000"/>
                <w:sz w:val="20"/>
              </w:rPr>
              <w:t>
Malus silvestris (L.) Mill.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Паллас немесе сібір алмасы</w:t>
            </w:r>
            <w:r>
              <w:br/>
            </w:r>
            <w:r>
              <w:rPr>
                <w:rFonts w:ascii="Times New Roman"/>
                <w:b w:val="false"/>
                <w:i w:val="false"/>
                <w:color w:val="000000"/>
                <w:sz w:val="20"/>
              </w:rPr>
              <w:t>
Malus pallasiana Juz.</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шаған</w:t>
            </w:r>
            <w:r>
              <w:br/>
            </w:r>
            <w:r>
              <w:rPr>
                <w:rFonts w:ascii="Times New Roman"/>
                <w:b w:val="false"/>
                <w:i w:val="false"/>
                <w:color w:val="000000"/>
                <w:sz w:val="20"/>
              </w:rPr>
              <w:t>
Fraxinus lanceolata Borkh.</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шаған</w:t>
            </w:r>
            <w:r>
              <w:br/>
            </w:r>
            <w:r>
              <w:rPr>
                <w:rFonts w:ascii="Times New Roman"/>
                <w:b w:val="false"/>
                <w:i w:val="false"/>
                <w:color w:val="000000"/>
                <w:sz w:val="20"/>
              </w:rPr>
              <w:t>
Flaxinus excelsior L.</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Соғды шағаны</w:t>
            </w:r>
            <w:r>
              <w:br/>
            </w:r>
            <w:r>
              <w:rPr>
                <w:rFonts w:ascii="Times New Roman"/>
                <w:b w:val="false"/>
                <w:i w:val="false"/>
                <w:color w:val="000000"/>
                <w:sz w:val="20"/>
              </w:rPr>
              <w:t>
Fraxinus sogoliana Bge</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 Барынша ауыр массаның 1/25 бөлігін құрайтын тұқым партиясы шағын партия деп есептеледі.</w:t>
      </w:r>
      <w:r>
        <w:br/>
      </w:r>
      <w:r>
        <w:rPr>
          <w:rFonts w:ascii="Times New Roman"/>
          <w:b w:val="false"/>
          <w:i w:val="false"/>
          <w:color w:val="000000"/>
          <w:sz w:val="28"/>
        </w:rPr>
        <w:t>
      2. Массасы бойынша шағын партиядан орташа үлгі белгіленген массаның тең жартысын құрайтын тұқым үлгісі сұрыптап алынады.</w:t>
      </w:r>
      <w:r>
        <w:br/>
      </w:r>
      <w:r>
        <w:rPr>
          <w:rFonts w:ascii="Times New Roman"/>
          <w:b w:val="false"/>
          <w:i w:val="false"/>
          <w:color w:val="000000"/>
          <w:sz w:val="28"/>
        </w:rPr>
        <w:t>
      3. Бір түр тұқымдарының массасы бойынша шағын бірнеше партиясын араластыруға болмайды және олардан бір орташа үлгі сұрыптап алуға жол берілмейді.</w:t>
      </w:r>
      <w:r>
        <w:br/>
      </w:r>
      <w:r>
        <w:rPr>
          <w:rFonts w:ascii="Times New Roman"/>
          <w:b w:val="false"/>
          <w:i w:val="false"/>
          <w:color w:val="000000"/>
          <w:sz w:val="28"/>
        </w:rPr>
        <w:t>
      4. Артықшылығы бар ағаштардан және ерекше бағалы тұқымды ағаштарынан жиналған тұқымдар үшін орташа үлгілердің белгіленген массасын сақтамауға болады.</w:t>
      </w:r>
    </w:p>
    <w:bookmarkStart w:name="z101" w:id="17"/>
    <w:p>
      <w:pPr>
        <w:spacing w:after="0"/>
        <w:ind w:left="0"/>
        <w:jc w:val="both"/>
      </w:pPr>
      <w:r>
        <w:rPr>
          <w:rFonts w:ascii="Times New Roman"/>
          <w:b w:val="false"/>
          <w:i w:val="false"/>
          <w:color w:val="000000"/>
          <w:sz w:val="28"/>
        </w:rPr>
        <w:t>
Орман тұқымдарын дайындауды, өңдеуді,</w:t>
      </w:r>
      <w:r>
        <w:br/>
      </w:r>
      <w:r>
        <w:rPr>
          <w:rFonts w:ascii="Times New Roman"/>
          <w:b w:val="false"/>
          <w:i w:val="false"/>
          <w:color w:val="000000"/>
          <w:sz w:val="28"/>
        </w:rPr>
        <w:t xml:space="preserve">
сақтауды, пайдалануды және олардың  </w:t>
      </w:r>
      <w:r>
        <w:br/>
      </w:r>
      <w:r>
        <w:rPr>
          <w:rFonts w:ascii="Times New Roman"/>
          <w:b w:val="false"/>
          <w:i w:val="false"/>
          <w:color w:val="000000"/>
          <w:sz w:val="28"/>
        </w:rPr>
        <w:t>
сапасын бақылауды ұйымдастыру ережесіне</w:t>
      </w:r>
      <w:r>
        <w:br/>
      </w:r>
      <w:r>
        <w:rPr>
          <w:rFonts w:ascii="Times New Roman"/>
          <w:b w:val="false"/>
          <w:i w:val="false"/>
          <w:color w:val="000000"/>
          <w:sz w:val="28"/>
        </w:rPr>
        <w:t xml:space="preserve">
3-қосымша                 </w:t>
      </w:r>
    </w:p>
    <w:bookmarkEnd w:id="17"/>
    <w:p>
      <w:pPr>
        <w:spacing w:after="0"/>
        <w:ind w:left="0"/>
        <w:jc w:val="left"/>
      </w:pPr>
      <w:r>
        <w:rPr>
          <w:rFonts w:ascii="Times New Roman"/>
          <w:b/>
          <w:i w:val="false"/>
          <w:color w:val="000000"/>
        </w:rPr>
        <w:t xml:space="preserve"> Қазақстандағы негізгі ағаш және бұта тұқымдыларының гүлдену, пісіп-жетілу және олардың жемістерін, бүрлерін және тұқымдарын жинау күнпарағы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3969"/>
        <w:gridCol w:w="1646"/>
        <w:gridCol w:w="2016"/>
        <w:gridCol w:w="1885"/>
        <w:gridCol w:w="2472"/>
      </w:tblGrid>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гүлденуі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пісуі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жиналуы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піскен жеміс пен бүрдің түр-түсі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Қылқан жапырақтылар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шыршасы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Ү-VI</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Шренка шыршасы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жылтыр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балқарағайы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IҮ-V</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ашық-сары немесе қоңыр-сары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арша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IV-V</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IX-X</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қара-көкшіл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Зеравшан аршасы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IV-V</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қара-қошқыл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аршасы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IV-V</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жылтыр қара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самырсыны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құба, ашық-құба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балқарағайы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сұр-қоңыр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қарағай</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V-VІ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Х-ІІІ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 сұр-құба, қара-қоңыр, қызғылт қоңыр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бозаршасы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ІV-V</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сұр-қоңыр, қара-қоңыр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жапырақтылар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өрік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ІІІ-ІҮ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қызыл-сары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қараған немесе ақ инеш</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IX-XII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қоңырлау-сары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қараған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сары-құба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Тушақұрай</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қоңырлау</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Салпыншақ қайың</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ҮІІ-VIII</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ҮІІ-VIII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сары-жасыл, сары-қоңыр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қынаағаш</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жылтыр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долана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құба-қызыл, сары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аюбадам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ҮІІ-ҮІІІ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қызғылт-сары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шиесі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Жылтыр шегіршін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III-ІҮ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Кішкі жапырақты шегіршін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III-ІҮ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түсті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қарала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IX-XII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қара-қоңыр, жылтыр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Алмұрт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көк-жасыл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Сәнтал, көріктал</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қара-қоңыр, жылтыр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ұшқат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қою-қызыл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ұшқаты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ҮІІ-ҮІІІ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VІІ-ҮІІІ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ақшыл-қызғылт, шымқай-қызыл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тал</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V-VІ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V-VІ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сары-қоңырлау</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Шәңгіш</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ашық-қызыл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Сәнағаш</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Сүйір жапырақты үйеңкі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құба-қоңыр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үйеңкісі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жасыл-құба, қоңыр-құба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үйеңкісі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сары-қызыл, құба-қызыл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талшыны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жылтыр қоңыр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жапырақты жөке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қара-сұр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жапырақты жөке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IX-XII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құба-қоңыр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 жапырақты жөке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қызғылт сары құба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жаңғағы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құба, ақшыл-қоңыр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Жабысқақ қандыағаш</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ІІІ-ІҮ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қызыл-құба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шабдал</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сары-қызғылт барқыт түсті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Итті раушан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қызғылт-сары, қызыл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шетен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қызғылт-сары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сексеуіл</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ІІІ-ІҮ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ашық-сары, ашық</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сексеуіл</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ІІІ-ІҮ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Жалқын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сұр-қоңырлау</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Тікенді қараөрік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ІІІ-ІҮ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қара-көк</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Соғды қараөрік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ІІІ-ІҮ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күргін, сары-жасыл, қызылшие</w:t>
            </w:r>
          </w:p>
        </w:tc>
      </w:tr>
      <w:tr>
        <w:trPr>
          <w:trHeight w:val="3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қарақат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қара-күнгін</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қарақат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сораңы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Рихтер сораңы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сұр-күміс</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Бальзам терегі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жасыл-құба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терек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ІІІ-ІҮ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ашық-жасыл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терек</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бозаршасы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ақшыл-сары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тұт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Ү-ҮІІ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жасылды-ақ</w:t>
            </w:r>
          </w:p>
        </w:tc>
      </w:tr>
      <w:tr>
        <w:trPr>
          <w:trHeight w:val="4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Қаратұт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ҮІ-ҮІІ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қара-қызыл, қара-сия</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шаған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шаған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ҮІІІ-ІХ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жасыл-құба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Соғды шағаны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ІҮ-Ү</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ІХ-Х</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құба</w:t>
            </w:r>
          </w:p>
        </w:tc>
      </w:tr>
    </w:tbl>
    <w:p>
      <w:pPr>
        <w:spacing w:after="0"/>
        <w:ind w:left="0"/>
        <w:jc w:val="both"/>
      </w:pPr>
      <w:r>
        <w:rPr>
          <w:rFonts w:ascii="Times New Roman"/>
          <w:b w:val="false"/>
          <w:i w:val="false"/>
          <w:color w:val="000000"/>
          <w:sz w:val="28"/>
        </w:rPr>
        <w:t>      Ескерту: Күнпарақта жаппай гүлденуінің және жемістердің (бүрлердің) пісуінің мөлшерлі мерзімдері көрсетілген, олар қолайсыз жағдайларда кешірек басталуы мүмкін. Тұқым жинау үшін сондай-ақ болжамды мерзімдер келтірілген. Сары қараған, қайың, терек пен көкталдың жемістері мен сырғаларын толық піспей тұрып біраз ертелеу жинайды, өйткені піскеннен кейін тұқымдар тез шашылып қалады.</w:t>
      </w:r>
      <w:r>
        <w:br/>
      </w:r>
      <w:r>
        <w:rPr>
          <w:rFonts w:ascii="Times New Roman"/>
          <w:b w:val="false"/>
          <w:i w:val="false"/>
          <w:color w:val="000000"/>
          <w:sz w:val="28"/>
        </w:rPr>
        <w:t>
      Кәдімгі шағанның, қабыржықтың және итмұрынның жемістерінде тұқымды себуге неғұрлым ойдағыдай әзірлеу үшін біраз піспеген күйінде жинаған жақсы.</w:t>
      </w:r>
    </w:p>
    <w:bookmarkStart w:name="z102" w:id="18"/>
    <w:p>
      <w:pPr>
        <w:spacing w:after="0"/>
        <w:ind w:left="0"/>
        <w:jc w:val="both"/>
      </w:pPr>
      <w:r>
        <w:rPr>
          <w:rFonts w:ascii="Times New Roman"/>
          <w:b w:val="false"/>
          <w:i w:val="false"/>
          <w:color w:val="000000"/>
          <w:sz w:val="28"/>
        </w:rPr>
        <w:t xml:space="preserve">
Орман тұқымдарын дайындауды, өңдеуді, </w:t>
      </w:r>
      <w:r>
        <w:br/>
      </w:r>
      <w:r>
        <w:rPr>
          <w:rFonts w:ascii="Times New Roman"/>
          <w:b w:val="false"/>
          <w:i w:val="false"/>
          <w:color w:val="000000"/>
          <w:sz w:val="28"/>
        </w:rPr>
        <w:t xml:space="preserve">
сақтауды, пайдалануды және олардың   </w:t>
      </w:r>
      <w:r>
        <w:br/>
      </w:r>
      <w:r>
        <w:rPr>
          <w:rFonts w:ascii="Times New Roman"/>
          <w:b w:val="false"/>
          <w:i w:val="false"/>
          <w:color w:val="000000"/>
          <w:sz w:val="28"/>
        </w:rPr>
        <w:t>
сапасын бақылауды ұйымдастыру ережесіне</w:t>
      </w:r>
      <w:r>
        <w:br/>
      </w:r>
      <w:r>
        <w:rPr>
          <w:rFonts w:ascii="Times New Roman"/>
          <w:b w:val="false"/>
          <w:i w:val="false"/>
          <w:color w:val="000000"/>
          <w:sz w:val="28"/>
        </w:rPr>
        <w:t xml:space="preserve">
4-қосымша              </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ОРМАН ТҰҚЫМДАРЫН ЕСЕПКЕ АЛУ КІТАБЫ</w:t>
      </w:r>
      <w:r>
        <w:br/>
      </w:r>
      <w:r>
        <w:rPr>
          <w:rFonts w:ascii="Times New Roman"/>
          <w:b/>
          <w:i w:val="false"/>
          <w:color w:val="000000"/>
        </w:rPr>
        <w:t>
Ағаш тұқымы _____________________ түр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253"/>
        <w:gridCol w:w="1252"/>
        <w:gridCol w:w="1253"/>
        <w:gridCol w:w="1252"/>
        <w:gridCol w:w="1253"/>
        <w:gridCol w:w="1255"/>
        <w:gridCol w:w="1253"/>
        <w:gridCol w:w="880"/>
        <w:gridCol w:w="1138"/>
        <w:gridCol w:w="1040"/>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тұқым партиясы паспортының № және толтырылған күні</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дайындалған жері (алынған) орман тұқым ауданының, кіші ауданының индексі, шаруашылығы, орманшылығы</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массасы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селекциялық санаты (сорты, жақсартылған, жақсы)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шығыны, кг</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кондициялы тұқымдардың қалдығы,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 туралы құжаттың толтырылған күні және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 туралы құжаттың қолданылу мерзімі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сыныбы, өнгіштігі % (сапалығы, өміршеңдігі)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жұмсалуы немесе есептен шығарылуы туралы құжаттың № және берілген күні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Жұмсалғаны барлығы оның ішінде өткізілді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шығарылды (кондициялы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Орман тұқымдарын есепке алу кітабы нөмірленуге, жіппен байлануға және тұқым дайындаушы - орман иеленушінің (орман пайдаланушының) мөрімен куәландырылуға тиіс.</w:t>
      </w:r>
    </w:p>
    <w:bookmarkStart w:name="z103" w:id="19"/>
    <w:p>
      <w:pPr>
        <w:spacing w:after="0"/>
        <w:ind w:left="0"/>
        <w:jc w:val="both"/>
      </w:pPr>
      <w:r>
        <w:rPr>
          <w:rFonts w:ascii="Times New Roman"/>
          <w:b w:val="false"/>
          <w:i w:val="false"/>
          <w:color w:val="000000"/>
          <w:sz w:val="28"/>
        </w:rPr>
        <w:t xml:space="preserve">
Орман тұқымдарын дайындауды, өңдеуді, </w:t>
      </w:r>
      <w:r>
        <w:br/>
      </w:r>
      <w:r>
        <w:rPr>
          <w:rFonts w:ascii="Times New Roman"/>
          <w:b w:val="false"/>
          <w:i w:val="false"/>
          <w:color w:val="000000"/>
          <w:sz w:val="28"/>
        </w:rPr>
        <w:t xml:space="preserve">
сақтауды, пайдалануды және олардың   </w:t>
      </w:r>
      <w:r>
        <w:br/>
      </w:r>
      <w:r>
        <w:rPr>
          <w:rFonts w:ascii="Times New Roman"/>
          <w:b w:val="false"/>
          <w:i w:val="false"/>
          <w:color w:val="000000"/>
          <w:sz w:val="28"/>
        </w:rPr>
        <w:t>
сапасын бақылауды ұйымдастыру ережесіне</w:t>
      </w:r>
      <w:r>
        <w:br/>
      </w:r>
      <w:r>
        <w:rPr>
          <w:rFonts w:ascii="Times New Roman"/>
          <w:b w:val="false"/>
          <w:i w:val="false"/>
          <w:color w:val="000000"/>
          <w:sz w:val="28"/>
        </w:rPr>
        <w:t xml:space="preserve">
5-қосымша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Паспорт № _____</w:t>
      </w:r>
    </w:p>
    <w:p>
      <w:pPr>
        <w:spacing w:after="0"/>
        <w:ind w:left="0"/>
        <w:jc w:val="both"/>
      </w:pPr>
      <w:r>
        <w:rPr>
          <w:rFonts w:ascii="Times New Roman"/>
          <w:b w:val="false"/>
          <w:i w:val="false"/>
          <w:color w:val="000000"/>
          <w:sz w:val="28"/>
        </w:rPr>
        <w:t>200___ж. массасы ____________________ (_____________________) кг</w:t>
      </w:r>
      <w:r>
        <w:br/>
      </w:r>
      <w:r>
        <w:rPr>
          <w:rFonts w:ascii="Times New Roman"/>
          <w:b w:val="false"/>
          <w:i w:val="false"/>
          <w:color w:val="000000"/>
          <w:sz w:val="28"/>
        </w:rPr>
        <w:t>
                      (жазбаша)             (цифрлармен)</w:t>
      </w:r>
      <w:r>
        <w:br/>
      </w:r>
      <w:r>
        <w:rPr>
          <w:rFonts w:ascii="Times New Roman"/>
          <w:b w:val="false"/>
          <w:i w:val="false"/>
          <w:color w:val="000000"/>
          <w:sz w:val="28"/>
        </w:rPr>
        <w:t>
____________________________________ тұқым партиясына жасалды.</w:t>
      </w:r>
      <w:r>
        <w:br/>
      </w:r>
      <w:r>
        <w:rPr>
          <w:rFonts w:ascii="Times New Roman"/>
          <w:b w:val="false"/>
          <w:i w:val="false"/>
          <w:color w:val="000000"/>
          <w:sz w:val="28"/>
        </w:rPr>
        <w:t>
(тұқымның толық қазақша және латынша түрлік атауы)</w:t>
      </w:r>
      <w:r>
        <w:br/>
      </w:r>
      <w:r>
        <w:rPr>
          <w:rFonts w:ascii="Times New Roman"/>
          <w:b w:val="false"/>
          <w:i w:val="false"/>
          <w:color w:val="000000"/>
          <w:sz w:val="28"/>
        </w:rPr>
        <w:t>
1. Осы тұқым партиясын _________________________________________</w:t>
      </w:r>
      <w:r>
        <w:br/>
      </w:r>
      <w:r>
        <w:rPr>
          <w:rFonts w:ascii="Times New Roman"/>
          <w:b w:val="false"/>
          <w:i w:val="false"/>
          <w:color w:val="000000"/>
          <w:sz w:val="28"/>
        </w:rPr>
        <w:t>
                         (бағыныстылығын көрсетіп, осы партияны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дайындаған шаруашылықтың атауы)</w:t>
      </w:r>
      <w:r>
        <w:br/>
      </w:r>
      <w:r>
        <w:rPr>
          <w:rFonts w:ascii="Times New Roman"/>
          <w:b w:val="false"/>
          <w:i w:val="false"/>
          <w:color w:val="000000"/>
          <w:sz w:val="28"/>
        </w:rPr>
        <w:t>
2. Шаруашылықтың мекен-жайы және пошта индексі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3. Электронды поштаның адресі __________________________________</w:t>
      </w:r>
      <w:r>
        <w:br/>
      </w:r>
      <w:r>
        <w:rPr>
          <w:rFonts w:ascii="Times New Roman"/>
          <w:b w:val="false"/>
          <w:i w:val="false"/>
          <w:color w:val="000000"/>
          <w:sz w:val="28"/>
        </w:rPr>
        <w:t>
4. Тұқымдар, жемістер, бүрлер жиналған уақыт ____________ 200_ж.</w:t>
      </w:r>
      <w:r>
        <w:br/>
      </w:r>
      <w:r>
        <w:rPr>
          <w:rFonts w:ascii="Times New Roman"/>
          <w:b w:val="false"/>
          <w:i w:val="false"/>
          <w:color w:val="000000"/>
          <w:sz w:val="28"/>
        </w:rPr>
        <w:t>
                                              (айы, жылы)</w:t>
      </w:r>
      <w:r>
        <w:br/>
      </w:r>
      <w:r>
        <w:rPr>
          <w:rFonts w:ascii="Times New Roman"/>
          <w:b w:val="false"/>
          <w:i w:val="false"/>
          <w:color w:val="000000"/>
          <w:sz w:val="28"/>
        </w:rPr>
        <w:t>
5. Тұқым, жеміс немесе бүршік жиналған орын:____________________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(орман тұқымы ауданының, кіші ауданының индексі,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мемлекеттік орман иеленуші, орманшылық)</w:t>
      </w:r>
      <w:r>
        <w:br/>
      </w:r>
      <w:r>
        <w:rPr>
          <w:rFonts w:ascii="Times New Roman"/>
          <w:b w:val="false"/>
          <w:i w:val="false"/>
          <w:color w:val="000000"/>
          <w:sz w:val="28"/>
        </w:rPr>
        <w:t>
Орман тұқымы объектісінің санаты _______________________________</w:t>
      </w:r>
      <w:r>
        <w:br/>
      </w:r>
      <w:r>
        <w:rPr>
          <w:rFonts w:ascii="Times New Roman"/>
          <w:b w:val="false"/>
          <w:i w:val="false"/>
          <w:color w:val="000000"/>
          <w:sz w:val="28"/>
        </w:rPr>
        <w:t>
                         (ОТП, ТОТУ, УОТУ, кеспеағаш және т.б.)</w:t>
      </w:r>
      <w:r>
        <w:br/>
      </w:r>
      <w:r>
        <w:rPr>
          <w:rFonts w:ascii="Times New Roman"/>
          <w:b w:val="false"/>
          <w:i w:val="false"/>
          <w:color w:val="000000"/>
          <w:sz w:val="28"/>
        </w:rPr>
        <w:t>
Сортты немесе жаңартылған тұқымдар _____________________________</w:t>
      </w:r>
      <w:r>
        <w:br/>
      </w:r>
      <w:r>
        <w:rPr>
          <w:rFonts w:ascii="Times New Roman"/>
          <w:b w:val="false"/>
          <w:i w:val="false"/>
          <w:color w:val="000000"/>
          <w:sz w:val="28"/>
        </w:rPr>
        <w:t>
                     (плантация немесе учаске №, орам, телім)</w:t>
      </w:r>
      <w:r>
        <w:br/>
      </w:r>
      <w:r>
        <w:rPr>
          <w:rFonts w:ascii="Times New Roman"/>
          <w:b w:val="false"/>
          <w:i w:val="false"/>
          <w:color w:val="000000"/>
          <w:sz w:val="28"/>
        </w:rPr>
        <w:t>
6. Алқаағаштардың, плантацияның, учаскенің таксациялық сипаттамасы:</w:t>
      </w:r>
      <w:r>
        <w:br/>
      </w:r>
      <w:r>
        <w:rPr>
          <w:rFonts w:ascii="Times New Roman"/>
          <w:b w:val="false"/>
          <w:i w:val="false"/>
          <w:color w:val="000000"/>
          <w:sz w:val="28"/>
        </w:rPr>
        <w:t>
орманның құрамы _________________, бонитеті ____________________,</w:t>
      </w:r>
      <w:r>
        <w:br/>
      </w:r>
      <w:r>
        <w:rPr>
          <w:rFonts w:ascii="Times New Roman"/>
          <w:b w:val="false"/>
          <w:i w:val="false"/>
          <w:color w:val="000000"/>
          <w:sz w:val="28"/>
        </w:rPr>
        <w:t>
түрі жас тобы ___________________________________________________</w:t>
      </w:r>
      <w:r>
        <w:br/>
      </w:r>
      <w:r>
        <w:rPr>
          <w:rFonts w:ascii="Times New Roman"/>
          <w:b w:val="false"/>
          <w:i w:val="false"/>
          <w:color w:val="000000"/>
          <w:sz w:val="28"/>
        </w:rPr>
        <w:t>
      (балауса, орта жастағы, пісіп келе жатқан, пісіп жетілген)</w:t>
      </w:r>
      <w:r>
        <w:br/>
      </w:r>
      <w:r>
        <w:rPr>
          <w:rFonts w:ascii="Times New Roman"/>
          <w:b w:val="false"/>
          <w:i w:val="false"/>
          <w:color w:val="000000"/>
          <w:sz w:val="28"/>
        </w:rPr>
        <w:t>
Селекциялық топ _________________________________________________</w:t>
      </w:r>
      <w:r>
        <w:br/>
      </w:r>
      <w:r>
        <w:rPr>
          <w:rFonts w:ascii="Times New Roman"/>
          <w:b w:val="false"/>
          <w:i w:val="false"/>
          <w:color w:val="000000"/>
          <w:sz w:val="28"/>
        </w:rPr>
        <w:t>
Тұқымның орман өсіруге құндылылығы ______________________________</w:t>
      </w:r>
      <w:r>
        <w:br/>
      </w:r>
      <w:r>
        <w:rPr>
          <w:rFonts w:ascii="Times New Roman"/>
          <w:b w:val="false"/>
          <w:i w:val="false"/>
          <w:color w:val="000000"/>
          <w:sz w:val="28"/>
        </w:rPr>
        <w:t>
                                (қалыпты, жақсартылған, сортты)</w:t>
      </w:r>
      <w:r>
        <w:br/>
      </w:r>
      <w:r>
        <w:rPr>
          <w:rFonts w:ascii="Times New Roman"/>
          <w:b w:val="false"/>
          <w:i w:val="false"/>
          <w:color w:val="000000"/>
          <w:sz w:val="28"/>
        </w:rPr>
        <w:t>
Басқа мәліметтер _______________________________________________</w:t>
      </w:r>
      <w:r>
        <w:br/>
      </w:r>
      <w:r>
        <w:rPr>
          <w:rFonts w:ascii="Times New Roman"/>
          <w:b w:val="false"/>
          <w:i w:val="false"/>
          <w:color w:val="000000"/>
          <w:sz w:val="28"/>
        </w:rPr>
        <w:t>
7. Таулы жағдайлар үшін мыналар көрсетіледі:</w:t>
      </w:r>
      <w:r>
        <w:br/>
      </w:r>
      <w:r>
        <w:rPr>
          <w:rFonts w:ascii="Times New Roman"/>
          <w:b w:val="false"/>
          <w:i w:val="false"/>
          <w:color w:val="000000"/>
          <w:sz w:val="28"/>
        </w:rPr>
        <w:t>
1) теңіз деңгейінен биіктігі ___________________________________</w:t>
      </w:r>
      <w:r>
        <w:br/>
      </w:r>
      <w:r>
        <w:rPr>
          <w:rFonts w:ascii="Times New Roman"/>
          <w:b w:val="false"/>
          <w:i w:val="false"/>
          <w:color w:val="000000"/>
          <w:sz w:val="28"/>
        </w:rPr>
        <w:t>
2) бөктері (шығыс, батыс, оңтүстік, солтүстік) _________________</w:t>
      </w:r>
      <w:r>
        <w:br/>
      </w:r>
      <w:r>
        <w:rPr>
          <w:rFonts w:ascii="Times New Roman"/>
          <w:b w:val="false"/>
          <w:i w:val="false"/>
          <w:color w:val="000000"/>
          <w:sz w:val="28"/>
        </w:rPr>
        <w:t>
8. Тұқымдарды, жемістерді немесе бүршектерді жаппай дайындау алдында</w:t>
      </w:r>
      <w:r>
        <w:br/>
      </w:r>
      <w:r>
        <w:rPr>
          <w:rFonts w:ascii="Times New Roman"/>
          <w:b w:val="false"/>
          <w:i w:val="false"/>
          <w:color w:val="000000"/>
          <w:sz w:val="28"/>
        </w:rPr>
        <w:t>
      алқаағаштарға кім және қашан алдын ала тексеру жүргізді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9. Бүршіктен тұқым қандай әдіспен және қашан алынды, бүршік кептіргіштің түрі, температурасы және т.б.______________________</w:t>
      </w:r>
      <w:r>
        <w:br/>
      </w:r>
      <w:r>
        <w:rPr>
          <w:rFonts w:ascii="Times New Roman"/>
          <w:b w:val="false"/>
          <w:i w:val="false"/>
          <w:color w:val="000000"/>
          <w:sz w:val="28"/>
        </w:rPr>
        <w:t>
10. Қылқан жапырақтылар тұқымы қандай әдіспен және қандай механизмді қолданып қанатсыздандырылды және тазартылды 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11. Тұқым құрғақ және шырынды жемістерден қандай әдіспен алынды</w:t>
      </w:r>
      <w:r>
        <w:br/>
      </w:r>
      <w:r>
        <w:rPr>
          <w:rFonts w:ascii="Times New Roman"/>
          <w:b w:val="false"/>
          <w:i w:val="false"/>
          <w:color w:val="000000"/>
          <w:sz w:val="28"/>
        </w:rPr>
        <w:t>
______________________________, тұқым қандай әдіспен тазартылды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12. Тұқым тазарту қашан аяқталды _____________________________</w:t>
      </w:r>
      <w:r>
        <w:br/>
      </w:r>
      <w:r>
        <w:rPr>
          <w:rFonts w:ascii="Times New Roman"/>
          <w:b w:val="false"/>
          <w:i w:val="false"/>
          <w:color w:val="000000"/>
          <w:sz w:val="28"/>
        </w:rPr>
        <w:t>
                                    (күні, айы, жылы)</w:t>
      </w:r>
      <w:r>
        <w:br/>
      </w:r>
      <w:r>
        <w:rPr>
          <w:rFonts w:ascii="Times New Roman"/>
          <w:b w:val="false"/>
          <w:i w:val="false"/>
          <w:color w:val="000000"/>
          <w:sz w:val="28"/>
        </w:rPr>
        <w:t>
13. Тұқым қайда сақталуда 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(егжей-тегжейлі көрсетілсін: арнайы тұқым сақтағышта,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ыңғайландырылған, суық немесе жылы үй-жайда орларда, жертөледе,</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кенеп жабылып және т.б.)</w:t>
      </w:r>
      <w:r>
        <w:br/>
      </w:r>
      <w:r>
        <w:rPr>
          <w:rFonts w:ascii="Times New Roman"/>
          <w:b w:val="false"/>
          <w:i w:val="false"/>
          <w:color w:val="000000"/>
          <w:sz w:val="28"/>
        </w:rPr>
        <w:t>
14. Тұқым қандай ыдыста сақталады ____________________________</w:t>
      </w:r>
      <w:r>
        <w:br/>
      </w:r>
      <w:r>
        <w:rPr>
          <w:rFonts w:ascii="Times New Roman"/>
          <w:b w:val="false"/>
          <w:i w:val="false"/>
          <w:color w:val="000000"/>
          <w:sz w:val="28"/>
        </w:rPr>
        <w:t>
                        (бөтелкеде, қапта, жәшікте және т.б.)</w:t>
      </w:r>
      <w:r>
        <w:br/>
      </w:r>
      <w:r>
        <w:rPr>
          <w:rFonts w:ascii="Times New Roman"/>
          <w:b w:val="false"/>
          <w:i w:val="false"/>
          <w:color w:val="000000"/>
          <w:sz w:val="28"/>
        </w:rPr>
        <w:t>
15. Тұқым қай жылдың жоспарына дайындалған ___________________</w:t>
      </w:r>
      <w:r>
        <w:br/>
      </w:r>
      <w:r>
        <w:rPr>
          <w:rFonts w:ascii="Times New Roman"/>
          <w:b w:val="false"/>
          <w:i w:val="false"/>
          <w:color w:val="000000"/>
          <w:sz w:val="28"/>
        </w:rPr>
        <w:t>
16. Тұқым қандай мақсатпен дайындалды ________________________</w:t>
      </w:r>
      <w:r>
        <w:br/>
      </w:r>
      <w:r>
        <w:rPr>
          <w:rFonts w:ascii="Times New Roman"/>
          <w:b w:val="false"/>
          <w:i w:val="false"/>
          <w:color w:val="000000"/>
          <w:sz w:val="28"/>
        </w:rPr>
        <w:t>
                        (өз шаруашылығында себу үшін, өткізу</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үшін, тәжірибелік мақсаттар үшін және т.б.)</w:t>
      </w:r>
    </w:p>
    <w:p>
      <w:pPr>
        <w:spacing w:after="0"/>
        <w:ind w:left="0"/>
        <w:jc w:val="both"/>
      </w:pPr>
      <w:r>
        <w:rPr>
          <w:rFonts w:ascii="Times New Roman"/>
          <w:b w:val="false"/>
          <w:i w:val="false"/>
          <w:color w:val="000000"/>
          <w:sz w:val="28"/>
        </w:rPr>
        <w:t xml:space="preserve">      М.О.                          </w:t>
      </w:r>
      <w:r>
        <w:rPr>
          <w:rFonts w:ascii="Times New Roman"/>
          <w:b w:val="false"/>
          <w:i/>
          <w:color w:val="000000"/>
          <w:sz w:val="28"/>
        </w:rPr>
        <w:t>Мемлекеттік орман иеленуші</w:t>
      </w:r>
    </w:p>
    <w:bookmarkStart w:name="z104" w:id="20"/>
    <w:p>
      <w:pPr>
        <w:spacing w:after="0"/>
        <w:ind w:left="0"/>
        <w:jc w:val="both"/>
      </w:pPr>
      <w:r>
        <w:rPr>
          <w:rFonts w:ascii="Times New Roman"/>
          <w:b w:val="false"/>
          <w:i w:val="false"/>
          <w:color w:val="000000"/>
          <w:sz w:val="28"/>
        </w:rPr>
        <w:t>
Орман тұқымдарын дайындауды, өңдеуді,</w:t>
      </w:r>
      <w:r>
        <w:br/>
      </w:r>
      <w:r>
        <w:rPr>
          <w:rFonts w:ascii="Times New Roman"/>
          <w:b w:val="false"/>
          <w:i w:val="false"/>
          <w:color w:val="000000"/>
          <w:sz w:val="28"/>
        </w:rPr>
        <w:t xml:space="preserve">
сақтауды, пайдалануды және олардың  </w:t>
      </w:r>
      <w:r>
        <w:br/>
      </w:r>
      <w:r>
        <w:rPr>
          <w:rFonts w:ascii="Times New Roman"/>
          <w:b w:val="false"/>
          <w:i w:val="false"/>
          <w:color w:val="000000"/>
          <w:sz w:val="28"/>
        </w:rPr>
        <w:t>
сапасын бақылауды ұйымдастыру ережесіне</w:t>
      </w:r>
      <w:r>
        <w:br/>
      </w:r>
      <w:r>
        <w:rPr>
          <w:rFonts w:ascii="Times New Roman"/>
          <w:b w:val="false"/>
          <w:i w:val="false"/>
          <w:color w:val="000000"/>
          <w:sz w:val="28"/>
        </w:rPr>
        <w:t xml:space="preserve">
6-қосымша              </w:t>
      </w:r>
    </w:p>
    <w:bookmarkEnd w:id="2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Заттаңба</w:t>
      </w:r>
    </w:p>
    <w:p>
      <w:pPr>
        <w:spacing w:after="0"/>
        <w:ind w:left="0"/>
        <w:jc w:val="both"/>
      </w:pPr>
      <w:r>
        <w:rPr>
          <w:rFonts w:ascii="Times New Roman"/>
          <w:b w:val="false"/>
          <w:i w:val="false"/>
          <w:color w:val="000000"/>
          <w:sz w:val="28"/>
        </w:rPr>
        <w:t>1. Тұқымның түрлік атауы _______________________________________</w:t>
      </w:r>
      <w:r>
        <w:br/>
      </w:r>
      <w:r>
        <w:rPr>
          <w:rFonts w:ascii="Times New Roman"/>
          <w:b w:val="false"/>
          <w:i w:val="false"/>
          <w:color w:val="000000"/>
          <w:sz w:val="28"/>
        </w:rPr>
        <w:t>
2. Тұқымның селекциялық құндылығы 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(қалыпты, жақсартылған, сортты)</w:t>
      </w:r>
      <w:r>
        <w:br/>
      </w:r>
      <w:r>
        <w:rPr>
          <w:rFonts w:ascii="Times New Roman"/>
          <w:b w:val="false"/>
          <w:i w:val="false"/>
          <w:color w:val="000000"/>
          <w:sz w:val="28"/>
        </w:rPr>
        <w:t>
3. Орман тұқымы ауданы, орман өсірілетін аймақ, кіші аймақ 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4. Орам, телім нөмірі __________________________________________</w:t>
      </w:r>
      <w:r>
        <w:br/>
      </w:r>
      <w:r>
        <w:rPr>
          <w:rFonts w:ascii="Times New Roman"/>
          <w:b w:val="false"/>
          <w:i w:val="false"/>
          <w:color w:val="000000"/>
          <w:sz w:val="28"/>
        </w:rPr>
        <w:t>
5. Орман тұқымы объектісінің санаты және нөмірі ________________</w:t>
      </w:r>
      <w:r>
        <w:br/>
      </w:r>
      <w:r>
        <w:rPr>
          <w:rFonts w:ascii="Times New Roman"/>
          <w:b w:val="false"/>
          <w:i w:val="false"/>
          <w:color w:val="000000"/>
          <w:sz w:val="28"/>
        </w:rPr>
        <w:t>
6. Шаруашылық (ұйым) атауы _____________________________________</w:t>
      </w:r>
      <w:r>
        <w:br/>
      </w:r>
      <w:r>
        <w:rPr>
          <w:rFonts w:ascii="Times New Roman"/>
          <w:b w:val="false"/>
          <w:i w:val="false"/>
          <w:color w:val="000000"/>
          <w:sz w:val="28"/>
        </w:rPr>
        <w:t>
7. Дайындау жылы мен айы _______________________________________</w:t>
      </w:r>
      <w:r>
        <w:br/>
      </w:r>
      <w:r>
        <w:rPr>
          <w:rFonts w:ascii="Times New Roman"/>
          <w:b w:val="false"/>
          <w:i w:val="false"/>
          <w:color w:val="000000"/>
          <w:sz w:val="28"/>
        </w:rPr>
        <w:t>
8. Паспорттың нөмірі мен берілген күні _________________________</w:t>
      </w:r>
      <w:r>
        <w:br/>
      </w:r>
      <w:r>
        <w:rPr>
          <w:rFonts w:ascii="Times New Roman"/>
          <w:b w:val="false"/>
          <w:i w:val="false"/>
          <w:color w:val="000000"/>
          <w:sz w:val="28"/>
        </w:rPr>
        <w:t>
9. Партияның бастапқы массасы ______________________________ кг.</w:t>
      </w:r>
      <w:r>
        <w:br/>
      </w:r>
      <w:r>
        <w:rPr>
          <w:rFonts w:ascii="Times New Roman"/>
          <w:b w:val="false"/>
          <w:i w:val="false"/>
          <w:color w:val="000000"/>
          <w:sz w:val="28"/>
        </w:rPr>
        <w:t>
10. Ыдыстың орын саны және түрі _______________________________</w:t>
      </w:r>
      <w:r>
        <w:br/>
      </w:r>
      <w:r>
        <w:rPr>
          <w:rFonts w:ascii="Times New Roman"/>
          <w:b w:val="false"/>
          <w:i w:val="false"/>
          <w:color w:val="000000"/>
          <w:sz w:val="28"/>
        </w:rPr>
        <w:t>
11. Ыдыстыреттік нөмірі _______________________________________</w:t>
      </w:r>
      <w:r>
        <w:br/>
      </w:r>
      <w:r>
        <w:rPr>
          <w:rFonts w:ascii="Times New Roman"/>
          <w:b w:val="false"/>
          <w:i w:val="false"/>
          <w:color w:val="000000"/>
          <w:sz w:val="28"/>
        </w:rPr>
        <w:t>
12. Осы ыдыстағы тұқым массасы ________________________________</w:t>
      </w:r>
      <w:r>
        <w:br/>
      </w:r>
      <w:r>
        <w:rPr>
          <w:rFonts w:ascii="Times New Roman"/>
          <w:b w:val="false"/>
          <w:i w:val="false"/>
          <w:color w:val="000000"/>
          <w:sz w:val="28"/>
        </w:rPr>
        <w:t>
                             (тұқымның, пайдаланылуына қарай</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бастапқы және кейінгі)</w:t>
      </w:r>
      <w:r>
        <w:br/>
      </w:r>
      <w:r>
        <w:rPr>
          <w:rFonts w:ascii="Times New Roman"/>
          <w:b w:val="false"/>
          <w:i w:val="false"/>
          <w:color w:val="000000"/>
          <w:sz w:val="28"/>
        </w:rPr>
        <w:t>
13. Тұқымның кондициялылығы туралы куәліктің нөмірі және оның берілген күні, __________________________ тұқымның сапа сыныбы</w:t>
      </w:r>
      <w:r>
        <w:br/>
      </w:r>
      <w:r>
        <w:rPr>
          <w:rFonts w:ascii="Times New Roman"/>
          <w:b w:val="false"/>
          <w:i w:val="false"/>
          <w:color w:val="000000"/>
          <w:sz w:val="28"/>
        </w:rPr>
        <w:t>
________, қолданылу мерзімі __________________________________</w:t>
      </w:r>
      <w:r>
        <w:br/>
      </w:r>
      <w:r>
        <w:rPr>
          <w:rFonts w:ascii="Times New Roman"/>
          <w:b w:val="false"/>
          <w:i w:val="false"/>
          <w:color w:val="000000"/>
          <w:sz w:val="28"/>
        </w:rPr>
        <w:t>
                        (тұқым сапасын қайта тексеру кезінде)</w:t>
      </w:r>
    </w:p>
    <w:p>
      <w:pPr>
        <w:spacing w:after="0"/>
        <w:ind w:left="0"/>
        <w:jc w:val="both"/>
      </w:pPr>
      <w:r>
        <w:rPr>
          <w:rFonts w:ascii="Times New Roman"/>
          <w:b w:val="false"/>
          <w:i/>
          <w:color w:val="000000"/>
          <w:sz w:val="28"/>
        </w:rPr>
        <w:t>      Тұқым сақтауға жауапты тұлғаның лауазымы және қолы</w:t>
      </w:r>
    </w:p>
    <w:bookmarkStart w:name="z105" w:id="21"/>
    <w:p>
      <w:pPr>
        <w:spacing w:after="0"/>
        <w:ind w:left="0"/>
        <w:jc w:val="both"/>
      </w:pPr>
      <w:r>
        <w:rPr>
          <w:rFonts w:ascii="Times New Roman"/>
          <w:b w:val="false"/>
          <w:i w:val="false"/>
          <w:color w:val="000000"/>
          <w:sz w:val="28"/>
        </w:rPr>
        <w:t>
Орман тұқымдарын дайындауды, өңдеуді,</w:t>
      </w:r>
      <w:r>
        <w:br/>
      </w:r>
      <w:r>
        <w:rPr>
          <w:rFonts w:ascii="Times New Roman"/>
          <w:b w:val="false"/>
          <w:i w:val="false"/>
          <w:color w:val="000000"/>
          <w:sz w:val="28"/>
        </w:rPr>
        <w:t xml:space="preserve">
сақтауды, пайдалануды және олардың   </w:t>
      </w:r>
      <w:r>
        <w:br/>
      </w:r>
      <w:r>
        <w:rPr>
          <w:rFonts w:ascii="Times New Roman"/>
          <w:b w:val="false"/>
          <w:i w:val="false"/>
          <w:color w:val="000000"/>
          <w:sz w:val="28"/>
        </w:rPr>
        <w:t>
сапасын бақылауды ұйымдастыру ережесіне</w:t>
      </w:r>
      <w:r>
        <w:br/>
      </w:r>
      <w:r>
        <w:rPr>
          <w:rFonts w:ascii="Times New Roman"/>
          <w:b w:val="false"/>
          <w:i w:val="false"/>
          <w:color w:val="000000"/>
          <w:sz w:val="28"/>
        </w:rPr>
        <w:t xml:space="preserve">
7-қосымша                 </w:t>
      </w:r>
    </w:p>
    <w:bookmarkEnd w:id="2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Тұқым сапасын анықтау үшін орташа үлгілер іріктеудің</w:t>
      </w:r>
      <w:r>
        <w:br/>
      </w:r>
      <w:r>
        <w:rPr>
          <w:rFonts w:ascii="Times New Roman"/>
          <w:b/>
          <w:i w:val="false"/>
          <w:color w:val="000000"/>
        </w:rPr>
        <w:t>
№ ____ актісі</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(орман иеленушінің, орман пайдаланушының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(аудан, облыс, мекен-жайы))</w:t>
      </w:r>
      <w:r>
        <w:br/>
      </w:r>
      <w:r>
        <w:rPr>
          <w:rFonts w:ascii="Times New Roman"/>
          <w:b w:val="false"/>
          <w:i w:val="false"/>
          <w:color w:val="000000"/>
          <w:sz w:val="28"/>
        </w:rPr>
        <w:t>
тиесілі тұқым сапасын анықтау үшін үлгілер іріктеп алу жөнінде өкілетті мен __________________________________________________</w:t>
      </w:r>
      <w:r>
        <w:br/>
      </w:r>
      <w:r>
        <w:rPr>
          <w:rFonts w:ascii="Times New Roman"/>
          <w:b w:val="false"/>
          <w:i w:val="false"/>
          <w:color w:val="000000"/>
          <w:sz w:val="28"/>
        </w:rPr>
        <w:t>
                    (лауазымы, тегі, аты, әкесінің аты)</w:t>
      </w:r>
      <w:r>
        <w:br/>
      </w:r>
      <w:r>
        <w:rPr>
          <w:rFonts w:ascii="Times New Roman"/>
          <w:b w:val="false"/>
          <w:i w:val="false"/>
          <w:color w:val="000000"/>
          <w:sz w:val="28"/>
        </w:rPr>
        <w:t>
200__ ж. ________ комиссия мүшелері ___________________________</w:t>
      </w:r>
      <w:r>
        <w:br/>
      </w:r>
      <w:r>
        <w:rPr>
          <w:rFonts w:ascii="Times New Roman"/>
          <w:b w:val="false"/>
          <w:i w:val="false"/>
          <w:color w:val="000000"/>
          <w:sz w:val="28"/>
        </w:rPr>
        <w:t>
        (айы, күні)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(әрқайсысының лауазымы,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қатысуымен және _______________________________________________</w:t>
      </w:r>
      <w:r>
        <w:br/>
      </w:r>
      <w:r>
        <w:rPr>
          <w:rFonts w:ascii="Times New Roman"/>
          <w:b w:val="false"/>
          <w:i w:val="false"/>
          <w:color w:val="000000"/>
          <w:sz w:val="28"/>
        </w:rPr>
        <w:t>
                (орман және аңшылық шаруашылығы саласындағы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аумақтық органның өкілі)</w:t>
      </w:r>
      <w:r>
        <w:br/>
      </w:r>
      <w:r>
        <w:rPr>
          <w:rFonts w:ascii="Times New Roman"/>
          <w:b w:val="false"/>
          <w:i w:val="false"/>
          <w:color w:val="000000"/>
          <w:sz w:val="28"/>
        </w:rPr>
        <w:t>
қатысып тұруымен ______________________________________________</w:t>
      </w:r>
      <w:r>
        <w:br/>
      </w:r>
      <w:r>
        <w:rPr>
          <w:rFonts w:ascii="Times New Roman"/>
          <w:b w:val="false"/>
          <w:i w:val="false"/>
          <w:color w:val="000000"/>
          <w:sz w:val="28"/>
        </w:rPr>
        <w:t>
                        (сақтау орыны)</w:t>
      </w:r>
      <w:r>
        <w:br/>
      </w:r>
      <w:r>
        <w:rPr>
          <w:rFonts w:ascii="Times New Roman"/>
          <w:b w:val="false"/>
          <w:i w:val="false"/>
          <w:color w:val="000000"/>
          <w:sz w:val="28"/>
        </w:rPr>
        <w:t xml:space="preserve">
      сақтаулы мына партиялардан тұқым қарап, орташа үлгілерді іріктеп алдым.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2737"/>
        <w:gridCol w:w="2640"/>
        <w:gridCol w:w="2386"/>
        <w:gridCol w:w="2288"/>
        <w:gridCol w:w="2151"/>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түрлік атауы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өнім берген жылы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дайындау мақсаты (өз қажеті, өткізу және басқалар)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партиясының нөмірі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партиясының массасы, кг</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2019"/>
        <w:gridCol w:w="2646"/>
        <w:gridCol w:w="2394"/>
        <w:gridCol w:w="2296"/>
        <w:gridCol w:w="2159"/>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түрі және орындардың әр тұқым партиясы бойынша нөмірі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нөмірі және көшірмесінің берілген күні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орны (тұқым қайдан және қашан алынды)</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үлгінің массасы, г</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Тұқымға қанша рет анализ жасалады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 туралы соңғы құжаттың нөмірі және берілген күні мен осы құжатты берген мамандандырылған ұйымның атауы</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Үлгілер орман тұқымдарының сапасын анықтау үшін жіберілді.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(уәкілетті органның мамандандырылған органының атауы, күні)</w:t>
      </w:r>
    </w:p>
    <w:p>
      <w:pPr>
        <w:spacing w:after="0"/>
        <w:ind w:left="0"/>
        <w:jc w:val="both"/>
      </w:pPr>
      <w:r>
        <w:rPr>
          <w:rFonts w:ascii="Times New Roman"/>
          <w:b w:val="false"/>
          <w:i/>
          <w:color w:val="000000"/>
          <w:sz w:val="28"/>
        </w:rPr>
        <w:t>      Үлгілер іріктеу жөніндегі</w:t>
      </w:r>
      <w:r>
        <w:br/>
      </w:r>
      <w:r>
        <w:rPr>
          <w:rFonts w:ascii="Times New Roman"/>
          <w:b w:val="false"/>
          <w:i w:val="false"/>
          <w:color w:val="000000"/>
          <w:sz w:val="28"/>
        </w:rPr>
        <w:t>
</w:t>
      </w:r>
      <w:r>
        <w:rPr>
          <w:rFonts w:ascii="Times New Roman"/>
          <w:b w:val="false"/>
          <w:i/>
          <w:color w:val="000000"/>
          <w:sz w:val="28"/>
        </w:rPr>
        <w:t xml:space="preserve">      уәкілетті тұлға (лауазымы) </w:t>
      </w:r>
      <w:r>
        <w:rPr>
          <w:rFonts w:ascii="Times New Roman"/>
          <w:b w:val="false"/>
          <w:i w:val="false"/>
          <w:color w:val="000000"/>
          <w:sz w:val="28"/>
        </w:rPr>
        <w:t>_____________________________</w:t>
      </w:r>
      <w:r>
        <w:br/>
      </w:r>
      <w:r>
        <w:rPr>
          <w:rFonts w:ascii="Times New Roman"/>
          <w:b w:val="false"/>
          <w:i w:val="false"/>
          <w:color w:val="000000"/>
          <w:sz w:val="28"/>
        </w:rPr>
        <w:t>
                                         (Т.А.Ж., қолы)</w:t>
      </w:r>
    </w:p>
    <w:bookmarkStart w:name="z106" w:id="22"/>
    <w:p>
      <w:pPr>
        <w:spacing w:after="0"/>
        <w:ind w:left="0"/>
        <w:jc w:val="both"/>
      </w:pPr>
      <w:r>
        <w:rPr>
          <w:rFonts w:ascii="Times New Roman"/>
          <w:b w:val="false"/>
          <w:i w:val="false"/>
          <w:color w:val="000000"/>
          <w:sz w:val="28"/>
        </w:rPr>
        <w:t>
Орман тұқымдарын дайындауды, өңдеуді,</w:t>
      </w:r>
      <w:r>
        <w:br/>
      </w:r>
      <w:r>
        <w:rPr>
          <w:rFonts w:ascii="Times New Roman"/>
          <w:b w:val="false"/>
          <w:i w:val="false"/>
          <w:color w:val="000000"/>
          <w:sz w:val="28"/>
        </w:rPr>
        <w:t xml:space="preserve">
сақтауды, пайдалануды және олардың  </w:t>
      </w:r>
      <w:r>
        <w:br/>
      </w:r>
      <w:r>
        <w:rPr>
          <w:rFonts w:ascii="Times New Roman"/>
          <w:b w:val="false"/>
          <w:i w:val="false"/>
          <w:color w:val="000000"/>
          <w:sz w:val="28"/>
        </w:rPr>
        <w:t>
сапасын бақылауды ұйымдастыру ережесіне</w:t>
      </w:r>
      <w:r>
        <w:br/>
      </w:r>
      <w:r>
        <w:rPr>
          <w:rFonts w:ascii="Times New Roman"/>
          <w:b w:val="false"/>
          <w:i w:val="false"/>
          <w:color w:val="000000"/>
          <w:sz w:val="28"/>
        </w:rPr>
        <w:t xml:space="preserve">
8-қосымша               </w:t>
      </w:r>
    </w:p>
    <w:bookmarkEnd w:id="2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Ағаштар мен бұталардың сан алуан түрлерінің бүрлерін, жемістерін және тұқымдарын жинау, өңдеу және сақтау ерекшеліктері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2936"/>
        <w:gridCol w:w="1968"/>
        <w:gridCol w:w="1961"/>
        <w:gridCol w:w="1790"/>
        <w:gridCol w:w="1711"/>
        <w:gridCol w:w="1800"/>
      </w:tblGrid>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 мен жемістерді жинау</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 мен жемістерді өңдеу. Тұқым тазалау</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массадан бүрлер мен жемістерден тұқым шығымы,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тәсілдері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мерзімі, жыл</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оңтайлы ылғалдылығы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шыршасы, Шренк немесе Тянь-Шань шыршасы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Бүрлерді олар селекциялық тұқым шаруашылығы объектілерінде, сондай-ақ қалыпты алқа ағаштарда өсіп тұрған ағаштардан қоңыр түске боялған кезінде жинайды, УОТУ-лерде және кеспе ағаштарда бүрлерді кесілген ағаштардан жинауға болады.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 бүрлерден бүркептіргіштерде 30-40</w:t>
            </w:r>
            <w:r>
              <w:rPr>
                <w:rFonts w:ascii="Times New Roman"/>
                <w:b w:val="false"/>
                <w:i w:val="false"/>
                <w:color w:val="000000"/>
                <w:vertAlign w:val="superscript"/>
              </w:rPr>
              <w:t>о</w:t>
            </w:r>
            <w:r>
              <w:rPr>
                <w:rFonts w:ascii="Times New Roman"/>
                <w:b w:val="false"/>
                <w:i w:val="false"/>
                <w:color w:val="000000"/>
                <w:sz w:val="20"/>
              </w:rPr>
              <w:t>С температурада бүрлер ашыла бастағанға дейін және одан кейін олар толық ашылғанға дейін 45 С аспайтын температура жағдайында алады.</w:t>
            </w:r>
            <w:r>
              <w:br/>
            </w:r>
            <w:r>
              <w:rPr>
                <w:rFonts w:ascii="Times New Roman"/>
                <w:b w:val="false"/>
                <w:i w:val="false"/>
                <w:color w:val="000000"/>
                <w:sz w:val="20"/>
              </w:rPr>
              <w:t>
Бүрлерді күн бүркептіргіштерінде кептіруге болады.</w:t>
            </w:r>
            <w:r>
              <w:br/>
            </w:r>
            <w:r>
              <w:rPr>
                <w:rFonts w:ascii="Times New Roman"/>
                <w:b w:val="false"/>
                <w:i w:val="false"/>
                <w:color w:val="000000"/>
                <w:sz w:val="20"/>
              </w:rPr>
              <w:t>
Алынған тұқым қанатсыздандырғыштарда, тұқым тазарту машиналарында, суға шаю тәсілімен немесе қолмен қанатсыздандырылады, ал содан соң елеуіштерде немесе жел өтіне қолмен желдетіледі.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жабылатын шыны шөлмектерде, сиымдылығы 25 л дейін металл немесе полиэтилен құтыларда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балқарағайы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Бүрлерді тұқым толық піскенге дейін 15-20 күн қалғанда негізінен селекциялық тұқым объектілерінде және қалыпты алқа ағаштардан</w:t>
            </w:r>
            <w:r>
              <w:br/>
            </w:r>
            <w:r>
              <w:rPr>
                <w:rFonts w:ascii="Times New Roman"/>
                <w:b w:val="false"/>
                <w:i w:val="false"/>
                <w:color w:val="000000"/>
                <w:sz w:val="20"/>
              </w:rPr>
              <w:t>
Бүрлерді қолмен жұлып алады, бүр алғыштармен тарайды, жеңіл ағаш таяқтармен сабалайды. Бүрлерді УОТУ-лерде кесілген ағаштардан және кеспеағаштарда қалыпты алқаағаштардан жинауға болады.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 бүрлерден бүркептіргештерде 30-40</w:t>
            </w:r>
            <w:r>
              <w:rPr>
                <w:rFonts w:ascii="Times New Roman"/>
                <w:b w:val="false"/>
                <w:i w:val="false"/>
                <w:color w:val="000000"/>
                <w:vertAlign w:val="superscript"/>
              </w:rPr>
              <w:t>о</w:t>
            </w:r>
            <w:r>
              <w:rPr>
                <w:rFonts w:ascii="Times New Roman"/>
                <w:b w:val="false"/>
                <w:i w:val="false"/>
                <w:color w:val="000000"/>
                <w:sz w:val="20"/>
              </w:rPr>
              <w:t>С температурада алдын ала кептірілген бүрлерден алғашқы бүрлер ашыла бастағанға дейін және одан кейін олар толық ашылғанға дейін 45 С аспайтын температура жағдайында алады.</w:t>
            </w:r>
            <w:r>
              <w:br/>
            </w:r>
            <w:r>
              <w:rPr>
                <w:rFonts w:ascii="Times New Roman"/>
                <w:b w:val="false"/>
                <w:i w:val="false"/>
                <w:color w:val="000000"/>
                <w:sz w:val="20"/>
              </w:rPr>
              <w:t>
Бүрлерді күн бүркептіргіштерінде кептіруге болады.</w:t>
            </w:r>
            <w:r>
              <w:br/>
            </w:r>
            <w:r>
              <w:rPr>
                <w:rFonts w:ascii="Times New Roman"/>
                <w:b w:val="false"/>
                <w:i w:val="false"/>
                <w:color w:val="000000"/>
                <w:sz w:val="20"/>
              </w:rPr>
              <w:t>
Алынған тұқым қанатсыздандырғыштарда, тұқым тазарту машиналарында, суға шаю тәсілімен немесе қолмен қанатсыздандырылады, ал содан соң елеуіштерде немесе жел өтіне қолмен желдетіледі.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жабылатын шыны шөлмектерде, сиымдылығы 25 л дейін металл немесе полиэтилен құтыларда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арша, зеравшан, түркістан және басқа да аршалары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Бүржидектерді піскеннен кейін (өзіне тән бояуы болады) үсік басталмай тұрып қолмен жинайды.</w:t>
            </w:r>
            <w:r>
              <w:br/>
            </w:r>
            <w:r>
              <w:rPr>
                <w:rFonts w:ascii="Times New Roman"/>
                <w:b w:val="false"/>
                <w:i w:val="false"/>
                <w:color w:val="000000"/>
                <w:sz w:val="20"/>
              </w:rPr>
              <w:t>
Үсіктен кейін бүржидектер жерге түсе бастайды.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Бүржидектерді 3-4 күн суға немесе марганец қышқылы калийдің 0,5% ерітіндісіне салып қояды, содан соң ағаш ыдыста ағаш оқтаулармен ұнтақтайды немесе кедір-бұдыр екі тақтайдың арасына салып, електе немесе тұқым тазарту машиналарында үгітеді.</w:t>
            </w:r>
            <w:r>
              <w:br/>
            </w:r>
            <w:r>
              <w:rPr>
                <w:rFonts w:ascii="Times New Roman"/>
                <w:b w:val="false"/>
                <w:i w:val="false"/>
                <w:color w:val="000000"/>
                <w:sz w:val="20"/>
              </w:rPr>
              <w:t>
Содан кейін тұқымды сумен шайып, електерге 1,5-2 см. қалыңдықта жайып кептіреді.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майқарағайы</w:t>
            </w:r>
          </w:p>
        </w:tc>
      </w:tr>
      <w:tr>
        <w:trPr>
          <w:trHeight w:val="111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Бүрлерді селекциялық тұқым шаруашылығы объектілерінде және қалыпты алқаағаштарда өсіп тұрған ағаштардан ұшар бастардың оңтүстік секторларда олар өзіне тән түске боялып, ішінара шашыла бастаған кезде жинайды.</w:t>
            </w:r>
            <w:r>
              <w:br/>
            </w:r>
            <w:r>
              <w:rPr>
                <w:rFonts w:ascii="Times New Roman"/>
                <w:b w:val="false"/>
                <w:i w:val="false"/>
                <w:color w:val="000000"/>
                <w:sz w:val="20"/>
              </w:rPr>
              <w:t>
Кеспеағаштарда бүрлерді кесілген ағаштардан жинауға болады.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 жақсы пісу үшін оларды жақсы желдетілетін бөлмелерге шашып қойып, күніне 1-2 рет араластырады.</w:t>
            </w:r>
            <w:r>
              <w:br/>
            </w:r>
            <w:r>
              <w:rPr>
                <w:rFonts w:ascii="Times New Roman"/>
                <w:b w:val="false"/>
                <w:i w:val="false"/>
                <w:color w:val="000000"/>
                <w:sz w:val="20"/>
              </w:rPr>
              <w:t>
Тұқымды бүрлерден машинада алу ұсынылады. Машина болмаған жағдайда ашылған бүрлерді қаптарда қолмен үгітеді, тұқымды қабыршақтардан және өзектерден електерде ажыратады, қанатсыздандырады және желдетеді.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жабылатын шыны шөлмектерде, сиымдылығы 25 л дейін металл немесе полиэтилен құтыларда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самырсын қарағайы (сібір самырсыны)</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Бүрлерді (піскен) жинауды өсіп тұрған ағаштардан оларды сырқпен сілку немесе бұтақтарын таяқпен сабалау арқылы жүргізеді.</w:t>
            </w:r>
            <w:r>
              <w:br/>
            </w:r>
            <w:r>
              <w:rPr>
                <w:rFonts w:ascii="Times New Roman"/>
                <w:b w:val="false"/>
                <w:i w:val="false"/>
                <w:color w:val="000000"/>
                <w:sz w:val="20"/>
              </w:rPr>
              <w:t>
Өнім мол болған жылдары бүрді жерден қар еріп кеткеннен кейін де жинайды.</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Бүрлерді ұсақтайды және тұқымдарды үгіту аппараты бар машиналарда қоспалардан тазартады.</w:t>
            </w:r>
            <w:r>
              <w:br/>
            </w:r>
            <w:r>
              <w:rPr>
                <w:rFonts w:ascii="Times New Roman"/>
                <w:b w:val="false"/>
                <w:i w:val="false"/>
                <w:color w:val="000000"/>
                <w:sz w:val="20"/>
              </w:rPr>
              <w:t>
Машина болмаған жағдайда бүрлерді ағаш үгіткіш терде ұсақтайды, қисық таяқтармен ұнтақтайды.</w:t>
            </w:r>
            <w:r>
              <w:br/>
            </w:r>
            <w:r>
              <w:rPr>
                <w:rFonts w:ascii="Times New Roman"/>
                <w:b w:val="false"/>
                <w:i w:val="false"/>
                <w:color w:val="000000"/>
                <w:sz w:val="20"/>
              </w:rPr>
              <w:t>
Тұқымды електерде тазартады.</w:t>
            </w:r>
            <w:r>
              <w:br/>
            </w:r>
            <w:r>
              <w:rPr>
                <w:rFonts w:ascii="Times New Roman"/>
                <w:b w:val="false"/>
                <w:i w:val="false"/>
                <w:color w:val="000000"/>
                <w:sz w:val="20"/>
              </w:rPr>
              <w:t>
Дайындалған тұқымдарды 10-15 см қалыңдықпен күн көзінде кептіреді. Көп тұқымды астық кептіргештерді кептіруге болады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самырсын қарағайы</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салқын үй-жайларда жәшіктерде, қоймаларда, қамбаларда.</w:t>
            </w:r>
            <w:r>
              <w:br/>
            </w:r>
            <w:r>
              <w:rPr>
                <w:rFonts w:ascii="Times New Roman"/>
                <w:b w:val="false"/>
                <w:i w:val="false"/>
                <w:color w:val="000000"/>
                <w:sz w:val="20"/>
              </w:rPr>
              <w:t>
Шұңқырларда, траншеяларда құмқабаттарын төгу арқылы сақтайды.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қарағай</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Бүрлерді ТОТБ объектілерінде және қалыпты алқаағаштарда өсіп тұрған ағаштардан қыркүйек-қазанда (ерте жинау) және қарашадан наурызға дейін жинайды. УОТУ мен үстіміздегі жылғы кеспеағаштарда кесілген ағаштардан жинауға болады.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бүрлерден бүркептіргіштерде 50-60</w:t>
            </w:r>
            <w:r>
              <w:rPr>
                <w:rFonts w:ascii="Times New Roman"/>
                <w:b w:val="false"/>
                <w:i w:val="false"/>
                <w:color w:val="000000"/>
                <w:vertAlign w:val="superscript"/>
              </w:rPr>
              <w:t>о</w:t>
            </w:r>
            <w:r>
              <w:rPr>
                <w:rFonts w:ascii="Times New Roman"/>
                <w:b w:val="false"/>
                <w:i w:val="false"/>
                <w:color w:val="000000"/>
                <w:sz w:val="20"/>
              </w:rPr>
              <w:t>С температурада ажыратып алады. Ерте жиналған бүрлер толық пісуі үшін оларды жақсы желдетілетін жерлерге 1-2 ай қояды, мезгіл-мезгіл араластырып тұрады және сақтауға қойылған соң 1-3 айдан кешіктірмей өңдейді.</w:t>
            </w:r>
            <w:r>
              <w:br/>
            </w:r>
            <w:r>
              <w:rPr>
                <w:rFonts w:ascii="Times New Roman"/>
                <w:b w:val="false"/>
                <w:i w:val="false"/>
                <w:color w:val="000000"/>
                <w:sz w:val="20"/>
              </w:rPr>
              <w:t>
Тұқымдарды механикалық тәсілмен немесе су бүрку арқылы қанатсыздандырады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жабылатын шыны шөлмектерде, сиымдылығы 25 л дейін металл немесе полиэтилен құтыларда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бозаршасы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Бүрлерді піскен кезінде өсіп тұрған ағаштардан бірден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Бүрлерді құрғақ үй-жайда жерге жайып брезентте немесе сөрелерде кептіреді және тұқым тез түсу үшін араластырады.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өрік</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Жемістерін піскен кезінде бұтақтарынан қолмен үзіп алып немесе (жаппай піскен кезде) жерге төселген төсеніштерге сілку арқылы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шағын партияларын дайындау кезінде қолмен жинаған соң 1-2 күн ішінде жемістерді кесіп, сүйектерін жемістерден ажыратып алады немесе тұқымның үлкен партиясын дайындағанда сүйек шығаратын машиналар пайдаланылады.</w:t>
            </w:r>
            <w:r>
              <w:br/>
            </w:r>
            <w:r>
              <w:rPr>
                <w:rFonts w:ascii="Times New Roman"/>
                <w:b w:val="false"/>
                <w:i w:val="false"/>
                <w:color w:val="000000"/>
                <w:sz w:val="20"/>
              </w:rPr>
              <w:t>
Сүйектерді 4-5 см қалыңдықта жайып ауада немесе 35</w:t>
            </w:r>
            <w:r>
              <w:rPr>
                <w:rFonts w:ascii="Times New Roman"/>
                <w:b w:val="false"/>
                <w:i w:val="false"/>
                <w:color w:val="000000"/>
                <w:vertAlign w:val="superscript"/>
              </w:rPr>
              <w:t>о</w:t>
            </w:r>
            <w:r>
              <w:rPr>
                <w:rFonts w:ascii="Times New Roman"/>
                <w:b w:val="false"/>
                <w:i w:val="false"/>
                <w:color w:val="000000"/>
                <w:sz w:val="20"/>
              </w:rPr>
              <w:t>С аспайтын температурада астық кептіргіштерде кептіреді.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 таза қаптарда, жәшіктерде. Ең сенімді тәсіл құм салынған жәшіктерде сақтау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Бұталы туша қурай</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беретін бұтақтарды күзде және қыста қолға қолғап киіп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бұтақтарын кептіріп, електерден өткізіп, тазалайды (себу ашылмаған дәнмен жүргізіледі)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сақтау үшін бітеу жабылатын шыны шөлмектерде; алғашқы көктемде себу үшін - қағазқаптарда, жәшіктерде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Салпыншақ қайың</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ТОТБ объектілері мен қалыпты алқаағаштарда сырғаларды өсіп тұрған ағаштардан қолмен үзіп немесе секаторлармен және бұтақ кескіштермен кесіп, тұқым шашыла бастағанға дейін 10-15 күн қалғанда жинайды (сырғаларды майыстырған да олар ішінара шашыла бастайды)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Сырғаларды жақсы желдетілетін жерлерде 5 см қалыңдықта жайып немесе бұтақтармен бірге іліп кептіреді.</w:t>
            </w:r>
            <w:r>
              <w:br/>
            </w:r>
            <w:r>
              <w:rPr>
                <w:rFonts w:ascii="Times New Roman"/>
                <w:b w:val="false"/>
                <w:i w:val="false"/>
                <w:color w:val="000000"/>
                <w:sz w:val="20"/>
              </w:rPr>
              <w:t>
Кептірілген сырғаларды тырмамен араластырады, қаптармен үгітеді немесе сілкиді; буылған сырғаларды үгітеді.</w:t>
            </w:r>
            <w:r>
              <w:br/>
            </w:r>
            <w:r>
              <w:rPr>
                <w:rFonts w:ascii="Times New Roman"/>
                <w:b w:val="false"/>
                <w:i w:val="false"/>
                <w:color w:val="000000"/>
                <w:sz w:val="20"/>
              </w:rPr>
              <w:t>
Жапырақтарын, бұтақтарын, өзектерін және басқа да ірі қоспаларды тұқыммен қабықтарын електен өткізу арқылы алып тастайды. Қайың тұқымын 2-3 мм дөңгелек тесікті електерде тазартуға болады. Үлкен партиялар дайындау кезінде сырғаларды өңдеуді (қанатсыздандыра отырып) тұқым тазалайтын машиналарда жүргізу ұсынылады.</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Қабықты - 90; қабықсыз - 30-40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және жабық ыдыста. Хлорлы кальций құйылған осындай ыдыста.</w:t>
            </w:r>
            <w:r>
              <w:br/>
            </w:r>
            <w:r>
              <w:rPr>
                <w:rFonts w:ascii="Times New Roman"/>
                <w:b w:val="false"/>
                <w:i w:val="false"/>
                <w:color w:val="000000"/>
                <w:sz w:val="20"/>
              </w:rPr>
              <w:t>
Жиналған жылы немесе келесі көктемде себу үшін - құрғақ, салқын үй-жайда ағаш жәшіктерде қалыңдығын 4 см қағаз салып сақтайды.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Үлпек қайың</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Сырғаларды өсіп тұрған ағаштардан қолмен үзіп немесе секаторлармен немесе бұтақкескіштермен кесіп жинайды.</w:t>
            </w:r>
            <w:r>
              <w:br/>
            </w:r>
            <w:r>
              <w:rPr>
                <w:rFonts w:ascii="Times New Roman"/>
                <w:b w:val="false"/>
                <w:i w:val="false"/>
                <w:color w:val="000000"/>
                <w:sz w:val="20"/>
              </w:rPr>
              <w:t>
Піскен сырғалар ағашта ұзақ тұрады, сондықтан жинауға асықпауға болады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салпыншақ қайың сияқты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 қабығы - 20 үлпек - 30-40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салпыншақ қайың сияқты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қынаағаш</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Жемісі піскен соң қолмен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Жидектерді електен өткізіп, сумен жуады, електе қалыңдығын 1,5-2 см етіп жайып кептіреді немесе жидектерді електен өткізген соң мезга бар тұқымды кептіріп, сұрыптайды.</w:t>
            </w:r>
            <w:r>
              <w:br/>
            </w:r>
            <w:r>
              <w:rPr>
                <w:rFonts w:ascii="Times New Roman"/>
                <w:b w:val="false"/>
                <w:i w:val="false"/>
                <w:color w:val="000000"/>
                <w:sz w:val="20"/>
              </w:rPr>
              <w:t>
Жемістердің үлкен партиясын тұқым тазалайтын машиналарда өңдеуге болады, өңдеуден кейін тұқымды жуу керек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және жабық ыдыста, ағаш жәшіктерде.</w:t>
            </w:r>
            <w:r>
              <w:br/>
            </w:r>
            <w:r>
              <w:rPr>
                <w:rFonts w:ascii="Times New Roman"/>
                <w:b w:val="false"/>
                <w:i w:val="false"/>
                <w:color w:val="000000"/>
                <w:sz w:val="20"/>
              </w:rPr>
              <w:t>
Таза қаптарда сақтауға болады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долана</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піскен кездегі қалыпты түсіне бояла бастағанда оларды ерте күзде себу үшін; ұзақ сақтау үшін - толық піскен кезде жинайды.</w:t>
            </w:r>
            <w:r>
              <w:br/>
            </w:r>
            <w:r>
              <w:rPr>
                <w:rFonts w:ascii="Times New Roman"/>
                <w:b w:val="false"/>
                <w:i w:val="false"/>
                <w:color w:val="000000"/>
                <w:sz w:val="20"/>
              </w:rPr>
              <w:t>
Секаторлардың, ұзын сырықты кескіштердің көмегімен немесе сатылардан жиналады.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жеміс қырғыштарда немесе електерде қолмен үгітіледі, ағаш ыдыста қолмен езіледі. Үлкен партиялар өңдеу үшін тұқым тазалайтын машиналар пайдаланылуы мүмкін.</w:t>
            </w:r>
            <w:r>
              <w:br/>
            </w:r>
            <w:r>
              <w:rPr>
                <w:rFonts w:ascii="Times New Roman"/>
                <w:b w:val="false"/>
                <w:i w:val="false"/>
                <w:color w:val="000000"/>
                <w:sz w:val="20"/>
              </w:rPr>
              <w:t>
Тұқымды 2-3 см қалыңдықта жайып, жуады, кептіреді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қаптарда, ұрада, жәшіктерде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Аюбадан: кәдімгі, қызыл, қара</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Піскен жемісті бұтақтарын қолмен үзіп алады немесе секатормен себетке не төселген төсеніштерге кесіп түсіреді.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ағаш ыдыстарда немесе астауларда ағаш қалақтармен араластырады, електерден өткізеді, жеміс қырғыштарда өңдейді.</w:t>
            </w:r>
            <w:r>
              <w:br/>
            </w:r>
            <w:r>
              <w:rPr>
                <w:rFonts w:ascii="Times New Roman"/>
                <w:b w:val="false"/>
                <w:i w:val="false"/>
                <w:color w:val="000000"/>
                <w:sz w:val="20"/>
              </w:rPr>
              <w:t>
Тұқымды сумен жуып, шүберек тартылған рамаларға 1 см қалыңдықта жайып, кептіреді,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аю. бадам - 3-5; қара - 2-6;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және жабық ыдыста; ағаш жәшіктерде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 бұталы, далалық, кәдімгі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Піскен жемісті бұтақтан үзіп, қолмен жинайды.</w:t>
            </w:r>
            <w:r>
              <w:br/>
            </w:r>
            <w:r>
              <w:rPr>
                <w:rFonts w:ascii="Times New Roman"/>
                <w:b w:val="false"/>
                <w:i w:val="false"/>
                <w:color w:val="000000"/>
                <w:sz w:val="20"/>
              </w:rPr>
              <w:t>
Жеміс бақтарында жеміс жинау машинасын қолданылады.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 жемістерден сүйек алу машиналарында немесе жеміс қырғыштарында ажыратып алады.</w:t>
            </w:r>
            <w:r>
              <w:br/>
            </w:r>
            <w:r>
              <w:rPr>
                <w:rFonts w:ascii="Times New Roman"/>
                <w:b w:val="false"/>
                <w:i w:val="false"/>
                <w:color w:val="000000"/>
                <w:sz w:val="20"/>
              </w:rPr>
              <w:t>
Аз мөлшерде дайындау кезінде сүйектер қолмен ажыратып алынады немесе жемісті ағаш ыдыста мыжиды, ал сүйектегі жеміс жұмсағын елек арқылы жуып шаяды.</w:t>
            </w:r>
            <w:r>
              <w:br/>
            </w:r>
            <w:r>
              <w:rPr>
                <w:rFonts w:ascii="Times New Roman"/>
                <w:b w:val="false"/>
                <w:i w:val="false"/>
                <w:color w:val="000000"/>
                <w:sz w:val="20"/>
              </w:rPr>
              <w:t>
Жемісті жинаған соң 1-2 күн бойы өңдейді. Егер тұқымдар жиналған соң бірден себуге арналмаса, оларды елекке қалыңдығын 2-4 см жайып кептіреді және сұрыптайды.</w:t>
            </w:r>
            <w:r>
              <w:br/>
            </w:r>
            <w:r>
              <w:rPr>
                <w:rFonts w:ascii="Times New Roman"/>
                <w:b w:val="false"/>
                <w:i w:val="false"/>
                <w:color w:val="000000"/>
                <w:sz w:val="20"/>
              </w:rPr>
              <w:t>
Тұқымның үлкен партияларын өңдеу кезінде салқын тәсілмен ілеспе өнім (пюре, шырындар) ала отырып дайындайды.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w:t>
            </w:r>
            <w:r>
              <w:br/>
            </w:r>
            <w:r>
              <w:rPr>
                <w:rFonts w:ascii="Times New Roman"/>
                <w:b w:val="false"/>
                <w:i w:val="false"/>
                <w:color w:val="000000"/>
                <w:sz w:val="20"/>
              </w:rPr>
              <w:t>
бұталы - 12-15;</w:t>
            </w:r>
            <w:r>
              <w:br/>
            </w:r>
            <w:r>
              <w:rPr>
                <w:rFonts w:ascii="Times New Roman"/>
                <w:b w:val="false"/>
                <w:i w:val="false"/>
                <w:color w:val="000000"/>
                <w:sz w:val="20"/>
              </w:rPr>
              <w:t>
кәдімгі - 12-20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қаптарда, жәшіктерде, қоймаларда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Шегіршін: жылтыр; жапырақты, қарағаш; ұсақ жапырақты, бұжыр жапырақты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Жемістерін қанаттары сарғая бастаған күннен 5-10 күн ішінде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қоспалардан, ал жер бетінен жинағанда електі пайдаланып топырақ түйірлерінен тазартады.</w:t>
            </w:r>
            <w:r>
              <w:br/>
            </w:r>
            <w:r>
              <w:rPr>
                <w:rFonts w:ascii="Times New Roman"/>
                <w:b w:val="false"/>
                <w:i w:val="false"/>
                <w:color w:val="000000"/>
                <w:sz w:val="20"/>
              </w:rPr>
              <w:t>
Содан кейін жемісті 3-5 см қалыңдықта жайып кептіреді. Қанатсыздандырылған тұқымды себу үшін жемісті тұқым тазарту машиналарында өңдеуге немесе ұсақ ұялы електен өткізу арқылы қолмен өңдеп, желдеткіштер немесе жел арқылы сұрыптауға болады.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Жылтыр шегіршін - 40;</w:t>
            </w:r>
            <w:r>
              <w:br/>
            </w:r>
            <w:r>
              <w:rPr>
                <w:rFonts w:ascii="Times New Roman"/>
                <w:b w:val="false"/>
                <w:i w:val="false"/>
                <w:color w:val="000000"/>
                <w:sz w:val="20"/>
              </w:rPr>
              <w:t>
жапырақты - 60;</w:t>
            </w:r>
            <w:r>
              <w:br/>
            </w:r>
            <w:r>
              <w:rPr>
                <w:rFonts w:ascii="Times New Roman"/>
                <w:b w:val="false"/>
                <w:i w:val="false"/>
                <w:color w:val="000000"/>
                <w:sz w:val="20"/>
              </w:rPr>
              <w:t>
ұсақ жапырақты - 50-70;</w:t>
            </w:r>
            <w:r>
              <w:br/>
            </w:r>
            <w:r>
              <w:rPr>
                <w:rFonts w:ascii="Times New Roman"/>
                <w:b w:val="false"/>
                <w:i w:val="false"/>
                <w:color w:val="000000"/>
                <w:sz w:val="20"/>
              </w:rPr>
              <w:t>
бұжыр жапырақты- 40-50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жиналған соң бірден себіледі.</w:t>
            </w:r>
            <w:r>
              <w:br/>
            </w:r>
            <w:r>
              <w:rPr>
                <w:rFonts w:ascii="Times New Roman"/>
                <w:b w:val="false"/>
                <w:i w:val="false"/>
                <w:color w:val="000000"/>
                <w:sz w:val="20"/>
              </w:rPr>
              <w:t>
Келесі жылдың көктеміне дейін сақтау қажет болса, тұқымды кептіріп, хлорлы кальций құйылған бітеу және жабық шөлмектерде сақтайды (10 л шөлмекке 100 гр хлорлы кальций).</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сақтау үшін 4-6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қарамала</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Піскен жемістерді өсіп тұрған ағаштардан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күн көзінде желділетін орында немесе бүркептіргіште 30-35</w:t>
            </w:r>
            <w:r>
              <w:rPr>
                <w:rFonts w:ascii="Times New Roman"/>
                <w:b w:val="false"/>
                <w:i w:val="false"/>
                <w:color w:val="000000"/>
                <w:vertAlign w:val="superscript"/>
              </w:rPr>
              <w:t>о</w:t>
            </w:r>
            <w:r>
              <w:rPr>
                <w:rFonts w:ascii="Times New Roman"/>
                <w:b w:val="false"/>
                <w:i w:val="false"/>
                <w:color w:val="000000"/>
                <w:sz w:val="20"/>
              </w:rPr>
              <w:t>С температурада кептіреді; тұқым тазалау машинасында немесе үгіткіште не жеңіл таяқпен брезентке сабалау арқылы қолмен өңдейді.</w:t>
            </w:r>
            <w:r>
              <w:br/>
            </w:r>
            <w:r>
              <w:rPr>
                <w:rFonts w:ascii="Times New Roman"/>
                <w:b w:val="false"/>
                <w:i w:val="false"/>
                <w:color w:val="000000"/>
                <w:sz w:val="20"/>
              </w:rPr>
              <w:t>
Тұқымды қоспалардан електе тазалайды.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қаптарда, үлкен партияларын-жәшіктерде, қоймаларда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алмұрт</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әбден піскен кезінде соң өсіп тұрған ағаштардан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тұқым партияларын дайындағанда жемісті ағаш ыдыста езеді немесе електе жонады.</w:t>
            </w:r>
            <w:r>
              <w:br/>
            </w:r>
            <w:r>
              <w:rPr>
                <w:rFonts w:ascii="Times New Roman"/>
                <w:b w:val="false"/>
                <w:i w:val="false"/>
                <w:color w:val="000000"/>
                <w:sz w:val="20"/>
              </w:rPr>
              <w:t>
Әдетте тұқымды 2 рет жуып, шүберек тартылған рамада қалыңдығын 1 см дейін етіп жайып кептіреді, сұрыптайды және сорттайды. Тұқымды сорттап алудың құрғақ тәсілінде қолданады: жемісті ұсақ бөліктерге кесіп, күн көзіне кептіреді және ұсақталған массаны үгітіп, електеп өткізеді.</w:t>
            </w:r>
            <w:r>
              <w:br/>
            </w:r>
            <w:r>
              <w:rPr>
                <w:rFonts w:ascii="Times New Roman"/>
                <w:b w:val="false"/>
                <w:i w:val="false"/>
                <w:color w:val="000000"/>
                <w:sz w:val="20"/>
              </w:rPr>
              <w:t>
Тұқымның үлкен партияларын бір мезгілде шырындар немесе пюре алумен (ыстық әдіспен емес) әзірлейді.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сақтау үшін бітеу және жабық шыны шөлмектерде.</w:t>
            </w:r>
            <w:r>
              <w:br/>
            </w:r>
            <w:r>
              <w:rPr>
                <w:rFonts w:ascii="Times New Roman"/>
                <w:b w:val="false"/>
                <w:i w:val="false"/>
                <w:color w:val="000000"/>
                <w:sz w:val="20"/>
              </w:rPr>
              <w:t>
Таза қаптарда(көктемге дейін қыста сақтау үшін) сақтауға жол беріледі.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Дерен: ақ, қою қызыл немесе сәнтал</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толық піскен кезінде бұтадан қолмен үзіп алу немесе жерге сілкілеу арқылы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електен өткізеді немесе жеміс қырғышта өңдейді.</w:t>
            </w:r>
            <w:r>
              <w:br/>
            </w:r>
            <w:r>
              <w:rPr>
                <w:rFonts w:ascii="Times New Roman"/>
                <w:b w:val="false"/>
                <w:i w:val="false"/>
                <w:color w:val="000000"/>
                <w:sz w:val="20"/>
              </w:rPr>
              <w:t>
Тұқымды жеміс жұмсағынан сумен жуып ажыратады, қалыңдығын 2-3 см етіп елекке жайып кептіреді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дерен - 10-15;</w:t>
            </w:r>
            <w:r>
              <w:br/>
            </w:r>
            <w:r>
              <w:rPr>
                <w:rFonts w:ascii="Times New Roman"/>
                <w:b w:val="false"/>
                <w:i w:val="false"/>
                <w:color w:val="000000"/>
                <w:sz w:val="20"/>
              </w:rPr>
              <w:t>
қою қызыл</w:t>
            </w:r>
            <w:r>
              <w:br/>
            </w:r>
            <w:r>
              <w:rPr>
                <w:rFonts w:ascii="Times New Roman"/>
                <w:b w:val="false"/>
                <w:i w:val="false"/>
                <w:color w:val="000000"/>
                <w:sz w:val="20"/>
              </w:rPr>
              <w:t>
- 10-25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қаптарда, жәшіктерде, қоймаларда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 қызыл, жартас</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Жаңғағын жерге жаппай түскен кезде сол бір учаскеде жинауды 3-5 күннен кейін қайталап, бірнеше рет жинайды. Алдымен ауру, зақымданған жаңғақтар түсетінін ескеру керек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жаңғақтарды 15 см дейін қалыңдықта жайып және ағаш күрекпен араластырып, аздап кептіреді. Содан соң оларды ірі және ұсақ қоқыстардан тазартады. Траншеяларға қысқы сақтауға салғанға дейін ауаның салыстырмалы ылғалдылығы 60-70% жерлерде (жертөлелер, ұралар) сақтайды.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сақтауды: траншеяларда; қарда; жаңғақ сақтау қоймаларында; типтік қоймаларда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жылдан кейінгі көктемге дейін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мүлдем құрғақ массасынан 55-60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Ұшқат: Маака; кәдімгі; татар</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Жидектерді бұтақтардан қолмен үзіп алу арқылы қолмен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електе, жеміс қырғышта, тұқым тазалау машиналарында езеді, ағаш ыдыста мыжиды.</w:t>
            </w:r>
            <w:r>
              <w:br/>
            </w:r>
            <w:r>
              <w:rPr>
                <w:rFonts w:ascii="Times New Roman"/>
                <w:b w:val="false"/>
                <w:i w:val="false"/>
                <w:color w:val="000000"/>
                <w:sz w:val="20"/>
              </w:rPr>
              <w:t>
Тұқымды жеміс жұмсағынан сумен шаю арқылы ажыратады, шүберек тартылған рамада 1-1,5 см қалыңдықта жайып кептіреді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сақтау үшін сиымдылығы 25 л дейін оқшау ыдыста. Қысқа мерзімді сақтау кезінде жәшіктерде және таза қаптарда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ұшқаты - 10-12;</w:t>
            </w:r>
            <w:r>
              <w:br/>
            </w:r>
            <w:r>
              <w:rPr>
                <w:rFonts w:ascii="Times New Roman"/>
                <w:b w:val="false"/>
                <w:i w:val="false"/>
                <w:color w:val="000000"/>
                <w:sz w:val="20"/>
              </w:rPr>
              <w:t>
кәдімгі - 8;</w:t>
            </w:r>
            <w:r>
              <w:br/>
            </w:r>
            <w:r>
              <w:rPr>
                <w:rFonts w:ascii="Times New Roman"/>
                <w:b w:val="false"/>
                <w:i w:val="false"/>
                <w:color w:val="000000"/>
                <w:sz w:val="20"/>
              </w:rPr>
              <w:t>
Маака - 8-10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күміс тал, тал</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Сырғаларды өсіп тұрған ағаштардан қолмен үзу немесе секатормен кесу арқылы жинайды.</w:t>
            </w:r>
            <w:r>
              <w:br/>
            </w:r>
            <w:r>
              <w:rPr>
                <w:rFonts w:ascii="Times New Roman"/>
                <w:b w:val="false"/>
                <w:i w:val="false"/>
                <w:color w:val="000000"/>
                <w:sz w:val="20"/>
              </w:rPr>
              <w:t>
Жинауға алғашқы қорапшалар ашылып, мақтасы шыға бастаған кезде кіріседі.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сырғаларды құрғақ, желдетілетін жерлерге 2-3 сырғаны толық піскенге дейін қояды. Қорапшаның басым бөлігі ашылып, мақтасы шыққанда 2-3 күннен кейін сырғаларды тұқым тазарту машиналарында өңдейді немесе тесіктері 2х2, ал содан соң 1х1,5 мм металл торлардан өткізіп өңдеп, бұл тәсілді 2-3 рет қайталайды.</w:t>
            </w:r>
            <w:r>
              <w:br/>
            </w:r>
            <w:r>
              <w:rPr>
                <w:rFonts w:ascii="Times New Roman"/>
                <w:b w:val="false"/>
                <w:i w:val="false"/>
                <w:color w:val="000000"/>
                <w:sz w:val="20"/>
              </w:rPr>
              <w:t>
Тұқымды таяудағы 15-20 күн ішінде себу мүмкін болмаған жағдайда тұқымды 5-6 с бойы бөлме температурасында 6-7% ылғалдылыққа дейін кептіреді.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орташа есеппен 4,5-5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және жабық шөлмектерде. Хлорлы кальций немесе өшірілмеген әгі бар эксикаторларда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жылға дейін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шәңгім</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піскен жемістерді бұтақтарды үзіп, қолмен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жеміс қырғыштарда өңдейді, електен өткізеді немесе ағаш ыдыста езеді.</w:t>
            </w:r>
            <w:r>
              <w:br/>
            </w:r>
            <w:r>
              <w:rPr>
                <w:rFonts w:ascii="Times New Roman"/>
                <w:b w:val="false"/>
                <w:i w:val="false"/>
                <w:color w:val="000000"/>
                <w:sz w:val="20"/>
              </w:rPr>
              <w:t>
Тұқымын (сүйегін) жеміс жұмсағынан сумен шайып ажыратып алады, електерде 1,5-2 см қалыңдықта жайып, кептіреді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және жабық шөлмектерде, күбілерде. Уақытша сақтаған кезде - жәшіктерде және қаптарда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тәріздес қараған және сары қараған</w:t>
            </w:r>
          </w:p>
        </w:tc>
      </w:tr>
      <w:tr>
        <w:trPr>
          <w:trHeight w:val="1099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олар жарылмай тұрып бұтақтарын ұзындығы 0,5 м таяқпен ұрып төселген төсенішке түсіреді немесе қолмен үзіп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Бұршақтарды төсенішке 4-6 см қалыңдықта жайып, желдетілетін жерде кептіреді (күн көзінде емес) және барлық бұршақ ашылғанша тырмамен араластырады. Жеміс жарылған кезде тұқым сырт жаққа шашырап кетпес үшін жемісті ұсақ тормен жабады.</w:t>
            </w:r>
            <w:r>
              <w:br/>
            </w:r>
            <w:r>
              <w:rPr>
                <w:rFonts w:ascii="Times New Roman"/>
                <w:b w:val="false"/>
                <w:i w:val="false"/>
                <w:color w:val="000000"/>
                <w:sz w:val="20"/>
              </w:rPr>
              <w:t>
Тұқымдарды қоспалардан желдеткіште тазалайды.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сақтау үшін бітеу және жабық ыдыс қолданылады. Жәшіктерде және қоймаларда. Жинаған соң бірінші көктемге дейін қағаз қаптарда сақтауға болады.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сәнағаш</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Жемісін өсіп тұрған ағаштардан әбден піскен кезде қолмен үзіп және секатормен кесіп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аздап кептіреді және тұқым алу үшін машинада өңдейді немесе електен өткізеді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Жәшіктерде, қоймаларда, қаптарда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Үйеңкі: ақ; далалық; сүйір жапырақты</w:t>
            </w:r>
          </w:p>
        </w:tc>
      </w:tr>
      <w:tr>
        <w:trPr>
          <w:trHeight w:val="3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Өсіп тұрған ағаштардан әбден піскен кезінде жиналады. Қанаттары қолмен үзіледі немесе секатормен және бұтақ кескіштермен кесіледі, төселген төсенішке немесе алдын ала қоқыстан тазартылған алаңға сілкілеп жерге түсіріп, жемістерді жинап үйеді.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сағағынан, ұсақ бұтақтардан, жапырақтардан және басқа қоспалардан қолмен тазартады немесе 5-10 см қалыңдықта жайып қойып електерде кептіреді. Тұқым көлемін азайту мен себу ыңғайлы болуы үшін жемісті тұқым тазарту машиналарында немесе ауыл шаруашылық молотилкаларында қанатсыздандырып, кейіннен сұрыптауға болады.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Жәшіктерде, себеттерде (жеміс қабаты 50 см аспауға тиіс), қағаз қаптарда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ат талшын</w:t>
            </w:r>
          </w:p>
        </w:tc>
      </w:tr>
      <w:tr>
        <w:trPr>
          <w:trHeight w:val="3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Жемістерін олар жаппай түсе бастаған кезде алғашқы үсіктерден кейін жерден жинап алады.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Қорапшаларды құрғақ, қопсытылған, мүмкіндігінше құмайт топырақты жерге бастырма астына 8-10 см қалыңдықта жайып, мезгіл-мезгіл аударыстырып, аздап кептіреді. Барлық қорапшалар ашылып, тұқымдарды босатқанша кептіреді.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Аздап дымқыл құм салынған жәшіктерде ұраларда немесе траншеяларда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жылдан кейінгі алғашқы көктемге дейін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Жөке:</w:t>
            </w:r>
            <w:r>
              <w:br/>
            </w:r>
            <w:r>
              <w:rPr>
                <w:rFonts w:ascii="Times New Roman"/>
                <w:b w:val="false"/>
                <w:i w:val="false"/>
                <w:color w:val="000000"/>
                <w:sz w:val="20"/>
              </w:rPr>
              <w:t>
ірі жапырақты; ұсақ жапырақты</w:t>
            </w:r>
            <w:r>
              <w:br/>
            </w:r>
            <w:r>
              <w:rPr>
                <w:rFonts w:ascii="Times New Roman"/>
                <w:b w:val="false"/>
                <w:i w:val="false"/>
                <w:color w:val="000000"/>
                <w:sz w:val="20"/>
              </w:rPr>
              <w:t>
немесе жүрек тәріздес</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Жемістерін өсіп тұрған ағаштардан қолмен үзіп немесе бұтақшаларды гүлшоғырымен бірге кесіп жинайды; төселген төсенішке немесе қыста қар үстіне сырықпен түсіреді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сағағынан, гүлінен және тағы басқа қоспалардан қапты толтырмай салып қолмен сілкіп тазалайды, 5-10 см қалыңдықта жайып қойып кептіреді және тұқымды сұрыптайды.</w:t>
            </w:r>
            <w:r>
              <w:br/>
            </w:r>
            <w:r>
              <w:rPr>
                <w:rFonts w:ascii="Times New Roman"/>
                <w:b w:val="false"/>
                <w:i w:val="false"/>
                <w:color w:val="000000"/>
                <w:sz w:val="20"/>
              </w:rPr>
              <w:t>
Күзгі себуді жаңадан жиналған, кептірілмеген тұқымдармен жүргізеді.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жапырақты - 70; ұсақ жапырақты - 50-90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және жабық шыны шөлмектерде, металл және полиэтилен күбілерде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 жапырақты жиде</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Жемістерін ағаштардан және бұталардан қолмен үзіп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Сүйегін бөліп алу үшін жемісті жеміс қырқышта немесе електе өңдейді, сүйекті сумен шаяды, 2,5-3 см қалыңдықта жайып електе кептіреді. Жемістің үлкен партияларын сүйекті бөліп алу үшін молотилкаларда өңдейді.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күзде төселген төсенішке түсіріп (қысқы дайындау кезінде каротин мен С витаминін жоғалтпас үшін) немесе қыста мұздап қатып қалған күйінде бұтағын кесіп жинап, оларды жабық лашықтарға үйіп қояды.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жемісті бұтақтарынан ажыратады, содан кейін сұрыптап, қоспалардан тазартады. Тек тұқымдар (сүйектер) дайындау кезінде жемістерді жеміс қырғышта өңдейді, ағаш ыдыста езеді, електен өткізіп, кейіннен сумен шаяды.</w:t>
            </w:r>
            <w:r>
              <w:br/>
            </w:r>
            <w:r>
              <w:rPr>
                <w:rFonts w:ascii="Times New Roman"/>
                <w:b w:val="false"/>
                <w:i w:val="false"/>
                <w:color w:val="000000"/>
                <w:sz w:val="20"/>
              </w:rPr>
              <w:t>
Шырынын алу кезінде жемісті преспен қысады және сүйегін жоғарыда айтылған тәсілмен бөліп алады, жуылған тұқымды 1-1,5 см қалыңдықта жайып, кептіреді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Әдетте бітеу және жабық ыдыста. Таза қаптарда, 50 см дейін қабатпен ағаш жәшіктерде сақтауға болады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Жабысқақ қандыағаш</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Бүрлерді өсіп тұрған ағаштардан қолмен үзіп, секатормен кесіп немесе төселген төсенішке сырықпен сілкілеп жинайды. Жемістерді қар ерігеннен кейін көктемде су бетінен де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Бүрлерден жемісті бүр кептіргіште 40-45</w:t>
            </w:r>
            <w:r>
              <w:rPr>
                <w:rFonts w:ascii="Times New Roman"/>
                <w:b w:val="false"/>
                <w:i w:val="false"/>
                <w:color w:val="000000"/>
                <w:vertAlign w:val="superscript"/>
              </w:rPr>
              <w:t>о</w:t>
            </w:r>
            <w:r>
              <w:rPr>
                <w:rFonts w:ascii="Times New Roman"/>
                <w:b w:val="false"/>
                <w:i w:val="false"/>
                <w:color w:val="000000"/>
                <w:sz w:val="20"/>
              </w:rPr>
              <w:t>С температурада 1-2 тәулік ішінде немесе жылытылатын үй-жайда 5-6 тәулік бойы бүрлерді 3-5 см қалыңдықта еденге немесе еденге жайып қойып, күніне 2-3 рет араластыра отырып бөліп алады.</w:t>
            </w:r>
            <w:r>
              <w:br/>
            </w:r>
            <w:r>
              <w:rPr>
                <w:rFonts w:ascii="Times New Roman"/>
                <w:b w:val="false"/>
                <w:i w:val="false"/>
                <w:color w:val="000000"/>
                <w:sz w:val="20"/>
              </w:rPr>
              <w:t>
Су бетінен жиналған жемістерді жинап алынған соң бірден себеді.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 (қазан-қарашада жинау кезінде шығымы неғұрлым жоғары болады)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және жабық шөлмектерде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жаңғағы</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Жемісін жерден жинайды. Жемістің түсуін тездету үшін бұтақтарды ұшында ілгіші бар ұзын сырықпен сілкиді.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жеміс жұмсағынан жаңғақ тазалайтын машиналарда немесе қолмен тазартады.</w:t>
            </w:r>
            <w:r>
              <w:br/>
            </w:r>
            <w:r>
              <w:rPr>
                <w:rFonts w:ascii="Times New Roman"/>
                <w:b w:val="false"/>
                <w:i w:val="false"/>
                <w:color w:val="000000"/>
                <w:sz w:val="20"/>
              </w:rPr>
              <w:t>
Қоспалардан толық тазарту үшін жаңғақты күбілерде, бөшкелерде, үлкен ағаш ыдыстарда сумен шаяды және 5-6 см қалыңдықта елекке жайып қойып не биіктігі 1 м және ені 0,8 м дейін сырғымалы екі қақпақты тоқылған қораптарда бастырма астында немесе сарайда 3-5 күн бойы кептіреді.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үй-жайларда жәшіктерде немесе көлемі бойынша 1:3 пропорцияда таза құм қоспасы мен траншеяларда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r>
      <w:tr>
        <w:trPr>
          <w:trHeight w:val="435"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Сырғаларды кесілген немесе өсіп тұрған ағаштардан оларды үзіп жинайды.</w:t>
            </w:r>
            <w:r>
              <w:br/>
            </w:r>
            <w:r>
              <w:rPr>
                <w:rFonts w:ascii="Times New Roman"/>
                <w:b w:val="false"/>
                <w:i w:val="false"/>
                <w:color w:val="000000"/>
                <w:sz w:val="20"/>
              </w:rPr>
              <w:t>
Тұқым бірнеше күн ішінде сыртқа шығады.</w:t>
            </w:r>
            <w:r>
              <w:br/>
            </w:r>
            <w:r>
              <w:rPr>
                <w:rFonts w:ascii="Times New Roman"/>
                <w:b w:val="false"/>
                <w:i w:val="false"/>
                <w:color w:val="000000"/>
                <w:sz w:val="20"/>
              </w:rPr>
              <w:t>
Жинауға алғашқы қорапшалар жарылып ашыла бастаған кезде кіріседі.</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пісуі үшін сырғаларды құрғақ, желдетілетін үй-жайларда сөрелерде, еденге төселген брезентке, фанер тақтайшаларға 2-4 см қалыңдықта жайып, мезгіл-мезгіл араластырып отырады.</w:t>
            </w:r>
            <w:r>
              <w:br/>
            </w:r>
            <w:r>
              <w:rPr>
                <w:rFonts w:ascii="Times New Roman"/>
                <w:b w:val="false"/>
                <w:i w:val="false"/>
                <w:color w:val="000000"/>
                <w:sz w:val="20"/>
              </w:rPr>
              <w:t>
Қорапшалардың басым бөлігі ашылатын 1-2 күннен соң тұқымды бөліп алып, сырғаларды тесіктері 1-1,5х1-1,5 мм електен өткізеді, одан көктеректің тұқымы өтуге тиіс. Бұдан кейін мақталы қорапшалардың ұсақталған бөліктерін 3-4 с бойы қайта кептіріп, електен өткізеді.</w:t>
            </w:r>
            <w:r>
              <w:br/>
            </w:r>
            <w:r>
              <w:rPr>
                <w:rFonts w:ascii="Times New Roman"/>
                <w:b w:val="false"/>
                <w:i w:val="false"/>
                <w:color w:val="000000"/>
                <w:sz w:val="20"/>
              </w:rPr>
              <w:t>
Жемістерді өңдеу орнына жәшіктермен және себеттермен әкеледі. Сүйектерін жиналғаннан кейін 1-2 күн ішінде жемістерді қолмен кесіп ажыратып алады, суға шаяды, 5 см жуық қалыңдықпен електерде кептіреді және сұрыптайды.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Жиналып, тазартылғаннан кейін бірден себілмеген тұқымдар салқын үй-жайларда сақталады:</w:t>
            </w:r>
            <w:r>
              <w:br/>
            </w:r>
            <w:r>
              <w:rPr>
                <w:rFonts w:ascii="Times New Roman"/>
                <w:b w:val="false"/>
                <w:i w:val="false"/>
                <w:color w:val="000000"/>
                <w:sz w:val="20"/>
              </w:rPr>
              <w:t>
а) бітеу және жабық шөлмектерде;</w:t>
            </w:r>
            <w:r>
              <w:br/>
            </w:r>
            <w:r>
              <w:rPr>
                <w:rFonts w:ascii="Times New Roman"/>
                <w:b w:val="false"/>
                <w:i w:val="false"/>
                <w:color w:val="000000"/>
                <w:sz w:val="20"/>
              </w:rPr>
              <w:t>
б) хлорлы кальцийі немесе өшірілмеген әгі бар эксикаторларда. Таза қаптарда, жәшіктерде және қоймаларда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5-6</w:t>
            </w:r>
          </w:p>
        </w:tc>
      </w:tr>
      <w:tr>
        <w:trPr>
          <w:trHeight w:val="435" w:hRule="atLeast"/>
        </w:trPr>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өсіп тұрған ағаштардан пісуіне қарай бұтақтардан үзіп, қолмен жинайды.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 дейін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Раушан: тікенді; қоқыр; ит</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бұталар бұтақтарынан қолмен үзіп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жеміс қырғыштарда немесе тұқым тазалайтын машиналарда өңдейді.</w:t>
            </w:r>
            <w:r>
              <w:br/>
            </w:r>
            <w:r>
              <w:rPr>
                <w:rFonts w:ascii="Times New Roman"/>
                <w:b w:val="false"/>
                <w:i w:val="false"/>
                <w:color w:val="000000"/>
                <w:sz w:val="20"/>
              </w:rPr>
              <w:t>
Шағын партияларды електен өткізеді, ағаш күбілерде езеді. Тұқымды жұмсағынан сумен шаяды, 1,5-2 см қалыңдықта жайып, електе кептіреді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Раушан:</w:t>
            </w:r>
            <w:r>
              <w:br/>
            </w:r>
            <w:r>
              <w:rPr>
                <w:rFonts w:ascii="Times New Roman"/>
                <w:b w:val="false"/>
                <w:i w:val="false"/>
                <w:color w:val="000000"/>
                <w:sz w:val="20"/>
              </w:rPr>
              <w:t>
ит - 10-15;</w:t>
            </w:r>
            <w:r>
              <w:br/>
            </w:r>
            <w:r>
              <w:rPr>
                <w:rFonts w:ascii="Times New Roman"/>
                <w:b w:val="false"/>
                <w:i w:val="false"/>
                <w:color w:val="000000"/>
                <w:sz w:val="20"/>
              </w:rPr>
              <w:t>
тікенді - 10;</w:t>
            </w:r>
            <w:r>
              <w:br/>
            </w:r>
            <w:r>
              <w:rPr>
                <w:rFonts w:ascii="Times New Roman"/>
                <w:b w:val="false"/>
                <w:i w:val="false"/>
                <w:color w:val="000000"/>
                <w:sz w:val="20"/>
              </w:rPr>
              <w:t>
қоқыр - 5-15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қаптарда, жәшіктерде және қоймаларда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4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метен</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Жемісі бар бұтақтарды өсіп тұрған ағаштардан қолмен үзіп алады, әбден піскен кезінде төселген төсенішке секатормен немесе бұтақ кескішпен кесіп түсіреді.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жемістерді қоспалардан тазартады және тұқым тазалау машиналарында, жеміс қырғышта өңдейді немесе електен қолмен өткізеді. Еттартқыштарды пайдалануға болады.</w:t>
            </w:r>
            <w:r>
              <w:br/>
            </w:r>
            <w:r>
              <w:rPr>
                <w:rFonts w:ascii="Times New Roman"/>
                <w:b w:val="false"/>
                <w:i w:val="false"/>
                <w:color w:val="000000"/>
                <w:sz w:val="20"/>
              </w:rPr>
              <w:t>
Тұқымды жеміс жұмсағынан сумен шайып тазартады, шүберек тартылған рамаға қалыңдығын 0,5-1 см етіп жайып кептіреді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Ыдыстың негізгі түрі бітеу және жабық шөлмектер, құтылар. Таза қаптарда сақтауға болады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ақ, құмды, қара</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олар қоңыр түске бояла салысымен және желді ауа райында шашылып қалмауы үшін айтарлықтай шұғыл түрде жинайды. Қанаттарын төсенішке немесе себеттерге қолмен түсіреді.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төсеніште күн көзінде 1-2 күн бойы 6-7% ылғалдыққа дейін 10 см қалыңдықта жайып кептіреді және сағат сайын аударыстырып отырады.</w:t>
            </w:r>
            <w:r>
              <w:br/>
            </w:r>
            <w:r>
              <w:rPr>
                <w:rFonts w:ascii="Times New Roman"/>
                <w:b w:val="false"/>
                <w:i w:val="false"/>
                <w:color w:val="000000"/>
                <w:sz w:val="20"/>
              </w:rPr>
              <w:t>
Түнге қарай жемісті брезентпен жауып қояды.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желдетілетін қоймалардағы сөрелерде 50 см аспайтын қабатпен сақтап, аптасына 1-2 рет аударыстырып отырады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Көктемге себуге дейін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Жалқын</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Жемісін пісе салысымен қысқа мерзім ішінде сыпырғыштарды сілкілеп немесе оларды үзіп төселген төсенішке лақтырып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Сыпырғыштары брезентке жайып аздап кептіреді және ауылшаруашылық ұнтақтағышта ұнтақтайды, шағын мөлшерде дайындағанда қолмен өңдейді.</w:t>
            </w:r>
            <w:r>
              <w:br/>
            </w:r>
            <w:r>
              <w:rPr>
                <w:rFonts w:ascii="Times New Roman"/>
                <w:b w:val="false"/>
                <w:i w:val="false"/>
                <w:color w:val="000000"/>
                <w:sz w:val="20"/>
              </w:rPr>
              <w:t>
Тұқымды сұрыптайды. Бос тұқым көп мөлшерде болған жағдайда оларды сумен шаяды, ал толық дәнді тұқымды кептіреді.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және жабық шөлмектерде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өрік: үй; алша; тікенді; терн</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Жемісті пісуіне қарай бұтақтардан үзіп қолмен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Сүйекті жемістен сүйек шығаратын машинамен ажыратады. Шағын мөлшерде болған кезде жемісті қолмен өңдейді немесе жеміс қырғышта өңдейді, ағаш ыдыста езеді.</w:t>
            </w:r>
            <w:r>
              <w:br/>
            </w:r>
            <w:r>
              <w:rPr>
                <w:rFonts w:ascii="Times New Roman"/>
                <w:b w:val="false"/>
                <w:i w:val="false"/>
                <w:color w:val="000000"/>
                <w:sz w:val="20"/>
              </w:rPr>
              <w:t>
Содан кейін сүйекті сумен шаяды, 3-5 см қалыңдықта жайып кептіреді және сұрыптайды.</w:t>
            </w:r>
            <w:r>
              <w:br/>
            </w:r>
            <w:r>
              <w:rPr>
                <w:rFonts w:ascii="Times New Roman"/>
                <w:b w:val="false"/>
                <w:i w:val="false"/>
                <w:color w:val="000000"/>
                <w:sz w:val="20"/>
              </w:rPr>
              <w:t>
Тұқымның үлкен партияларын жемісті өңдеу кезінде ілеспе өнім-пюре, шырындар алып (ыстық әдіспен емес) дайындайды.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өрігі - 5-10;</w:t>
            </w:r>
            <w:r>
              <w:br/>
            </w:r>
            <w:r>
              <w:rPr>
                <w:rFonts w:ascii="Times New Roman"/>
                <w:b w:val="false"/>
                <w:i w:val="false"/>
                <w:color w:val="000000"/>
                <w:sz w:val="20"/>
              </w:rPr>
              <w:t>
тікенді өрік -</w:t>
            </w:r>
            <w:r>
              <w:br/>
            </w:r>
            <w:r>
              <w:rPr>
                <w:rFonts w:ascii="Times New Roman"/>
                <w:b w:val="false"/>
                <w:i w:val="false"/>
                <w:color w:val="000000"/>
                <w:sz w:val="20"/>
              </w:rPr>
              <w:t>
8-15;</w:t>
            </w:r>
            <w:r>
              <w:br/>
            </w:r>
            <w:r>
              <w:rPr>
                <w:rFonts w:ascii="Times New Roman"/>
                <w:b w:val="false"/>
                <w:i w:val="false"/>
                <w:color w:val="000000"/>
                <w:sz w:val="20"/>
              </w:rPr>
              <w:t>
алша өрік - 8-10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 таза қаптарда, жәшіктерде, қоймаларда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2</w:t>
            </w:r>
            <w:r>
              <w:br/>
            </w:r>
            <w:r>
              <w:rPr>
                <w:rFonts w:ascii="Times New Roman"/>
                <w:b w:val="false"/>
                <w:i w:val="false"/>
                <w:color w:val="000000"/>
                <w:sz w:val="20"/>
              </w:rPr>
              <w:t>
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10-12</w:t>
            </w:r>
            <w:r>
              <w:br/>
            </w:r>
            <w:r>
              <w:rPr>
                <w:rFonts w:ascii="Times New Roman"/>
                <w:b w:val="false"/>
                <w:i w:val="false"/>
                <w:color w:val="000000"/>
                <w:sz w:val="20"/>
              </w:rPr>
              <w:t>
9-10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Қарақат: қызыл; қара</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Жидекті бұтақтардан қолмен үзіп немесе төселген төсенішке сілку арқылы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Жидектерді ағаш ыдыста өңдейді немесе електен өткізеді. Тұқымды ағаш ыдыста сумен шайып, қалқып шыққан жұмсағы мен бос тұқымды алып тастайды. Жемісті шырын алу үшін пайдаланған кезде жидекті преспен қысып, алынған сөлді сумен араластырады және тұқымды сумен шаяды. Жуып шайылған тұқымды шүберек тартылған рамаға 0,5-1 см қалыңдықта жайып кептіреді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Қарақат:</w:t>
            </w:r>
            <w:r>
              <w:br/>
            </w:r>
            <w:r>
              <w:rPr>
                <w:rFonts w:ascii="Times New Roman"/>
                <w:b w:val="false"/>
                <w:i w:val="false"/>
                <w:color w:val="000000"/>
                <w:sz w:val="20"/>
              </w:rPr>
              <w:t>
қызыл - 3-6;</w:t>
            </w:r>
            <w:r>
              <w:br/>
            </w:r>
            <w:r>
              <w:rPr>
                <w:rFonts w:ascii="Times New Roman"/>
                <w:b w:val="false"/>
                <w:i w:val="false"/>
                <w:color w:val="000000"/>
                <w:sz w:val="20"/>
              </w:rPr>
              <w:t>
қара - 2-4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ыдыс түрі - бітеу және жабық шыны шөлмектер. Таза қаптарда сақтауға болады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Сорақ: Палецкий; қара-черкез; Рихтер, геок черкез (Рихтер черкез)</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Қанатты жемістерді төселген төсенішке сілку арқылы қолмен жинайды. Жеміс жинау үшін бұтақтарды сындыруға тыйым салынады.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2-4 күн бойы желдетілетін, қараңғы жерде қалыңдығын 10 см дейін етіп жайып, сағат сайын араластыра отырып кептіреді, түнге қарай жемісті брезентпен жауып қояды. Құрғатылған жемісті електен өткізіп, қоспалардан тазартады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жақсы желдетілетін үй-жайларда сөрелерде 50 см дейін қалыңдықпен жайып, аптасына 1-2 рет аударыстырады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жылдан кейінгі көктемге дейін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 ақ немесе күміс; қара</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Сырғаларды өсіп тұрған ағаштардан қолмен үзіп алады, жинайды. Жинауға қорапшалар ашылып, ауада бірінші ұшпалар пайда бола бастаған кезде кіріседі.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Сырғалар толық пісу үшін оларды құрғақ желдетілетін үй-жайда брезентке немесе фанер тақтайшалардың бетіне 2-3 сырға қабатпен жаяды. 2-3 күннен кейін қорапшалардың көпшілік бөлігі ашылып, ұшпалар бөле бастаған кезде сырғаларды тұқым алу үшін тұқым тазалайтын машиналарда немесе (машиналар болмаған кезде) тесігі 2х2 мм темір електерде қолмен үгітеді. Ақ теректің сырғаларын електе 1 рет, қара теректің сырғаларын - бірінші өңдеуден кейін бір күн бойы ауада кептіріп, екінші рет өңдейді.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терек</w:t>
            </w:r>
            <w:r>
              <w:br/>
            </w:r>
            <w:r>
              <w:rPr>
                <w:rFonts w:ascii="Times New Roman"/>
                <w:b w:val="false"/>
                <w:i w:val="false"/>
                <w:color w:val="000000"/>
                <w:sz w:val="20"/>
              </w:rPr>
              <w:t>
- 4-11;</w:t>
            </w:r>
            <w:r>
              <w:br/>
            </w:r>
            <w:r>
              <w:rPr>
                <w:rFonts w:ascii="Times New Roman"/>
                <w:b w:val="false"/>
                <w:i w:val="false"/>
                <w:color w:val="000000"/>
                <w:sz w:val="20"/>
              </w:rPr>
              <w:t>
қара терек -</w:t>
            </w:r>
            <w:r>
              <w:br/>
            </w:r>
            <w:r>
              <w:rPr>
                <w:rFonts w:ascii="Times New Roman"/>
                <w:b w:val="false"/>
                <w:i w:val="false"/>
                <w:color w:val="000000"/>
                <w:sz w:val="20"/>
              </w:rPr>
              <w:t>
3,5-12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жинағаннан кейін себу мүмкін болмаса, оны хлорлы кальций немесе өшірілмеген әгі бар эксикаторларда 7-8 % ылғалдылыққа дейін кептіріп, бітеу және жабық шөлмектерде сақтайды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 ж дейін</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 хеномелесі немесе жапон айвасы</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Жемісін әбден піскен кезінде бұтақтарынан қолмен үзіп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Жемісін жеміс қырғышта ұсақтайды немесе қолмен електе үгітеді. Тұқымын жұмсағынан жуып шайып, 1,5-2 см қалыңдықпен жайып, електе кептіреді және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 және жабық шөлмектерде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 ағашы; ақ, қара тұт, шовтун</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шоғыры төселген төсенішке бір үйлі немесе аталықпен қатар өсіп тұрған аналық ағаштан сілкіп түсіреді.</w:t>
            </w:r>
            <w:r>
              <w:br/>
            </w:r>
            <w:r>
              <w:rPr>
                <w:rFonts w:ascii="Times New Roman"/>
                <w:b w:val="false"/>
                <w:i w:val="false"/>
                <w:color w:val="000000"/>
                <w:sz w:val="20"/>
              </w:rPr>
              <w:t>
Жеміс бір мезгілде піспейтіндіктен жеміс жинауды бір ағаштан бірнеше рет жүргізеді.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шоғырын жиналған күні өңдейді. Тұқымын алу үшін жемісті преспен қысады (шырынын пайдаланып) немесе жартылай толтырылған қаптарда қолмен езіп, електен өткізеді. Електен өткен тұқымды бірнеше рет сумен жуып шаяды және шүберек тартылған рамаға 0,5 см қалыңдықпен жайып, әрбір 3-4 с сайын араластырып көлеңкеде (бастырма астында) кептіреді. Тұқымдар сусымалы болған кезде олардың қалыңдығын 2-3 см дейін көбейтеді. Кептіруді үлгілерді әрбір 2-3 күн сайын өлшеп, тұрақты массаға дейін жүргізеді, содан соң тұқымды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 бітеу және жабық шыны шөлмектерде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 үй немесе мәдени; орман; паллас; сібір; қытай; жидекті</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Жемісін әбден піскен кезінде өсіп тұрған ағаштардан ілмегі бар ұзын сырықпен сілкіп жинайды.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өнімді пайдаланбай тұқым дайындау кезінде жемісті жеміс ұнтақтағыштарда, жеміс қырғыштарда ұсақтайды, машина болмаған кезде електе жонады немесе ағаш ыдыста езеді. Ұсақталған массадан тұқымды сумен жуып шаяды, шүберек тартылған рамада 1 см қалыңдықпен жайып кептіреді және сұрыптайды. Тұқымның шағын партияларын дайындау кезінде сондай-ақ өңдеудің құрғақ тәсілін қолданады. Тұқымның үлкен партияларын жемістен пюре немесе шырын алу арқылы (ыстық әдіспен емес) дайындайды.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w:t>
            </w:r>
            <w:r>
              <w:br/>
            </w:r>
            <w:r>
              <w:rPr>
                <w:rFonts w:ascii="Times New Roman"/>
                <w:b w:val="false"/>
                <w:i w:val="false"/>
                <w:color w:val="000000"/>
                <w:sz w:val="20"/>
              </w:rPr>
              <w:t>
үй - 0,2-0,6;</w:t>
            </w:r>
            <w:r>
              <w:br/>
            </w:r>
            <w:r>
              <w:rPr>
                <w:rFonts w:ascii="Times New Roman"/>
                <w:b w:val="false"/>
                <w:i w:val="false"/>
                <w:color w:val="000000"/>
                <w:sz w:val="20"/>
              </w:rPr>
              <w:t>
орман - 0,4-1,0;</w:t>
            </w:r>
            <w:r>
              <w:br/>
            </w:r>
            <w:r>
              <w:rPr>
                <w:rFonts w:ascii="Times New Roman"/>
                <w:b w:val="false"/>
                <w:i w:val="false"/>
                <w:color w:val="000000"/>
                <w:sz w:val="20"/>
              </w:rPr>
              <w:t>
сібір -2,5-5,0;</w:t>
            </w:r>
            <w:r>
              <w:br/>
            </w:r>
            <w:r>
              <w:rPr>
                <w:rFonts w:ascii="Times New Roman"/>
                <w:b w:val="false"/>
                <w:i w:val="false"/>
                <w:color w:val="000000"/>
                <w:sz w:val="20"/>
              </w:rPr>
              <w:t>
жидекті - 1-4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жерде; бітеу және жабық шыны шөлмектерде. Оларда да хлорлы кальций болады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үшір, немесе жасыл; кәдімгі пенсильван, соғды</w:t>
            </w:r>
          </w:p>
        </w:tc>
      </w:tr>
      <w:tr>
        <w:trPr>
          <w:trHeight w:val="43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Жемістерін өсіп тұрған ағаштардан қолмен үзіп алып немесе секаторлармен, бұтақкескіштермен кесіп жинайды; төселген төсенішке немесе қоқыстан тазаланған алаңқайға сілкіп жинап, үйіп қояды. Күзгі немесе көктемгі себу үшін тұқымды сәл піспей тұрған күйінде (қанаттары қоңыр түске бояла бастағанда) жинаған жақсы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Жемістерді сағағынан, ұсақ бұтақтан, жапырақтан және басқа қоспалардан қолмен тазалайды, қалыңдығын 5-10 см етіп жайып кептіреді. Тұқымның көлемін азайту үшін және себуге ыңғайлы болу үшін жемісті тұқым тазалайтын машиналарда немесе ауылшаруашылық ұнтақтағышта қанатсыздандырып, тұқымды қоспалардан сұрыптайды.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w:t>
            </w:r>
            <w:r>
              <w:br/>
            </w:r>
            <w:r>
              <w:rPr>
                <w:rFonts w:ascii="Times New Roman"/>
                <w:b w:val="false"/>
                <w:i w:val="false"/>
                <w:color w:val="000000"/>
                <w:sz w:val="20"/>
              </w:rPr>
              <w:t>
кәдімгі - 75-85;</w:t>
            </w:r>
            <w:r>
              <w:br/>
            </w:r>
            <w:r>
              <w:rPr>
                <w:rFonts w:ascii="Times New Roman"/>
                <w:b w:val="false"/>
                <w:i w:val="false"/>
                <w:color w:val="000000"/>
                <w:sz w:val="20"/>
              </w:rPr>
              <w:t>
соғды - 75-80;</w:t>
            </w:r>
            <w:r>
              <w:br/>
            </w:r>
            <w:r>
              <w:rPr>
                <w:rFonts w:ascii="Times New Roman"/>
                <w:b w:val="false"/>
                <w:i w:val="false"/>
                <w:color w:val="000000"/>
                <w:sz w:val="20"/>
              </w:rPr>
              <w:t>
маньчжур - 80;</w:t>
            </w:r>
            <w:r>
              <w:br/>
            </w:r>
            <w:r>
              <w:rPr>
                <w:rFonts w:ascii="Times New Roman"/>
                <w:b w:val="false"/>
                <w:i w:val="false"/>
                <w:color w:val="000000"/>
                <w:sz w:val="20"/>
              </w:rPr>
              <w:t>
пенсильван және жасыл -</w:t>
            </w:r>
            <w:r>
              <w:br/>
            </w:r>
            <w:r>
              <w:rPr>
                <w:rFonts w:ascii="Times New Roman"/>
                <w:b w:val="false"/>
                <w:i w:val="false"/>
                <w:color w:val="000000"/>
                <w:sz w:val="20"/>
              </w:rPr>
              <w:t>
65-95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см аспайтын жеміс қабатымен жәшіктерде, себеттерде, қағаз қапшықтарда.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bl>
    <w:bookmarkStart w:name="z107" w:id="23"/>
    <w:p>
      <w:pPr>
        <w:spacing w:after="0"/>
        <w:ind w:left="0"/>
        <w:jc w:val="both"/>
      </w:pPr>
      <w:r>
        <w:rPr>
          <w:rFonts w:ascii="Times New Roman"/>
          <w:b w:val="false"/>
          <w:i w:val="false"/>
          <w:color w:val="000000"/>
          <w:sz w:val="28"/>
        </w:rPr>
        <w:t xml:space="preserve">
Орман тұқымдарын дайындауды, өңдеуді, </w:t>
      </w:r>
      <w:r>
        <w:br/>
      </w:r>
      <w:r>
        <w:rPr>
          <w:rFonts w:ascii="Times New Roman"/>
          <w:b w:val="false"/>
          <w:i w:val="false"/>
          <w:color w:val="000000"/>
          <w:sz w:val="28"/>
        </w:rPr>
        <w:t xml:space="preserve">
сақтауды, пайдалануды және олардың   </w:t>
      </w:r>
      <w:r>
        <w:br/>
      </w:r>
      <w:r>
        <w:rPr>
          <w:rFonts w:ascii="Times New Roman"/>
          <w:b w:val="false"/>
          <w:i w:val="false"/>
          <w:color w:val="000000"/>
          <w:sz w:val="28"/>
        </w:rPr>
        <w:t xml:space="preserve">
сапасын бақылауды ұйымдастыру ережесіне </w:t>
      </w:r>
      <w:r>
        <w:br/>
      </w:r>
      <w:r>
        <w:rPr>
          <w:rFonts w:ascii="Times New Roman"/>
          <w:b w:val="false"/>
          <w:i w:val="false"/>
          <w:color w:val="000000"/>
          <w:sz w:val="28"/>
        </w:rPr>
        <w:t xml:space="preserve">
9-қосымша                 </w:t>
      </w:r>
    </w:p>
    <w:bookmarkEnd w:id="23"/>
    <w:p>
      <w:pPr>
        <w:spacing w:after="0"/>
        <w:ind w:left="0"/>
        <w:jc w:val="left"/>
      </w:pPr>
      <w:r>
        <w:rPr>
          <w:rFonts w:ascii="Times New Roman"/>
          <w:b/>
          <w:i w:val="false"/>
          <w:color w:val="000000"/>
        </w:rPr>
        <w:t xml:space="preserve"> Тегіне байланысты тұқымдарды себу алдында өңдеуді өткізу ерекшеліктері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2901"/>
        <w:gridCol w:w="3505"/>
        <w:gridCol w:w="2623"/>
        <w:gridCol w:w="3136"/>
      </w:tblGrid>
      <w:tr>
        <w:trPr>
          <w:trHeight w:val="3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себуге дайындау тәсілдері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өсу қуатын және олардың жердегі өнгіштігін ынталандыруға әзірлеу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күзгі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өрік</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аяздарға екі ай қалғанда себілсе стратификацияланбайды. Күз аяғында себілсе жиналған сәттен бастап жазғы траншеяларда немесе үй-жайларда құм салынған жәшіктерде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rPr>
                <w:rFonts w:ascii="Times New Roman"/>
                <w:b w:val="false"/>
                <w:i w:val="false"/>
                <w:color w:val="000000"/>
                <w:vertAlign w:val="superscript"/>
              </w:rPr>
              <w:t>о</w:t>
            </w:r>
            <w:r>
              <w:rPr>
                <w:rFonts w:ascii="Times New Roman"/>
                <w:b w:val="false"/>
                <w:i w:val="false"/>
                <w:color w:val="000000"/>
                <w:sz w:val="20"/>
              </w:rPr>
              <w:t>С температурада дымқыл құм салынған жәшіктерде 90-100 күн бойы немесе қыста тоңазымайтын траншеяларда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температурасы 35</w:t>
            </w:r>
            <w:r>
              <w:rPr>
                <w:rFonts w:ascii="Times New Roman"/>
                <w:b w:val="false"/>
                <w:i w:val="false"/>
                <w:color w:val="000000"/>
                <w:vertAlign w:val="superscript"/>
              </w:rPr>
              <w:t>о</w:t>
            </w:r>
            <w:r>
              <w:rPr>
                <w:rFonts w:ascii="Times New Roman"/>
                <w:b w:val="false"/>
                <w:i w:val="false"/>
                <w:color w:val="000000"/>
                <w:sz w:val="20"/>
              </w:rPr>
              <w:t>С суға жібітеді, үшінші тәулікте температурасы 16-18</w:t>
            </w:r>
            <w:r>
              <w:rPr>
                <w:rFonts w:ascii="Times New Roman"/>
                <w:b w:val="false"/>
                <w:i w:val="false"/>
                <w:color w:val="000000"/>
                <w:vertAlign w:val="superscript"/>
              </w:rPr>
              <w:t>о</w:t>
            </w:r>
            <w:r>
              <w:rPr>
                <w:rFonts w:ascii="Times New Roman"/>
                <w:b w:val="false"/>
                <w:i w:val="false"/>
                <w:color w:val="000000"/>
                <w:sz w:val="20"/>
              </w:rPr>
              <w:t>С су құяды. Содан кейін температурасы 30-35</w:t>
            </w:r>
            <w:r>
              <w:rPr>
                <w:rFonts w:ascii="Times New Roman"/>
                <w:b w:val="false"/>
                <w:i w:val="false"/>
                <w:color w:val="000000"/>
                <w:vertAlign w:val="superscript"/>
              </w:rPr>
              <w:t>о</w:t>
            </w:r>
            <w:r>
              <w:rPr>
                <w:rFonts w:ascii="Times New Roman"/>
                <w:b w:val="false"/>
                <w:i w:val="false"/>
                <w:color w:val="000000"/>
                <w:sz w:val="20"/>
              </w:rPr>
              <w:t>С үй-жайларда құм салынған жәшіктерде стратификациялайды. Қоспаны күніне 2-3 рет аударыстырып тұрады. 12-15-ші күні өсіп-өне бастайды.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 айлант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күн бойы суға жібітеді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Бұталы аморфа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сағат бойы суға жібітеді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жемісті арония</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қышқылы калий ерітіндісінде (0,5 %) 2 сағат бойы жібітеді, содан кейін 60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Қотыр қайың</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жазда себілсе алдын ала тұқымды жабысқақ күйге дейін жібітіп алады, күз аяғында және қыста себілсе дайындалмайды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ішінара жабысқақ күйге дейін жібітіп алады (2-3 тәулік) немесе құрғақ күйінде себеді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жібітілген тұқымды 2 тәулік бойы қарға аунатып, тоңазытып алады. Қарға аунату ұзақтығы - 30 күн. Температурасы төмен (0</w:t>
            </w:r>
            <w:r>
              <w:rPr>
                <w:rFonts w:ascii="Times New Roman"/>
                <w:b w:val="false"/>
                <w:i w:val="false"/>
                <w:color w:val="000000"/>
                <w:vertAlign w:val="superscript"/>
              </w:rPr>
              <w:t>о</w:t>
            </w:r>
            <w:r>
              <w:rPr>
                <w:rFonts w:ascii="Times New Roman"/>
                <w:b w:val="false"/>
                <w:i w:val="false"/>
                <w:color w:val="000000"/>
                <w:sz w:val="20"/>
              </w:rPr>
              <w:t>С-қа жуық) үй ішінде құм салынған жәшіктерде 30 күн стратификациялайды және ТМТД-мен немесе фентиураммен дәрілейді.</w:t>
            </w:r>
            <w:r>
              <w:br/>
            </w:r>
            <w:r>
              <w:rPr>
                <w:rFonts w:ascii="Times New Roman"/>
                <w:b w:val="false"/>
                <w:i w:val="false"/>
                <w:color w:val="000000"/>
                <w:sz w:val="20"/>
              </w:rPr>
              <w:t>
Тұқымды 6 сағат бойы 0,005 % күкірт қышқылы кобальт ерітіндісімен (COSO</w:t>
            </w:r>
            <w:r>
              <w:rPr>
                <w:rFonts w:ascii="Times New Roman"/>
                <w:b w:val="false"/>
                <w:i w:val="false"/>
                <w:color w:val="000000"/>
                <w:vertAlign w:val="subscript"/>
              </w:rPr>
              <w:t xml:space="preserve">4 </w:t>
            </w:r>
            <w:r>
              <w:rPr>
                <w:rFonts w:ascii="Times New Roman"/>
                <w:b w:val="false"/>
                <w:i w:val="false"/>
                <w:color w:val="000000"/>
                <w:sz w:val="20"/>
              </w:rPr>
              <w:t>немесе 0.001 % молибден ерітіндісімен (NH</w:t>
            </w:r>
            <w:r>
              <w:rPr>
                <w:rFonts w:ascii="Times New Roman"/>
                <w:b w:val="false"/>
                <w:i w:val="false"/>
                <w:color w:val="000000"/>
                <w:vertAlign w:val="subscript"/>
              </w:rPr>
              <w:t>4</w:t>
            </w:r>
            <w:r>
              <w:rPr>
                <w:rFonts w:ascii="Times New Roman"/>
                <w:b w:val="false"/>
                <w:i w:val="false"/>
                <w:color w:val="000000"/>
                <w:sz w:val="20"/>
              </w:rPr>
              <w:t>)2 MoO</w:t>
            </w:r>
            <w:r>
              <w:rPr>
                <w:rFonts w:ascii="Times New Roman"/>
                <w:b w:val="false"/>
                <w:i w:val="false"/>
                <w:color w:val="000000"/>
                <w:vertAlign w:val="subscript"/>
              </w:rPr>
              <w:t xml:space="preserve">4 </w:t>
            </w:r>
            <w:r>
              <w:rPr>
                <w:rFonts w:ascii="Times New Roman"/>
                <w:b w:val="false"/>
                <w:i w:val="false"/>
                <w:color w:val="000000"/>
                <w:sz w:val="20"/>
              </w:rPr>
              <w:t>өңдейді. Марганец қышқылы калийдің 0,5 % ерітіндісімен 2 сағат дәрілейді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Түкті қайың</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2 тәулік бойы жібітіп алады немесе құрғақ күйінде себеді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 аунатып алады немесе төмен температурада (0</w:t>
            </w:r>
            <w:r>
              <w:rPr>
                <w:rFonts w:ascii="Times New Roman"/>
                <w:b w:val="false"/>
                <w:i w:val="false"/>
                <w:color w:val="000000"/>
                <w:vertAlign w:val="superscript"/>
              </w:rPr>
              <w:t xml:space="preserve">о </w:t>
            </w:r>
            <w:r>
              <w:rPr>
                <w:rFonts w:ascii="Times New Roman"/>
                <w:b w:val="false"/>
                <w:i w:val="false"/>
                <w:color w:val="000000"/>
                <w:sz w:val="20"/>
              </w:rPr>
              <w:t>-қа жуық) алдын ала жібітілген тұқымды құм салынған жәшіктерде 30 күн бойы стратификациялайды. Алдын-ала жібітілген тұқымды брезентке үйіп, жабысқақ күйге дейін жеткізеді. ТМТД-мен немесе фентиураммен дәрілейді.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биотасы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бойы жібітіп алады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бойы жібітіп алады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қынаағаш</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Қыркүйектен кешіктірмей себілсе дайындамайды;</w:t>
            </w:r>
            <w:r>
              <w:br/>
            </w:r>
            <w:r>
              <w:rPr>
                <w:rFonts w:ascii="Times New Roman"/>
                <w:b w:val="false"/>
                <w:i w:val="false"/>
                <w:color w:val="000000"/>
                <w:sz w:val="20"/>
              </w:rPr>
              <w:t>
неғұрлым кеш себілсе 30 күн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 күн бойы 0-5</w:t>
            </w:r>
            <w:r>
              <w:rPr>
                <w:rFonts w:ascii="Times New Roman"/>
                <w:b w:val="false"/>
                <w:i w:val="false"/>
                <w:color w:val="000000"/>
                <w:vertAlign w:val="superscript"/>
              </w:rPr>
              <w:t>о</w:t>
            </w:r>
            <w:r>
              <w:rPr>
                <w:rFonts w:ascii="Times New Roman"/>
                <w:b w:val="false"/>
                <w:i w:val="false"/>
                <w:color w:val="000000"/>
                <w:sz w:val="20"/>
              </w:rPr>
              <w:t>С температурада құм салынған жәшіктерде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50</w:t>
            </w:r>
            <w:r>
              <w:rPr>
                <w:rFonts w:ascii="Times New Roman"/>
                <w:b w:val="false"/>
                <w:i w:val="false"/>
                <w:color w:val="000000"/>
                <w:vertAlign w:val="superscript"/>
              </w:rPr>
              <w:t>о</w:t>
            </w:r>
            <w:r>
              <w:rPr>
                <w:rFonts w:ascii="Times New Roman"/>
                <w:b w:val="false"/>
                <w:i w:val="false"/>
                <w:color w:val="000000"/>
                <w:sz w:val="20"/>
              </w:rPr>
              <w:t>С температурадағы суда 2 тәулік бойы жібітеді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Тікенді (кәдімгі) долана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 сағат бойы 45 % күкірт қышқылы ерітіндісінде жібітеді, жуып-шаяды және температурасы 20-25</w:t>
            </w:r>
            <w:r>
              <w:rPr>
                <w:rFonts w:ascii="Times New Roman"/>
                <w:b w:val="false"/>
                <w:i w:val="false"/>
                <w:color w:val="000000"/>
                <w:vertAlign w:val="superscript"/>
              </w:rPr>
              <w:t>о</w:t>
            </w:r>
            <w:r>
              <w:rPr>
                <w:rFonts w:ascii="Times New Roman"/>
                <w:b w:val="false"/>
                <w:i w:val="false"/>
                <w:color w:val="000000"/>
                <w:sz w:val="20"/>
              </w:rPr>
              <w:t>С үй -жайларда 180-240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Алқызыл долана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Жинап алғаннан кейін бірден 5-10</w:t>
            </w:r>
            <w:r>
              <w:rPr>
                <w:rFonts w:ascii="Times New Roman"/>
                <w:b w:val="false"/>
                <w:i w:val="false"/>
                <w:color w:val="000000"/>
                <w:vertAlign w:val="superscript"/>
              </w:rPr>
              <w:t>о</w:t>
            </w:r>
            <w:r>
              <w:rPr>
                <w:rFonts w:ascii="Times New Roman"/>
                <w:b w:val="false"/>
                <w:i w:val="false"/>
                <w:color w:val="000000"/>
                <w:sz w:val="20"/>
              </w:rPr>
              <w:t>С температурада 160-260 күн бойы үнемі ылғалдандыра және араластыра отырып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аналық долана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соң 1 жыл ішінде стратификациялап, келесі күзде себеді. Стратификация алдында 3-4 күн жібітеді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шие және дала шиесі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сәттен бастап себуге дейін жаңа жиналған, кептірілмеген тұқымдарды жазғы траншеяларда немесе салқын үй ішінде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сәттен бастап 180 күн ішінде (дала шиесі үшін - 120-180 күн) үй-жайда немесе тоңазымайтын траншеяларда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Жылтыр шегіршін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Жинағаннан кейін бірден құрғақ күйінде себеді немесе 2 сағат суға жібітіп, кептіріп алады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тікенекті (кәдімгі) қарамала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жинаған сәттен бастап себуге дейін жазғы траншеяларда немесе құм салынған жәшіктерде стратификациялайды. Құрғақ тұқымды ерте көктемде себуге болады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Тұқымға тым ыстық су (90</w:t>
            </w:r>
            <w:r>
              <w:rPr>
                <w:rFonts w:ascii="Times New Roman"/>
                <w:b w:val="false"/>
                <w:i w:val="false"/>
                <w:color w:val="000000"/>
                <w:vertAlign w:val="superscript"/>
              </w:rPr>
              <w:t>о</w:t>
            </w:r>
            <w:r>
              <w:rPr>
                <w:rFonts w:ascii="Times New Roman"/>
                <w:b w:val="false"/>
                <w:i w:val="false"/>
                <w:color w:val="000000"/>
                <w:sz w:val="20"/>
              </w:rPr>
              <w:t>С) құяды, содан соң салқындаған суда 10 сағат қалдырады. Су мен тұқымның арақатынасы 3:1. Ісінбеген тұқымды қайта өңдейді.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 құюды күкірт қышқылының концентратымен 2 сағат өңдеумен алмастыруға болады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алмұрт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Аязға 1,5 ай қалғанда себер болса дайындамайды, кешірек себетін болса жинаған сәттен бастап жазға траншеяларда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2 тәулік жібітілген тұқымды қыста тоңазымайтын траншеяларда немесе үй-жайда 0-5</w:t>
            </w:r>
            <w:r>
              <w:rPr>
                <w:rFonts w:ascii="Times New Roman"/>
                <w:b w:val="false"/>
                <w:i w:val="false"/>
                <w:color w:val="000000"/>
                <w:vertAlign w:val="superscript"/>
              </w:rPr>
              <w:t>о</w:t>
            </w:r>
            <w:r>
              <w:rPr>
                <w:rFonts w:ascii="Times New Roman"/>
                <w:b w:val="false"/>
                <w:i w:val="false"/>
                <w:color w:val="000000"/>
                <w:sz w:val="20"/>
              </w:rPr>
              <w:t>С температурада стратификациялайды. Стратификация мерзімі - құмда 90 күн, шымтезек ұнтағында 75 күн</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Стратификацияланбаған тұқымды гиббереллиннің 0,002 % ерітіндісінде 3 тәулік бойы жібітеді, содан кейін дымқыл құммен араластырады. Тұқым 6-7 күннен кейін өсіп-өнеді. ТМТД-мен немесе фентеураммен дәрілейді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дерен және алқызыл дерен (свидина)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Жинаудан себуге дейін бірден жазғы траншеяларда стратификациялайды. Жинаған соң дайындықсыз бірден себуге болады.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 құм салынған жәшіктерде 180 күн бойы немесе жинаған соң бірден жазғы, содан кейін қысқы тоңазымайтын траншеяларда 240-270 күн бойы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15 күн бойы қарға аунатып алады, содан кейін оны үй-жайларда 90 күн бойы 5-6</w:t>
            </w:r>
            <w:r>
              <w:rPr>
                <w:rFonts w:ascii="Times New Roman"/>
                <w:b w:val="false"/>
                <w:i w:val="false"/>
                <w:color w:val="000000"/>
                <w:vertAlign w:val="superscript"/>
              </w:rPr>
              <w:t>о</w:t>
            </w:r>
            <w:r>
              <w:rPr>
                <w:rFonts w:ascii="Times New Roman"/>
                <w:b w:val="false"/>
                <w:i w:val="false"/>
                <w:color w:val="000000"/>
                <w:sz w:val="20"/>
              </w:rPr>
              <w:t>С температурада стратификациялайды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әдемі емен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Қыста траншеяларда немесе құм салынған жәшіктерде сақталған соң дайындықты қажет етпейді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шырша және сібір шыршасы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сағат суға жібітеді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Жібітілген тұқымды себу алдында 60-90 күн бойы қарға аунатып алады. Марганец қышқылы калийдің 0,5 % ерітіндісінде 2 сағат жібітеді ТМТД-мен, фентиураммен, БМК-мен немесе фундазолмен дәрілейді. Мынадай микроэлементтердің су ерітінділерінде 12-18 сағат жібітеді:</w:t>
            </w:r>
            <w:r>
              <w:br/>
            </w:r>
            <w:r>
              <w:rPr>
                <w:rFonts w:ascii="Times New Roman"/>
                <w:b w:val="false"/>
                <w:i w:val="false"/>
                <w:color w:val="000000"/>
                <w:sz w:val="20"/>
              </w:rPr>
              <w:t>
күкірт қышқылы кобальт (0,03 %), күкірт қышқылы мыс (0,03 %) немесе марганец қышқылы калийдің, бор қышқылының, күкірт қышқылы мыстың, мырыштың және кобальттің (0,002 %-дан) қоспасы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Шренк (тянь-шань) шыршасы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бір тәулік суға жібітілген тұқым қарға аунатылады. Қарға аунату мерзімі 1-1,5 ай. Қарға аунатқаннан кейін 0,5% KMnO</w:t>
            </w:r>
            <w:r>
              <w:rPr>
                <w:rFonts w:ascii="Times New Roman"/>
                <w:b w:val="false"/>
                <w:i w:val="false"/>
                <w:color w:val="000000"/>
                <w:vertAlign w:val="subscript"/>
              </w:rPr>
              <w:t xml:space="preserve">4 </w:t>
            </w:r>
            <w:r>
              <w:rPr>
                <w:rFonts w:ascii="Times New Roman"/>
                <w:b w:val="false"/>
                <w:i w:val="false"/>
                <w:color w:val="000000"/>
                <w:sz w:val="20"/>
              </w:rPr>
              <w:t>ерітіндісінде 30 минут дәрілейді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температурасы 35-40</w:t>
            </w:r>
            <w:r>
              <w:rPr>
                <w:rFonts w:ascii="Times New Roman"/>
                <w:b w:val="false"/>
                <w:i w:val="false"/>
                <w:color w:val="000000"/>
                <w:vertAlign w:val="superscript"/>
              </w:rPr>
              <w:t>0</w:t>
            </w:r>
            <w:r>
              <w:rPr>
                <w:rFonts w:ascii="Times New Roman"/>
                <w:b w:val="false"/>
                <w:i w:val="false"/>
                <w:color w:val="000000"/>
                <w:sz w:val="20"/>
              </w:rPr>
              <w:t>С суға салып, 24 сағат ұстайды. Содан соң оны 0,5 % KMnO</w:t>
            </w:r>
            <w:r>
              <w:rPr>
                <w:rFonts w:ascii="Times New Roman"/>
                <w:b w:val="false"/>
                <w:i w:val="false"/>
                <w:color w:val="000000"/>
                <w:vertAlign w:val="subscript"/>
              </w:rPr>
              <w:t>4</w:t>
            </w:r>
            <w:r>
              <w:rPr>
                <w:rFonts w:ascii="Times New Roman"/>
                <w:b w:val="false"/>
                <w:i w:val="false"/>
                <w:color w:val="000000"/>
                <w:sz w:val="20"/>
              </w:rPr>
              <w:t xml:space="preserve"> ерітіндісінде 30 минут дәрілеп, көлеңкеде әбден кептіріп алып себеді.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ұшқат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тоңазымайтын траншеяларда немесе үй-жайларда 2-5</w:t>
            </w:r>
            <w:r>
              <w:rPr>
                <w:rFonts w:ascii="Times New Roman"/>
                <w:b w:val="false"/>
                <w:i w:val="false"/>
                <w:color w:val="000000"/>
                <w:vertAlign w:val="superscript"/>
              </w:rPr>
              <w:t>0</w:t>
            </w:r>
            <w:r>
              <w:rPr>
                <w:rFonts w:ascii="Times New Roman"/>
                <w:b w:val="false"/>
                <w:i w:val="false"/>
                <w:color w:val="000000"/>
                <w:sz w:val="20"/>
              </w:rPr>
              <w:t>С температурада 60-90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ұшқаты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суық траншеяларда немесе үй-жайларда 2-5</w:t>
            </w:r>
            <w:r>
              <w:rPr>
                <w:rFonts w:ascii="Times New Roman"/>
                <w:b w:val="false"/>
                <w:i w:val="false"/>
                <w:color w:val="000000"/>
                <w:vertAlign w:val="superscript"/>
              </w:rPr>
              <w:t>0</w:t>
            </w:r>
            <w:r>
              <w:rPr>
                <w:rFonts w:ascii="Times New Roman"/>
                <w:b w:val="false"/>
                <w:i w:val="false"/>
                <w:color w:val="000000"/>
                <w:sz w:val="20"/>
              </w:rPr>
              <w:t>С температурада 50-60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алдында шағын қаптарға  салып 1,5 ай бойы қар үстіне қойып қояды немесе 5-8</w:t>
            </w:r>
            <w:r>
              <w:rPr>
                <w:rFonts w:ascii="Times New Roman"/>
                <w:b w:val="false"/>
                <w:i w:val="false"/>
                <w:color w:val="000000"/>
                <w:vertAlign w:val="superscript"/>
              </w:rPr>
              <w:t>0</w:t>
            </w:r>
            <w:r>
              <w:rPr>
                <w:rFonts w:ascii="Times New Roman"/>
                <w:b w:val="false"/>
                <w:i w:val="false"/>
                <w:color w:val="000000"/>
                <w:sz w:val="20"/>
              </w:rPr>
              <w:t>С температурада аптасына 2 рет ылғалдандыра және араластыра отырып ағаш үгінділерінде стратификациялайды. 18-20 күннен кейін тұқым өнеді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шәңгіш</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жиналған тұқымдарды жазғы траншеяларда стратификациялағанда өскіндер бір жылдан кейін пайда болады.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соң алдымен жазғы, одан кейін қыста тоңазымайтын траншеяларда немесе алдымен үй-жайларда 15-18</w:t>
            </w:r>
            <w:r>
              <w:rPr>
                <w:rFonts w:ascii="Times New Roman"/>
                <w:b w:val="false"/>
                <w:i w:val="false"/>
                <w:color w:val="000000"/>
                <w:vertAlign w:val="superscript"/>
              </w:rPr>
              <w:t>0</w:t>
            </w:r>
            <w:r>
              <w:rPr>
                <w:rFonts w:ascii="Times New Roman"/>
                <w:b w:val="false"/>
                <w:i w:val="false"/>
                <w:color w:val="000000"/>
                <w:sz w:val="20"/>
              </w:rPr>
              <w:t>С температурада, содан соң қыста 50С дейін төмен температурада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тәріздес қараған (сары қараған)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 температурасындағы суда 5 сағат жібітеді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күн бойы қарға аунатады немесе 0</w:t>
            </w:r>
            <w:r>
              <w:rPr>
                <w:rFonts w:ascii="Times New Roman"/>
                <w:b w:val="false"/>
                <w:i w:val="false"/>
                <w:color w:val="000000"/>
                <w:vertAlign w:val="superscript"/>
              </w:rPr>
              <w:t>0</w:t>
            </w:r>
            <w:r>
              <w:rPr>
                <w:rFonts w:ascii="Times New Roman"/>
                <w:b w:val="false"/>
                <w:i w:val="false"/>
                <w:color w:val="000000"/>
                <w:sz w:val="20"/>
              </w:rPr>
              <w:t>С мұзда 30 күн бойы ұстайды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ат талшын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тоңазымайтын траншеяларда сақтау кезінде дайындайды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Сақтаудан кейін жылы жерде бірнеше күн ұстап, өнгенше, араластырып және ылғалдандырып тұрады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сүйір жапырақты үйеңкі (явор, ақ үйеңкі)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күзде себуді дайындықсыз жүргізеді, ал кеш себілетіндерін жиналған сәттен себуге дейін жазғы траншеяларда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Алдымен үй-жайда 0-3</w:t>
            </w:r>
            <w:r>
              <w:rPr>
                <w:rFonts w:ascii="Times New Roman"/>
                <w:b w:val="false"/>
                <w:i w:val="false"/>
                <w:color w:val="000000"/>
                <w:vertAlign w:val="superscript"/>
              </w:rPr>
              <w:t>0</w:t>
            </w:r>
            <w:r>
              <w:rPr>
                <w:rFonts w:ascii="Times New Roman"/>
                <w:b w:val="false"/>
                <w:i w:val="false"/>
                <w:color w:val="000000"/>
                <w:sz w:val="20"/>
              </w:rPr>
              <w:t>С температурада 45 күн стратификациялайды, содан кейін 45 күн бойы қар астында ұстайды. Тұқымды 3 тәулік бойы жібітеді, содан соң алдымен 5-100 С температурада үй-жайда 60 күн, одан кейін 0</w:t>
            </w:r>
            <w:r>
              <w:rPr>
                <w:rFonts w:ascii="Times New Roman"/>
                <w:b w:val="false"/>
                <w:i w:val="false"/>
                <w:color w:val="000000"/>
                <w:vertAlign w:val="superscript"/>
              </w:rPr>
              <w:t>0</w:t>
            </w:r>
            <w:r>
              <w:rPr>
                <w:rFonts w:ascii="Times New Roman"/>
                <w:b w:val="false"/>
                <w:i w:val="false"/>
                <w:color w:val="000000"/>
                <w:sz w:val="20"/>
              </w:rPr>
              <w:t>С-та 60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 45-60 күн стратификациялайды. Молибден аммонийдің 3 % ерітіндісінде 24 сағат жібітеді, содан соң 8 күн бойы күніне 3 рет 4 минутқа жылы суға (35-380 С) және суық суға (0</w:t>
            </w:r>
            <w:r>
              <w:rPr>
                <w:rFonts w:ascii="Times New Roman"/>
                <w:b w:val="false"/>
                <w:i w:val="false"/>
                <w:color w:val="000000"/>
                <w:vertAlign w:val="superscript"/>
              </w:rPr>
              <w:t>0</w:t>
            </w:r>
            <w:r>
              <w:rPr>
                <w:rFonts w:ascii="Times New Roman"/>
                <w:b w:val="false"/>
                <w:i w:val="false"/>
                <w:color w:val="000000"/>
                <w:sz w:val="20"/>
              </w:rPr>
              <w:t>С) салады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Сүйір жапырақты үйеңкі (платан тәрізді үйеңкі)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күзде себуді дайындықсыз жүргізеді, ал кеш себілетіндерін жиналған сәттен себуге дейін жазғы траншеяларда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 немесе қысқы тоңазымайтын траншеяларда стратификация лайды. Стратификациялау мерзімі 45-60 күн.</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араластыра отырып 45-60 күн стратификациялайды. Тұқымға жылы (40</w:t>
            </w:r>
            <w:r>
              <w:rPr>
                <w:rFonts w:ascii="Times New Roman"/>
                <w:b w:val="false"/>
                <w:i w:val="false"/>
                <w:color w:val="000000"/>
                <w:vertAlign w:val="superscript"/>
              </w:rPr>
              <w:t>0</w:t>
            </w:r>
            <w:r>
              <w:rPr>
                <w:rFonts w:ascii="Times New Roman"/>
                <w:b w:val="false"/>
                <w:i w:val="false"/>
                <w:color w:val="000000"/>
                <w:sz w:val="20"/>
              </w:rPr>
              <w:t>С) су құйып, брезентпен жауып, 3 тәулік ұстайды. Содан кейін 30</w:t>
            </w:r>
            <w:r>
              <w:rPr>
                <w:rFonts w:ascii="Times New Roman"/>
                <w:b w:val="false"/>
                <w:i w:val="false"/>
                <w:color w:val="000000"/>
                <w:vertAlign w:val="superscript"/>
              </w:rPr>
              <w:t>0</w:t>
            </w:r>
            <w:r>
              <w:rPr>
                <w:rFonts w:ascii="Times New Roman"/>
                <w:b w:val="false"/>
                <w:i w:val="false"/>
                <w:color w:val="000000"/>
                <w:sz w:val="20"/>
              </w:rPr>
              <w:t>С жуық температурадағы үй-жайларда құм салынған жәшіктерде ұстап, күн сайын араластырып және ылғалдандырып тұрады. Тұқымдар 7-ші күні өнеді. ТМТД-мен немесе фентиураммен дәрілейді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үйеңкісі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Жиналғаннан кейін жазғы траншеяларда себуге дейін кемінде 45 күн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Жинағаннан кейін алдымен жазғы, содан кейін қысқы тоңазымайтын траншеяларда 150-180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3 күн жібітіп, алдымен үй-жайларда 10-15</w:t>
            </w:r>
            <w:r>
              <w:rPr>
                <w:rFonts w:ascii="Times New Roman"/>
                <w:b w:val="false"/>
                <w:i w:val="false"/>
                <w:color w:val="000000"/>
                <w:vertAlign w:val="superscript"/>
              </w:rPr>
              <w:t>0</w:t>
            </w:r>
            <w:r>
              <w:rPr>
                <w:rFonts w:ascii="Times New Roman"/>
                <w:b w:val="false"/>
                <w:i w:val="false"/>
                <w:color w:val="000000"/>
                <w:sz w:val="20"/>
              </w:rPr>
              <w:t>С температурада 60 күн, содан кейін 0 С температурада 30-60 күн стратификациялайды</w:t>
            </w:r>
          </w:p>
        </w:tc>
      </w:tr>
      <w:tr>
        <w:trPr>
          <w:trHeight w:val="3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 үйеңкі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Жинаған соң дайындықсыз бірден себіледі (мамырдың аяғы - маусымның басы)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ауа райында екпелерді суару міндетті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үйеңкісі (үйеңкі емес, қара үйеңкі)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Жиналғаннан себуге дейін жазғы траншеяларда стратификциялайды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Күзден бастап қысқы тоңазымайтын траншеяларда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құм салынған жәшіктерде 0-3</w:t>
            </w:r>
            <w:r>
              <w:rPr>
                <w:rFonts w:ascii="Times New Roman"/>
                <w:b w:val="false"/>
                <w:i w:val="false"/>
                <w:color w:val="000000"/>
                <w:vertAlign w:val="superscript"/>
              </w:rPr>
              <w:t>0</w:t>
            </w:r>
            <w:r>
              <w:rPr>
                <w:rFonts w:ascii="Times New Roman"/>
                <w:b w:val="false"/>
                <w:i w:val="false"/>
                <w:color w:val="000000"/>
                <w:sz w:val="20"/>
              </w:rPr>
              <w:t>С температурада әрбір 2-3 күн сайын ылғалдандыра және араластыра отырып страфикациялайды. 30 күннен соң ылғалдандыруды тоқтатады, температураны 0</w:t>
            </w:r>
            <w:r>
              <w:rPr>
                <w:rFonts w:ascii="Times New Roman"/>
                <w:b w:val="false"/>
                <w:i w:val="false"/>
                <w:color w:val="000000"/>
                <w:vertAlign w:val="superscript"/>
              </w:rPr>
              <w:t>0</w:t>
            </w:r>
            <w:r>
              <w:rPr>
                <w:rFonts w:ascii="Times New Roman"/>
                <w:b w:val="false"/>
                <w:i w:val="false"/>
                <w:color w:val="000000"/>
                <w:sz w:val="20"/>
              </w:rPr>
              <w:t>С дейін төмендетеді. 2-ші күні тұқымды қайта ылғалдандырып, температураны 5</w:t>
            </w:r>
            <w:r>
              <w:rPr>
                <w:rFonts w:ascii="Times New Roman"/>
                <w:b w:val="false"/>
                <w:i w:val="false"/>
                <w:color w:val="000000"/>
                <w:vertAlign w:val="superscript"/>
              </w:rPr>
              <w:t>0</w:t>
            </w:r>
            <w:r>
              <w:rPr>
                <w:rFonts w:ascii="Times New Roman"/>
                <w:b w:val="false"/>
                <w:i w:val="false"/>
                <w:color w:val="000000"/>
                <w:sz w:val="20"/>
              </w:rPr>
              <w:t>С дейін көтереді. Бұдан кейін тұқым 18-20-шы күні өнеді. Дайындықтың жалпы ұзақтығы 50 күн</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жапырақты үйеңкі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ішінде 30 күн стратификациялайды немесе 1 ай қар астында ұстайды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жапырақты жөке</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жиналғаннан бастап жазғы траншеяларда немесе құм салынған жәшіктерде 90 күн бойы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Алдымен жазғы траншеяларда немесе үй-жайларда, ал содан кейін 0-5</w:t>
            </w:r>
            <w:r>
              <w:rPr>
                <w:rFonts w:ascii="Times New Roman"/>
                <w:b w:val="false"/>
                <w:i w:val="false"/>
                <w:color w:val="000000"/>
                <w:vertAlign w:val="superscript"/>
              </w:rPr>
              <w:t>0</w:t>
            </w:r>
            <w:r>
              <w:rPr>
                <w:rFonts w:ascii="Times New Roman"/>
                <w:b w:val="false"/>
                <w:i w:val="false"/>
                <w:color w:val="000000"/>
                <w:sz w:val="20"/>
              </w:rPr>
              <w:t>С температурада қысқы тоңазымайтын траншеяларда стратификациялайды. Стратификация ұзақтығы - 180 күнге дейін</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жапырақты жөке</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жинағаннан соң себуге дейін жазғы траншеяларда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жазғы, содан соң қысқы тоңазымайтын траншеяларда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ауық-ауық ауыстырылып тұратын суда 10 күн жібітеді, содан соң 30 күн 15-25</w:t>
            </w:r>
            <w:r>
              <w:rPr>
                <w:rFonts w:ascii="Times New Roman"/>
                <w:b w:val="false"/>
                <w:i w:val="false"/>
                <w:color w:val="000000"/>
                <w:vertAlign w:val="superscript"/>
              </w:rPr>
              <w:t>0</w:t>
            </w:r>
            <w:r>
              <w:rPr>
                <w:rFonts w:ascii="Times New Roman"/>
                <w:b w:val="false"/>
                <w:i w:val="false"/>
                <w:color w:val="000000"/>
                <w:sz w:val="20"/>
              </w:rPr>
              <w:t>С температурада және 90-120 күн 0</w:t>
            </w:r>
            <w:r>
              <w:rPr>
                <w:rFonts w:ascii="Times New Roman"/>
                <w:b w:val="false"/>
                <w:i w:val="false"/>
                <w:color w:val="000000"/>
                <w:vertAlign w:val="superscript"/>
              </w:rPr>
              <w:t>0</w:t>
            </w:r>
            <w:r>
              <w:rPr>
                <w:rFonts w:ascii="Times New Roman"/>
                <w:b w:val="false"/>
                <w:i w:val="false"/>
                <w:color w:val="000000"/>
                <w:sz w:val="20"/>
              </w:rPr>
              <w:t>С температурада стратификациялайды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балқарағайы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сағат суға жібітеді және 1-1,5 ай қарға аунатады;</w:t>
            </w:r>
            <w:r>
              <w:br/>
            </w:r>
            <w:r>
              <w:rPr>
                <w:rFonts w:ascii="Times New Roman"/>
                <w:b w:val="false"/>
                <w:i w:val="false"/>
                <w:color w:val="000000"/>
                <w:sz w:val="20"/>
              </w:rPr>
              <w:t>
КМnO</w:t>
            </w:r>
            <w:r>
              <w:rPr>
                <w:rFonts w:ascii="Times New Roman"/>
                <w:b w:val="false"/>
                <w:i w:val="false"/>
                <w:color w:val="000000"/>
                <w:vertAlign w:val="subscript"/>
              </w:rPr>
              <w:t>4</w:t>
            </w:r>
            <w:r>
              <w:rPr>
                <w:rFonts w:ascii="Times New Roman"/>
                <w:b w:val="false"/>
                <w:i w:val="false"/>
                <w:color w:val="000000"/>
                <w:sz w:val="20"/>
              </w:rPr>
              <w:t xml:space="preserve"> 0,5% ерітіндісінде 30 минут дәрілейді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3 тәулік марганец қышқылы калийдің 0,004 % ерітіндісінде +26</w:t>
            </w:r>
            <w:r>
              <w:rPr>
                <w:rFonts w:ascii="Times New Roman"/>
                <w:b w:val="false"/>
                <w:i w:val="false"/>
                <w:color w:val="000000"/>
                <w:vertAlign w:val="superscript"/>
              </w:rPr>
              <w:t>0</w:t>
            </w:r>
            <w:r>
              <w:rPr>
                <w:rFonts w:ascii="Times New Roman"/>
                <w:b w:val="false"/>
                <w:i w:val="false"/>
                <w:color w:val="000000"/>
                <w:sz w:val="20"/>
              </w:rPr>
              <w:t>С температурада жібітеді, содан кейін дәке дорбаларға салып, дымқыл ағаш үгінділерімен (1,5-2 см қабатпен) көміп, 2 тәулік ұстайды. Тұқымды 24 сағат бромкалийінің 0,5 % ерітіндісінде немесе 0,05 % колхицин ерітіндісінде жібітеді. Тұқымды себуге 30 сағат қалғанда әлсіз әк ерітіндісінде (10 л суға 200-250 гр әк) жібітеді.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 жапырақты жиде</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күзде сепкенде жинаудан кейін дайындамайды;</w:t>
            </w:r>
            <w:r>
              <w:br/>
            </w:r>
            <w:r>
              <w:rPr>
                <w:rFonts w:ascii="Times New Roman"/>
                <w:b w:val="false"/>
                <w:i w:val="false"/>
                <w:color w:val="000000"/>
                <w:sz w:val="20"/>
              </w:rPr>
              <w:t>
кеш себілсе, жиналған кезден бастап сепкенге дейін жазғы траншеяларда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4 тәулік жібітілген тұқымды қысқы тоңазымайтын траншеяларда немесе 16-20</w:t>
            </w:r>
            <w:r>
              <w:rPr>
                <w:rFonts w:ascii="Times New Roman"/>
                <w:b w:val="false"/>
                <w:i w:val="false"/>
                <w:color w:val="000000"/>
                <w:vertAlign w:val="superscript"/>
              </w:rPr>
              <w:t>0</w:t>
            </w:r>
            <w:r>
              <w:rPr>
                <w:rFonts w:ascii="Times New Roman"/>
                <w:b w:val="false"/>
                <w:i w:val="false"/>
                <w:color w:val="000000"/>
                <w:sz w:val="20"/>
              </w:rPr>
              <w:t>С температурада үй-жайлар ішінде стратификациялайды. Стратификациялау ұзақтығы - 90-120 күн</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Тұқымға ыстық су (50-600С құйып, бір тәулік жібітеді. Содан кейін температурасы 16-20</w:t>
            </w:r>
            <w:r>
              <w:rPr>
                <w:rFonts w:ascii="Times New Roman"/>
                <w:b w:val="false"/>
                <w:i w:val="false"/>
                <w:color w:val="000000"/>
                <w:vertAlign w:val="superscript"/>
              </w:rPr>
              <w:t>0</w:t>
            </w:r>
            <w:r>
              <w:rPr>
                <w:rFonts w:ascii="Times New Roman"/>
                <w:b w:val="false"/>
                <w:i w:val="false"/>
                <w:color w:val="000000"/>
                <w:sz w:val="20"/>
              </w:rPr>
              <w:t>С үй-жайда құм салынған жәшіктерде стратификациялайды. 15-20-шы күні өне бастайды.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бадам</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 немесе траншеяларда 30-60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Виргиния аршасы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қатуына 1,5-2 ай қалғанда себілетін болса, 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ішінде 20-30</w:t>
            </w:r>
            <w:r>
              <w:rPr>
                <w:rFonts w:ascii="Times New Roman"/>
                <w:b w:val="false"/>
                <w:i w:val="false"/>
                <w:color w:val="000000"/>
                <w:vertAlign w:val="superscript"/>
              </w:rPr>
              <w:t>0</w:t>
            </w:r>
            <w:r>
              <w:rPr>
                <w:rFonts w:ascii="Times New Roman"/>
                <w:b w:val="false"/>
                <w:i w:val="false"/>
                <w:color w:val="000000"/>
                <w:sz w:val="20"/>
              </w:rPr>
              <w:t>С температурада 30 күн, 15</w:t>
            </w:r>
            <w:r>
              <w:rPr>
                <w:rFonts w:ascii="Times New Roman"/>
                <w:b w:val="false"/>
                <w:i w:val="false"/>
                <w:color w:val="000000"/>
                <w:vertAlign w:val="superscript"/>
              </w:rPr>
              <w:t>0</w:t>
            </w:r>
            <w:r>
              <w:rPr>
                <w:rFonts w:ascii="Times New Roman"/>
                <w:b w:val="false"/>
                <w:i w:val="false"/>
                <w:color w:val="000000"/>
                <w:sz w:val="20"/>
              </w:rPr>
              <w:t>С температурада 120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30-50 мин мөлшерде күкірт қышқылы концентратымен өңдейді, сумен шаяды, содан кейін 0-5</w:t>
            </w:r>
            <w:r>
              <w:rPr>
                <w:rFonts w:ascii="Times New Roman"/>
                <w:b w:val="false"/>
                <w:i w:val="false"/>
                <w:color w:val="000000"/>
                <w:vertAlign w:val="superscript"/>
              </w:rPr>
              <w:t>0</w:t>
            </w:r>
            <w:r>
              <w:rPr>
                <w:rFonts w:ascii="Times New Roman"/>
                <w:b w:val="false"/>
                <w:i w:val="false"/>
                <w:color w:val="000000"/>
                <w:sz w:val="20"/>
              </w:rPr>
              <w:t>С температурада 90-120 күн стратификациялайды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арша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қатуына 1,5-2 ай қалғанда себілетін болса, 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ішінде 20-30</w:t>
            </w:r>
            <w:r>
              <w:rPr>
                <w:rFonts w:ascii="Times New Roman"/>
                <w:b w:val="false"/>
                <w:i w:val="false"/>
                <w:color w:val="000000"/>
                <w:vertAlign w:val="superscript"/>
              </w:rPr>
              <w:t>0</w:t>
            </w:r>
            <w:r>
              <w:rPr>
                <w:rFonts w:ascii="Times New Roman"/>
                <w:b w:val="false"/>
                <w:i w:val="false"/>
                <w:color w:val="000000"/>
                <w:sz w:val="20"/>
              </w:rPr>
              <w:t>С температурада 30 күн, 15</w:t>
            </w:r>
            <w:r>
              <w:rPr>
                <w:rFonts w:ascii="Times New Roman"/>
                <w:b w:val="false"/>
                <w:i w:val="false"/>
                <w:color w:val="000000"/>
                <w:vertAlign w:val="superscript"/>
              </w:rPr>
              <w:t>0</w:t>
            </w:r>
            <w:r>
              <w:rPr>
                <w:rFonts w:ascii="Times New Roman"/>
                <w:b w:val="false"/>
                <w:i w:val="false"/>
                <w:color w:val="000000"/>
                <w:sz w:val="20"/>
              </w:rPr>
              <w:t>С температурада 120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аршасы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жиналған тұқымды дайындамай сол күйінде тамыз айы ішінде себеді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терең тыныштықтағы тұқымды жазда шілдеде - тамыздың бас кезінде себеді.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шар тәрізді арша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қыркүйектің бірінші жартысында себіледі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солай</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қатпай тұрып 1 айдан кешіктірмей себілсе, 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0-5</w:t>
            </w:r>
            <w:r>
              <w:rPr>
                <w:rFonts w:ascii="Times New Roman"/>
                <w:b w:val="false"/>
                <w:i w:val="false"/>
                <w:color w:val="000000"/>
                <w:vertAlign w:val="superscript"/>
              </w:rPr>
              <w:t>0</w:t>
            </w:r>
            <w:r>
              <w:rPr>
                <w:rFonts w:ascii="Times New Roman"/>
                <w:b w:val="false"/>
                <w:i w:val="false"/>
                <w:color w:val="000000"/>
                <w:sz w:val="20"/>
              </w:rPr>
              <w:t>С температурада құм салынған жәшіктерде 90 күн стратификацияланады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тәулік суда жібітіп алып, үй-жайда 30 күн стратификациялайды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 жаңғағы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құмда 0-5</w:t>
            </w:r>
            <w:r>
              <w:rPr>
                <w:rFonts w:ascii="Times New Roman"/>
                <w:b w:val="false"/>
                <w:i w:val="false"/>
                <w:color w:val="000000"/>
                <w:vertAlign w:val="superscript"/>
              </w:rPr>
              <w:t>0</w:t>
            </w:r>
            <w:r>
              <w:rPr>
                <w:rFonts w:ascii="Times New Roman"/>
                <w:b w:val="false"/>
                <w:i w:val="false"/>
                <w:color w:val="000000"/>
                <w:sz w:val="20"/>
              </w:rPr>
              <w:t>С температурада 30-45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көктемде себуге 5-7 күн қалғанда қапқа салынған күйінде тау өзенінің ағын суына малады.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шабдал</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0-5</w:t>
            </w:r>
            <w:r>
              <w:rPr>
                <w:rFonts w:ascii="Times New Roman"/>
                <w:b w:val="false"/>
                <w:i w:val="false"/>
                <w:color w:val="000000"/>
                <w:vertAlign w:val="superscript"/>
              </w:rPr>
              <w:t>0</w:t>
            </w:r>
            <w:r>
              <w:rPr>
                <w:rFonts w:ascii="Times New Roman"/>
                <w:b w:val="false"/>
                <w:i w:val="false"/>
                <w:color w:val="000000"/>
                <w:sz w:val="20"/>
              </w:rPr>
              <w:t>С температурада 100-120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самырсыны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жібітілген тұқымды 30 күн 0-5</w:t>
            </w:r>
            <w:r>
              <w:rPr>
                <w:rFonts w:ascii="Times New Roman"/>
                <w:b w:val="false"/>
                <w:i w:val="false"/>
                <w:color w:val="000000"/>
                <w:vertAlign w:val="superscript"/>
              </w:rPr>
              <w:t>0</w:t>
            </w:r>
            <w:r>
              <w:rPr>
                <w:rFonts w:ascii="Times New Roman"/>
                <w:b w:val="false"/>
                <w:i w:val="false"/>
                <w:color w:val="000000"/>
                <w:sz w:val="20"/>
              </w:rPr>
              <w:t>С температурада құм салынған жәшіктерде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жібітілген тұқымды 30 күн қарға аунатады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қараған (ақ қараған)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стратификациялайды немесе температурасы 80-85</w:t>
            </w:r>
            <w:r>
              <w:rPr>
                <w:rFonts w:ascii="Times New Roman"/>
                <w:b w:val="false"/>
                <w:i w:val="false"/>
                <w:color w:val="000000"/>
                <w:vertAlign w:val="superscript"/>
              </w:rPr>
              <w:t>0</w:t>
            </w:r>
            <w:r>
              <w:rPr>
                <w:rFonts w:ascii="Times New Roman"/>
                <w:b w:val="false"/>
                <w:i w:val="false"/>
                <w:color w:val="000000"/>
                <w:sz w:val="20"/>
              </w:rPr>
              <w:t>С су құйып, алғашқы 15-20 мин араластырып, суығанша қалдырады. Қажет болса ісінбеген тұқымдарды електен өткізіп алып, оларды өңдеуді қайталайды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Тюринген үлбірегі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піскен жемістер тұқымын сепкенде 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піскен жемістер тұқымын үй-жайда 0-5</w:t>
            </w:r>
            <w:r>
              <w:rPr>
                <w:rFonts w:ascii="Times New Roman"/>
                <w:b w:val="false"/>
                <w:i w:val="false"/>
                <w:color w:val="000000"/>
                <w:vertAlign w:val="superscript"/>
              </w:rPr>
              <w:t>0</w:t>
            </w:r>
            <w:r>
              <w:rPr>
                <w:rFonts w:ascii="Times New Roman"/>
                <w:b w:val="false"/>
                <w:i w:val="false"/>
                <w:color w:val="000000"/>
                <w:sz w:val="20"/>
              </w:rPr>
              <w:t>С температурада құм салынған жәшіктерде 210-240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шетен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Жинап алғаннан бастап сепкенге дейін жазғы траншеяларда немесе үй-жайда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 0-5</w:t>
            </w:r>
            <w:r>
              <w:rPr>
                <w:rFonts w:ascii="Times New Roman"/>
                <w:b w:val="false"/>
                <w:i w:val="false"/>
                <w:color w:val="000000"/>
                <w:vertAlign w:val="superscript"/>
              </w:rPr>
              <w:t>0</w:t>
            </w:r>
            <w:r>
              <w:rPr>
                <w:rFonts w:ascii="Times New Roman"/>
                <w:b w:val="false"/>
                <w:i w:val="false"/>
                <w:color w:val="000000"/>
                <w:sz w:val="20"/>
              </w:rPr>
              <w:t>С үй-жайда дымқыл құмда 90-120 күн стратификациялайды, содан кейін қармен көмеді Стратификацияның жалпы ұзақтығы - 150-180 күн</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Стратификацияланбаған тұқымды гиббереллиннің 0,002 % ерітіндісінде 3 тәулік жібітеді, содан кейін дымқыл құммен араластырады. 7 күннен кейін өнеді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сексеуіл және қара сексеуіл</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Қыста сепкенде 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мамыр гүл</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0-5</w:t>
            </w:r>
            <w:r>
              <w:rPr>
                <w:rFonts w:ascii="Times New Roman"/>
                <w:b w:val="false"/>
                <w:i w:val="false"/>
                <w:color w:val="000000"/>
                <w:vertAlign w:val="superscript"/>
              </w:rPr>
              <w:t>0</w:t>
            </w:r>
            <w:r>
              <w:rPr>
                <w:rFonts w:ascii="Times New Roman"/>
                <w:b w:val="false"/>
                <w:i w:val="false"/>
                <w:color w:val="000000"/>
                <w:sz w:val="20"/>
              </w:rPr>
              <w:t>С температурада құм салынған жәшіктерде 45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сағат суда жібітеді, содан кейін дымқыл ағаш үгіндісінде немесе шымтезекте 2-8 күн ұстайды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қараөрігі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траншеяларда 90 күн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тоңазымайтын траншеяларда кемінде 150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Тікенді қараөрік (шомырт)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жазда, тамызда себілетін болса дайындауды қажет етпейді, кеш себілетін болса жиналғаннан бастап себуге дейін (2 ай бойы) жазғы траншеяларда, өткен жылдың тұқымын  80 күн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 салысымен үй-жайда 150-180 күн немесе қысқы тоңазымайтын траншеяларда 180-210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Алхоры өрік (алша)</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 салысымен себуге дейін жазғы траншеяларда стратификациялайды. Өткен жылғы тұқымды 60-90 күн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 салысымен жазғы траншеяларда стратификациялайды, ал содан кейін қысқы тоңазымайтын траншеяларда 120-170 күн немесе температурасы 3-5</w:t>
            </w:r>
            <w:r>
              <w:rPr>
                <w:rFonts w:ascii="Times New Roman"/>
                <w:b w:val="false"/>
                <w:i w:val="false"/>
                <w:color w:val="000000"/>
                <w:vertAlign w:val="superscript"/>
              </w:rPr>
              <w:t>0</w:t>
            </w:r>
            <w:r>
              <w:rPr>
                <w:rFonts w:ascii="Times New Roman"/>
                <w:b w:val="false"/>
                <w:i w:val="false"/>
                <w:color w:val="000000"/>
                <w:sz w:val="20"/>
              </w:rPr>
              <w:t>С үй-жайда 150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күрең қарақат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траншеяларда 45-60 күн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90-120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бастапқы температурасы 50</w:t>
            </w:r>
            <w:r>
              <w:rPr>
                <w:rFonts w:ascii="Times New Roman"/>
                <w:b w:val="false"/>
                <w:i w:val="false"/>
                <w:color w:val="000000"/>
                <w:vertAlign w:val="superscript"/>
              </w:rPr>
              <w:t>0</w:t>
            </w:r>
            <w:r>
              <w:rPr>
                <w:rFonts w:ascii="Times New Roman"/>
                <w:b w:val="false"/>
                <w:i w:val="false"/>
                <w:color w:val="000000"/>
                <w:sz w:val="20"/>
              </w:rPr>
              <w:t>С суда 24 сағат жібітеді. Содан кейін 12-15</w:t>
            </w:r>
            <w:r>
              <w:rPr>
                <w:rFonts w:ascii="Times New Roman"/>
                <w:b w:val="false"/>
                <w:i w:val="false"/>
                <w:color w:val="000000"/>
                <w:vertAlign w:val="superscript"/>
              </w:rPr>
              <w:t>0</w:t>
            </w:r>
            <w:r>
              <w:rPr>
                <w:rFonts w:ascii="Times New Roman"/>
                <w:b w:val="false"/>
                <w:i w:val="false"/>
                <w:color w:val="000000"/>
                <w:sz w:val="20"/>
              </w:rPr>
              <w:t>С температурада күн сайын араластырып, ылғалдандырып 30 күн стратификациялайды. Ауыспалы температурада (жылы және суық) стратификациялағанда тұқымды 30 күн дайындайды.</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қарақат</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траншеяларда 45-60 күн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90-120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Сібір самырсын қарағайы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Дайындамайды, тек марганец қышқылы калийдің 0,5 % ерітіндісінде жібітеді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алдын-ала 3 тәулік жібітеді, дымқыл құммен, ағаш үгіндісімен немесе шымтезек ұнтағымен араластырып, жәшіктермен қар астына немесе салқын 0</w:t>
            </w:r>
            <w:r>
              <w:rPr>
                <w:rFonts w:ascii="Times New Roman"/>
                <w:b w:val="false"/>
                <w:i w:val="false"/>
                <w:color w:val="000000"/>
                <w:vertAlign w:val="superscript"/>
              </w:rPr>
              <w:t>0</w:t>
            </w:r>
            <w:r>
              <w:rPr>
                <w:rFonts w:ascii="Times New Roman"/>
                <w:b w:val="false"/>
                <w:i w:val="false"/>
                <w:color w:val="000000"/>
                <w:sz w:val="20"/>
              </w:rPr>
              <w:t>С үй-жайға себуге дейін 2-3 ай қойып қояды. Қысқы тоңазымайтын траншеяларда сақтағанда да дайындалады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Құммен араластырылған тұқымды (2:1) қалыңдығы 20 см, 50% дейін толық ылғал сақтағанша сулап, 30-40</w:t>
            </w:r>
            <w:r>
              <w:rPr>
                <w:rFonts w:ascii="Times New Roman"/>
                <w:b w:val="false"/>
                <w:i w:val="false"/>
                <w:color w:val="000000"/>
                <w:vertAlign w:val="superscript"/>
              </w:rPr>
              <w:t>0</w:t>
            </w:r>
            <w:r>
              <w:rPr>
                <w:rFonts w:ascii="Times New Roman"/>
                <w:b w:val="false"/>
                <w:i w:val="false"/>
                <w:color w:val="000000"/>
                <w:sz w:val="20"/>
              </w:rPr>
              <w:t xml:space="preserve"> температурада 12 сағат бүркептіргішке қояды, содан кейін қарға көмеді. Бұдан кейін қайта сулап, бүр кептіргіштерге қояды, содан соң қар астына қояды. Екі мәрте өңдеуден өткен тұқымды 10-11 күн стратификациялайды. ТМТД немесе фентиураммен дәрілейді.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қарағайы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Себілмейді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9-12 сағат суға жібітеді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қарағай</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9-12 сағат суға жібітеді. Дорбаларға салынған құрғақ немесе жібітілген тұқымды 1-2 ай қарға қояды.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жібітіп, өнгенше ылғалды күйінде ұстайды және 1-2 айға қар астына шығарып қояды. Микориз құрайтын майқұлақ саңырауқұлағының таза дақылымен тұқым микоризациясын жүргізеді. 24 сағат 0,02 % дейін күкірт қышқылы мырыш, күкірт қышқылы марганец (0,1 % және одан төмен), бор қышқылы (0,025%) және гетероауксин (0,01 % және одан төмен) ерітіндісінде жібітеді. Жиілігі 22,5кГц және қуаты 15 Вт ультрадыбыспен 10 минут өңдейді.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терек</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 (жиналған соң бірден себіледі)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терек</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 (жиналған соң бірден себіледі)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боз аршасы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Жібітілген тұқымды бір ай бойы қарға аунатады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Нағыз пісте</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Себілмейді.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12-15 сағат жылы суда (40</w:t>
            </w:r>
            <w:r>
              <w:rPr>
                <w:rFonts w:ascii="Times New Roman"/>
                <w:b w:val="false"/>
                <w:i w:val="false"/>
                <w:color w:val="000000"/>
                <w:vertAlign w:val="superscript"/>
              </w:rPr>
              <w:t>0</w:t>
            </w:r>
            <w:r>
              <w:rPr>
                <w:rFonts w:ascii="Times New Roman"/>
                <w:b w:val="false"/>
                <w:i w:val="false"/>
                <w:color w:val="000000"/>
                <w:sz w:val="20"/>
              </w:rPr>
              <w:t>С) жібітіп, құм салынған жәшіктерде (1:3) немесе траншеяларда 30-40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12-15 сағат жылы суда (40</w:t>
            </w:r>
            <w:r>
              <w:rPr>
                <w:rFonts w:ascii="Times New Roman"/>
                <w:b w:val="false"/>
                <w:i w:val="false"/>
                <w:color w:val="000000"/>
                <w:vertAlign w:val="superscript"/>
              </w:rPr>
              <w:t>0</w:t>
            </w:r>
            <w:r>
              <w:rPr>
                <w:rFonts w:ascii="Times New Roman"/>
                <w:b w:val="false"/>
                <w:i w:val="false"/>
                <w:color w:val="000000"/>
                <w:sz w:val="20"/>
              </w:rPr>
              <w:t>С) жібітіп, қаппен жылы жерге іліп қояды және өне бастағанша 9-12 күн анда-санда сулап тұрады</w:t>
            </w:r>
          </w:p>
        </w:tc>
      </w:tr>
      <w:tr>
        <w:trPr>
          <w:trHeight w:val="61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мойыл</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Дайындауды қажет етпейді.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0-5</w:t>
            </w:r>
            <w:r>
              <w:rPr>
                <w:rFonts w:ascii="Times New Roman"/>
                <w:b w:val="false"/>
                <w:i w:val="false"/>
                <w:color w:val="000000"/>
                <w:vertAlign w:val="superscript"/>
              </w:rPr>
              <w:t>0</w:t>
            </w:r>
            <w:r>
              <w:rPr>
                <w:rFonts w:ascii="Times New Roman"/>
                <w:b w:val="false"/>
                <w:i w:val="false"/>
                <w:color w:val="000000"/>
                <w:sz w:val="20"/>
              </w:rPr>
              <w:t>С температурада 150-180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орман алмасы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2 тәулік жібітеді, содан кейін 0-5</w:t>
            </w:r>
            <w:r>
              <w:rPr>
                <w:rFonts w:ascii="Times New Roman"/>
                <w:b w:val="false"/>
                <w:i w:val="false"/>
                <w:color w:val="000000"/>
                <w:vertAlign w:val="superscript"/>
              </w:rPr>
              <w:t>0</w:t>
            </w:r>
            <w:r>
              <w:rPr>
                <w:rFonts w:ascii="Times New Roman"/>
                <w:b w:val="false"/>
                <w:i w:val="false"/>
                <w:color w:val="000000"/>
                <w:sz w:val="20"/>
              </w:rPr>
              <w:t>С температурада құмда, шымтезекте немесе ағаш үгіндісінде 75-105 күн стратификациялайды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Стратификацияланбаған тұқымды гибберллиннің 0,002 % ерітіндісінде 3 тәулік жібітеді, содан кейін дымқыл құммен араластырады. Тұқым 6-7-ші күні өнеді.</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шаған</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Онша толыспаған тұқымды жазғы траншеяларда маусым айынан себуге дейін стратификациялайды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алдымен 18-20</w:t>
            </w:r>
            <w:r>
              <w:rPr>
                <w:rFonts w:ascii="Times New Roman"/>
                <w:b w:val="false"/>
                <w:i w:val="false"/>
                <w:color w:val="000000"/>
                <w:vertAlign w:val="superscript"/>
              </w:rPr>
              <w:t>0</w:t>
            </w:r>
            <w:r>
              <w:rPr>
                <w:rFonts w:ascii="Times New Roman"/>
                <w:b w:val="false"/>
                <w:i w:val="false"/>
                <w:color w:val="000000"/>
                <w:sz w:val="20"/>
              </w:rPr>
              <w:t xml:space="preserve"> температурада 2-3 ай, содан кейін 5-11</w:t>
            </w:r>
            <w:r>
              <w:rPr>
                <w:rFonts w:ascii="Times New Roman"/>
                <w:b w:val="false"/>
                <w:i w:val="false"/>
                <w:color w:val="000000"/>
                <w:vertAlign w:val="superscript"/>
              </w:rPr>
              <w:t>0</w:t>
            </w:r>
            <w:r>
              <w:rPr>
                <w:rFonts w:ascii="Times New Roman"/>
                <w:b w:val="false"/>
                <w:i w:val="false"/>
                <w:color w:val="000000"/>
                <w:sz w:val="20"/>
              </w:rPr>
              <w:t>С температурада стратификациялайды. Стратификациялаудың жалпы ұзақтығы 180-200 күн (шала піскен тұқымдар)</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