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a663a" w14:textId="25a6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министрінің 2009 жылғы 30 шілдедегі № 434 "Қазақстан Республикасында пайдалануға рұқсат етілген селекциялық жетістіктердің мемлекеттік тізілімін және ауыл шаруашылық өсімдіктерінің перспективалы сорттарының тізбесін бекіту туралы" бұйрығына толықтырулар мен өзгертулер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министрiнiң 2010 жылғы 26 сәуірдегі № 291 Бұйрығы. Қазақстан Республикасы Әділет министрлігінде 2010 жылғы 25 мамырда Нормативтік құқықтық кесімдерді мемлекеттік тіркеудің тізіліміне N 6262 болып енгізілді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8 ақпандағы «Тұқым шаруашылығы туралы»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Ауыл шаруашылығы өсімдіктерінің сортсынау мәселелері жөніндегі республикалық комиссияның отырысының 2010 жылғы 17 ақпандағы № 7 хаттамасы негізінде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Ауыл шаруашылығы министрінің 2009 жылғы 30 шілдедегі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«Қазақстан Республикасында пайдалануға рұқсат етілген селекциялық жетістіктердің мемлекеттік тізілімін және ауыл шаруашылық өсімдіктерінің перспективалы сорттарының тізбесін бекіту туралы» бұйрығына (нормативтік құқықтық актілердің мемлекеттік тіркеу тізілімінде № 5759 тіркелген) келесі толықтырулар мен өзгертулер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бұйрықпен бекітілген Қазақстан Республикасында пайдалануға рұқсат етілген селекциялық жетістіктердің мемлекеттік </w:t>
      </w:r>
      <w:r>
        <w:rPr>
          <w:rFonts w:ascii="Times New Roman"/>
          <w:b w:val="false"/>
          <w:i w:val="false"/>
          <w:color w:val="000000"/>
          <w:sz w:val="28"/>
        </w:rPr>
        <w:t>тізбесіне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773"/>
        <w:gridCol w:w="2413"/>
        <w:gridCol w:w="553"/>
        <w:gridCol w:w="553"/>
        <w:gridCol w:w="553"/>
        <w:gridCol w:w="553"/>
        <w:gridCol w:w="553"/>
      </w:tblGrid>
      <w:tr>
        <w:trPr>
          <w:trHeight w:val="30" w:hRule="atLeast"/>
        </w:trPr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Сорттың, буданның аты *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Пайдалануға рұқсат етілген жылы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Пайдалануға рұқсат етілген облыстар **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Оригинатордың нөмірі ***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Белгілер 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басылымда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773"/>
        <w:gridCol w:w="2413"/>
        <w:gridCol w:w="553"/>
        <w:gridCol w:w="553"/>
        <w:gridCol w:w="553"/>
        <w:gridCol w:w="553"/>
        <w:gridCol w:w="553"/>
      </w:tblGrid>
      <w:tr>
        <w:trPr>
          <w:trHeight w:val="30" w:hRule="atLeast"/>
        </w:trPr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Сорттың, буданның аты *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Пайдалануға рұқсат етілген жылы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Пайдалануға рұқсат етілген облыстар **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Оригинатордың нөмірі ***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Белгілер 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«Дәнді дақылдар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Жұмсақ күздік бидай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Triticum aestivum L. еmend. Fiori et Paol.»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ЕГЕМЕН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ЖЕМЧУЖИНА ПОВОЛЖЬЯ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РАМИН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РАСАД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«Қатты күздік бидай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Triticum durum Desf»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 ЯНТАРЬ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«Жұмсақ жаздық бидай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Triticum aestivum L. emend. Fiori et Paol»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АЛМАКЕН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ЛЮТЕСЦЕНС 521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ЛЯЗЗАТ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СВЕТЛАНКА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1, 10, 12, 13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473"/>
        <w:gridCol w:w="265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СЕВЕРЯНКА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16, 275, 30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СТЕПНАЯ 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СТЕПНАЯ 50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СТЕПНАЯ 60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4, 315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«Қатты жаздық бидай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Triticum durum Desf»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АЛТЫН-ДАЛА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үшінші бағанаға «13» саны «10 (*), 13»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«Жаздық арпа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Hordeum vulgare L. sensu lato»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БАЙШЕШЕК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3,6,9,14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ВАКУЛА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Гранал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ГЕТЬМАН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ИЛЕК 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ИЛЕК 16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үшінші бағанада «10» саны «5 (*),10»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КОМПАКТ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КУРАЛАЙ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2005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үшінші бағанада «5» саны «5, 13»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«Жаздық сұлы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Avena sativa L»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жолдың алдына: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АЛАМАН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«Жүгері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Zea mays L.»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БЦ 503 ПК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 АРУЫ 446 П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 ЗП 200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1,10,12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220, 270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3л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 ЗП 509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220, 270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2л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 96566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РОБУСТ 9474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«Күріш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Oryza sativa L.»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ТОГУСКЕН 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үшінші бағанада «9» саны «3 (*), 9»;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«Қытай бұршағы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Glycine max (L.) Merr»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ЛАСТОЧКА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613"/>
        <w:gridCol w:w="251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МИСУЛА 1092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3, 9, 14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18, 37, 3, 8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РАДОСТЬ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«Майлы дақылдар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Күнбағыс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Helianthus annuus L.»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үшінші бағанада «2,5» сандары «2, 3 (*), 5»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ГУЛЬБАГЫС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9, 10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үшінші бағанада «9, 10» сандары «8 (*), 9, 10»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 465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НК ДЕЛФИ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ОСКИЛ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 62 А 90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 62 А 91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«Күздік рапс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napus L. ssp. oleifera (Metzg.) Sinsk»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ИВАННА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ЛИВИУС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«Жаздық рапс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napus L. ssp. oleifera (Metzg.) Sinsk»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АБИЛИТИ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үшінші бағанада «13» саны «1 (*), 13»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ГЕРОС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ГЛАДИАТОР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КАВИАР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ЛИЗОРА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СИЕСТА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ТРАППЕР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«Майлы зығыр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Linum usitatissimum L. var. intermedia Vav. et. Ell»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Кустанайский янтарь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1,8,10,13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ЛИРИНА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«Техникалық дақылдар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Қант қызылшасы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Beta vulgaris L. ssp. vulgaris var. altissima Doell»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ЕЛИЗА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3,6,14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ИРИС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КОРИНА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КРОКОДИЛ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«Темекі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Nicotiana tabacum L»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жолдың алдына: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ДЮБЕК 13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ВИРДЖИНИЯ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«Иіру дақылдары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Мақта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Gossypium L.»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БД-1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275,276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БЕРЕКЕ-07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- 4727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9, 14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«Картоп, көкөніс және бақша дақылдары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Картоп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Solanum tuberosum L.»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АКСОР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2, 3, 9, 12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АЛЬЯНС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193"/>
        <w:gridCol w:w="3533"/>
        <w:gridCol w:w="211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КОКЧЕТАВСКИЙ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1, 2, 4, 7, 8, 13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27, 21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үшінші бағанада «8» (*) саны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1, 3, 8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үшінші бағанада «1, 3, 8» сандары «1, 3, 5 (*), 8»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ЛОРХ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МИРАС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ПРИЕКУЛЬСКИЙ РАННИЙ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6, 7, 9, 11, 13, 14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 СКАРЛЕТ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ТОХТАР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21,253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ТУСТЕП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УДАЧА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8, 13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ФАБУЛА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үшінші бағанада «10» саны «3 (*), 10»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«Ақ кочанды капуста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Вrassica oleracea convar. capitata (L.) Alef. var. capitata f. alba DC.»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РЕЗИСТОР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РОЯЛ ВАНТАЖ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«Қызыл кочанды капуста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Brassica oleracea convar. botrytis (L.) Alef. var. botritis L.»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жолдың алдына: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АСТЕРИКС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АМСТЕРДАМ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«Салат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Lactuca sativa L.»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НОВОГОДНИЙ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2207"/>
        <w:gridCol w:w="4242"/>
        <w:gridCol w:w="1516"/>
        <w:gridCol w:w="562"/>
        <w:gridCol w:w="623"/>
        <w:gridCol w:w="521"/>
        <w:gridCol w:w="562"/>
        <w:gridCol w:w="705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ОНИКС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РЕВОЛЮЦИЯ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«Қияр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Cucumis sativus L.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ашық жерлерде өсіруге арналған»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473"/>
        <w:gridCol w:w="3693"/>
        <w:gridCol w:w="16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3, 5, 6, 8, 9, 10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за, кн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ПАСАМОНТЕ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са,кн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САФАА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«қоршалған жерлерде өсіруге арналған»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АПРЕЛЬСКИЙ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9"/>
        <w:gridCol w:w="2297"/>
        <w:gridCol w:w="3901"/>
        <w:gridCol w:w="1965"/>
        <w:gridCol w:w="574"/>
        <w:gridCol w:w="636"/>
        <w:gridCol w:w="533"/>
        <w:gridCol w:w="574"/>
        <w:gridCol w:w="721"/>
      </w:tblGrid>
      <w:tr>
        <w:trPr>
          <w:trHeight w:val="30" w:hRule="atLeast"/>
        </w:trPr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АФИНА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ДЖИРОЛА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6"/>
        <w:gridCol w:w="1963"/>
        <w:gridCol w:w="4242"/>
        <w:gridCol w:w="1760"/>
        <w:gridCol w:w="562"/>
        <w:gridCol w:w="623"/>
        <w:gridCol w:w="521"/>
        <w:gridCol w:w="562"/>
        <w:gridCol w:w="705"/>
      </w:tblGrid>
      <w:tr>
        <w:trPr>
          <w:trHeight w:val="30" w:hRule="atLeast"/>
        </w:trPr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ДИДИМ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ЗОЗУЛЯ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7"/>
        <w:gridCol w:w="2836"/>
        <w:gridCol w:w="2927"/>
        <w:gridCol w:w="2445"/>
        <w:gridCol w:w="570"/>
        <w:gridCol w:w="631"/>
        <w:gridCol w:w="529"/>
        <w:gridCol w:w="570"/>
        <w:gridCol w:w="715"/>
      </w:tblGrid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ИНФИНИТИ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МОСКОВСКИЙ ТЕПЛИЧНЫЙ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1, 2, 4, 7, 8, 10, 12, 13,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7"/>
        <w:gridCol w:w="2836"/>
        <w:gridCol w:w="2927"/>
        <w:gridCol w:w="2445"/>
        <w:gridCol w:w="570"/>
        <w:gridCol w:w="631"/>
        <w:gridCol w:w="529"/>
        <w:gridCol w:w="570"/>
        <w:gridCol w:w="715"/>
      </w:tblGrid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РАПИДЕС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ТУРНИР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3, 6, 9, 14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7"/>
        <w:gridCol w:w="2836"/>
        <w:gridCol w:w="2927"/>
        <w:gridCol w:w="2445"/>
        <w:gridCol w:w="570"/>
        <w:gridCol w:w="631"/>
        <w:gridCol w:w="529"/>
        <w:gridCol w:w="570"/>
        <w:gridCol w:w="715"/>
      </w:tblGrid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ФЕНОМЕНО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ЦЕРЕС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«Қызанақ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Lycopersicon lycopersicum (L.) Karst ex Farwell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ашық жерлерде өсіруге арналған»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513"/>
        <w:gridCol w:w="55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АГАТА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1, 2, 4, 5, 12, 13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БАГИРА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ТРИСТАР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6, 14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үшінші бағанада «6, 14» сандары «3 (*), 6, 14»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«қоршалған жерлерде өсіруге арналған»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2844"/>
        <w:gridCol w:w="2939"/>
        <w:gridCol w:w="2451"/>
        <w:gridCol w:w="571"/>
        <w:gridCol w:w="633"/>
        <w:gridCol w:w="654"/>
        <w:gridCol w:w="406"/>
        <w:gridCol w:w="718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Атос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3, 6, 9, 14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2844"/>
        <w:gridCol w:w="2939"/>
        <w:gridCol w:w="2451"/>
        <w:gridCol w:w="571"/>
        <w:gridCol w:w="633"/>
        <w:gridCol w:w="654"/>
        <w:gridCol w:w="406"/>
        <w:gridCol w:w="718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БИГ БИФ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ЖАЛЫН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2844"/>
        <w:gridCol w:w="2939"/>
        <w:gridCol w:w="2451"/>
        <w:gridCol w:w="571"/>
        <w:gridCol w:w="633"/>
        <w:gridCol w:w="654"/>
        <w:gridCol w:w="406"/>
        <w:gridCol w:w="718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ЖЕРОНИМА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Красная стрела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2844"/>
        <w:gridCol w:w="2939"/>
        <w:gridCol w:w="2451"/>
        <w:gridCol w:w="571"/>
        <w:gridCol w:w="633"/>
        <w:gridCol w:w="654"/>
        <w:gridCol w:w="406"/>
        <w:gridCol w:w="718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КУНЕРО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Ласточка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2844"/>
        <w:gridCol w:w="2939"/>
        <w:gridCol w:w="2451"/>
        <w:gridCol w:w="571"/>
        <w:gridCol w:w="633"/>
        <w:gridCol w:w="654"/>
        <w:gridCol w:w="406"/>
        <w:gridCol w:w="718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МАРФА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МЕЛОДИЯ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НУРАЙ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2844"/>
        <w:gridCol w:w="2939"/>
        <w:gridCol w:w="2451"/>
        <w:gridCol w:w="571"/>
        <w:gridCol w:w="633"/>
        <w:gridCol w:w="654"/>
        <w:gridCol w:w="406"/>
        <w:gridCol w:w="718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ПИНК УНИКУМ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Шаганэ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1,3,5,6,8,12,13,14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2844"/>
        <w:gridCol w:w="2939"/>
        <w:gridCol w:w="2451"/>
        <w:gridCol w:w="571"/>
        <w:gridCol w:w="633"/>
        <w:gridCol w:w="654"/>
        <w:gridCol w:w="406"/>
        <w:gridCol w:w="718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ШАКИРА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«Басты пияз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Allium cepa L.»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ДАЙТОНА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ЕКЗАКТА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«Ас сәбізі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Daucus carota L»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жолдың алдына: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Витаминная 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1, 10, 12, 13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АЛАУ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РОЯЛ ФОРТО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РОЯЛ ШАНСОН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«Ас қызылшасы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Beta vulgaris L. ssp. vulgaris var. conditiva Alef»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БОЛТАРДИ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53"/>
        <w:gridCol w:w="27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КЫЗЫЛКОНЫР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«Шалғам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Raphanus sativus L. var. Sativus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ашық жерлерге өсіруге арналған»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жолдың алдына: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8"/>
        <w:gridCol w:w="2847"/>
        <w:gridCol w:w="2925"/>
        <w:gridCol w:w="2455"/>
        <w:gridCol w:w="572"/>
        <w:gridCol w:w="634"/>
        <w:gridCol w:w="655"/>
        <w:gridCol w:w="406"/>
        <w:gridCol w:w="718"/>
      </w:tblGrid>
      <w:tr>
        <w:trPr>
          <w:trHeight w:val="30" w:hRule="atLeast"/>
        </w:trPr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Дунганский 12/8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1, 2, 3, 4, 5, 7, 8, 10, 11, 12, 13, 14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9"/>
        <w:gridCol w:w="2879"/>
        <w:gridCol w:w="2861"/>
        <w:gridCol w:w="2464"/>
        <w:gridCol w:w="574"/>
        <w:gridCol w:w="636"/>
        <w:gridCol w:w="658"/>
        <w:gridCol w:w="408"/>
        <w:gridCol w:w="721"/>
      </w:tblGrid>
      <w:tr>
        <w:trPr>
          <w:trHeight w:val="30" w:hRule="atLeast"/>
        </w:trPr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ДАБЕЛ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Рондеел ТЕПЛИЧНЫЙ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9"/>
        <w:gridCol w:w="2879"/>
        <w:gridCol w:w="2861"/>
        <w:gridCol w:w="2464"/>
        <w:gridCol w:w="574"/>
        <w:gridCol w:w="636"/>
        <w:gridCol w:w="658"/>
        <w:gridCol w:w="408"/>
        <w:gridCol w:w="721"/>
      </w:tblGrid>
      <w:tr>
        <w:trPr>
          <w:trHeight w:val="30" w:hRule="atLeast"/>
        </w:trPr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«Қант жүгері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Zea mays L. convar. saccharata Korn.»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853"/>
        <w:gridCol w:w="21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Ранняя золотая 401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2, 4, 7, 11,12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ХАНИ БАНТАМ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«Тәтті бұрыш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Capsicum annuum L. var. grossum (L.) Sendt.»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Аделе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 СҰЛУ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 Ташкента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9"/>
        <w:gridCol w:w="2879"/>
        <w:gridCol w:w="2861"/>
        <w:gridCol w:w="2464"/>
        <w:gridCol w:w="574"/>
        <w:gridCol w:w="636"/>
        <w:gridCol w:w="658"/>
        <w:gridCol w:w="408"/>
        <w:gridCol w:w="721"/>
      </w:tblGrid>
      <w:tr>
        <w:trPr>
          <w:trHeight w:val="30" w:hRule="atLeast"/>
        </w:trPr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ДЖЕМИНИ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КАЗ-ТАЙ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КЛАУДИО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зг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«Ащы бұрыш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Capsicum annuum L. var. longum (DC) Sendt.»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0"/>
        <w:gridCol w:w="2715"/>
        <w:gridCol w:w="3512"/>
        <w:gridCol w:w="2318"/>
        <w:gridCol w:w="549"/>
        <w:gridCol w:w="598"/>
        <w:gridCol w:w="618"/>
        <w:gridCol w:w="384"/>
        <w:gridCol w:w="676"/>
      </w:tblGrid>
      <w:tr>
        <w:trPr>
          <w:trHeight w:val="30" w:hRule="atLeast"/>
        </w:trPr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147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1,2,3,4,5,6,7,8,9,10,11,12,13,14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ПИКАНТ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«Қарбыз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Citrullus lanatus (Thund.) Matsum. et Nakai»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ОГОНЕК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ПАЛАДИН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853"/>
        <w:gridCol w:w="21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РОЗА ЮГО-ВОСТОКА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3, 4, 5, 7, 11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«Қауын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Cucumis melo L.»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Таисия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ЧЕМПИОНКА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ШУГЫЛА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«Кәді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Cucurbita pepo L. var. giraumonas Duch.»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ГЕРАКЛ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ГРИБОВСКИЕ 37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КАВИЛИ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3,6,14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«Азықтық дақылдар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Азықтық сұлы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Avena sativa L.»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жолдың алдына: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Алтайский крупнозерный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АЛАМАН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«Сүрлемге арналған құмай жүгері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Sorghum v. (L.) Pers.»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Казахстанское 16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6,12,14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КИЗ-7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«Жоңышқа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Medicado L.»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Карабалыкская 18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КАРАБАЛЫКСКАЯЖЕМЧУЖИНА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3, 10, 12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8, 10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КОКОРАЙ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18,137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93"/>
        <w:gridCol w:w="53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ТАШКЕНТСКАЯ 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 15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«Эспарцет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Onobrychis viciifolia Scop.»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ГИБРИД 110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95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ФЛАМИНГО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үшінші бағанада «12» саны «3 (*), 12, 13 (*)»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«Көкшіл бидайық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Elytrigia intermedia (Host) Nevski subsp. Intermedia»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сизый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 ЖАР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«Қылтанақсыз мықын: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Bromus inermis Leyss.»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1, 5, 7, 8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ИШИМСКИЙ ЮБИЛЕЙНЫЙ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10, 13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2,5,10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ТУГАН ЖЕР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«Жеміс сүйекті дақылдары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 ағаш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Malus domestica Borkh.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АЙДОРЕД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АЙНУР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БОРОВИНКА ТАШКЕНТСКАЯ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ГОЛДЕН ДЕЛИШЕС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3,6,14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үшінші бағанада «3, 6, 14» сандары «3, 6, 9 (*), 14»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ГОРНОАЛТАЙСКОЕ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1,5,13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ГРЕННИ СМИТ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ДЖОНАТАН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үшінші бағанада «3, 14» сандары «3, 9 (*), 14»;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ПОНИКЛАЯ АЛТАЙСКАЯ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1, 13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 ДЕЛИШЕС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УЭЛСИ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ФУДЖИ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«Жеміс сүйекті дақылдары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 өрігі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Prunus domestica L.»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Волошка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үшінші бағанада «3» саны «3, 6 (*)» сандарымен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Исполинская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КИРГИЗСКАЯ ПРЕВОСХОДНАЯ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«Жүзімі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 жүзімі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Vitis L.»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Мускат венгерский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3, 6, 9, 14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МУСКАТ КАЗАХСТАНСКИЙ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«Техникалық жүзім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Vitis L.» бөліміне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Алиготе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«Гүлді - сәндік дақылдар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Жұпаргүл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Syrinqa L.» бөлімінен кейін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«Бал өсімдіктер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Фацелия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Phacelia tanacetifolia Benth.» бөлімі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9"/>
        <w:gridCol w:w="2879"/>
        <w:gridCol w:w="2861"/>
        <w:gridCol w:w="2464"/>
        <w:gridCol w:w="574"/>
        <w:gridCol w:w="636"/>
        <w:gridCol w:w="658"/>
        <w:gridCol w:w="408"/>
        <w:gridCol w:w="721"/>
      </w:tblGrid>
      <w:tr>
        <w:trPr>
          <w:trHeight w:val="30" w:hRule="atLeast"/>
        </w:trPr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ЛИЗЕТТЕ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«Көгал алаңының шөптері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Шабындық көдешөп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Poa pratensis L.»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БАРОН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3, 6, 9, 14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9"/>
        <w:gridCol w:w="2879"/>
        <w:gridCol w:w="2861"/>
        <w:gridCol w:w="2464"/>
        <w:gridCol w:w="574"/>
        <w:gridCol w:w="636"/>
        <w:gridCol w:w="658"/>
        <w:gridCol w:w="408"/>
        <w:gridCol w:w="721"/>
      </w:tblGrid>
      <w:tr>
        <w:trPr>
          <w:trHeight w:val="30" w:hRule="atLeast"/>
        </w:trPr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ЛИМАГИ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ЛИМЕРИК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ЛИМУЗИНЕ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ЛИНКОЛЬНШИР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ПАРСИФАЛ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«Түрлі жапырақты бетеге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Festuca L.» бөлімінен кейін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бөлімдер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«Қызыл бетеге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Festuca rubra L.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9"/>
        <w:gridCol w:w="2879"/>
        <w:gridCol w:w="2861"/>
        <w:gridCol w:w="2464"/>
        <w:gridCol w:w="574"/>
        <w:gridCol w:w="636"/>
        <w:gridCol w:w="658"/>
        <w:gridCol w:w="408"/>
        <w:gridCol w:w="721"/>
      </w:tblGrid>
      <w:tr>
        <w:trPr>
          <w:trHeight w:val="30" w:hRule="atLeast"/>
        </w:trPr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ДЖЕВЕЛИН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ЛАЙТ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ЛИВИСТА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ЛУЦИНДА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Овсяница овечья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Festuca ovina L.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9"/>
        <w:gridCol w:w="2879"/>
        <w:gridCol w:w="2861"/>
        <w:gridCol w:w="2464"/>
        <w:gridCol w:w="574"/>
        <w:gridCol w:w="636"/>
        <w:gridCol w:w="658"/>
        <w:gridCol w:w="408"/>
        <w:gridCol w:w="721"/>
      </w:tblGrid>
      <w:tr>
        <w:trPr>
          <w:trHeight w:val="30" w:hRule="atLeast"/>
        </w:trPr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МЕНТОР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«Буданды үйбидайық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Lolium hybridum»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бөлімінен кейін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бөлімдер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«Жайылымды үйбидайық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Lolium perenne L.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0"/>
        <w:gridCol w:w="2891"/>
        <w:gridCol w:w="2879"/>
        <w:gridCol w:w="2474"/>
        <w:gridCol w:w="576"/>
        <w:gridCol w:w="639"/>
        <w:gridCol w:w="430"/>
        <w:gridCol w:w="598"/>
        <w:gridCol w:w="703"/>
      </w:tblGrid>
      <w:tr>
        <w:trPr>
          <w:trHeight w:val="30" w:hRule="atLeast"/>
        </w:trPr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ВЕЗИВИУС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ГАЛИУС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ЛИБРОНКО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ЛИМОНИКА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ЛИФРАНС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ПЛЕЗИР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РАЙГАУБЕК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Тимофеевка луговая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Phleum pratense L.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9"/>
        <w:gridCol w:w="2879"/>
        <w:gridCol w:w="2861"/>
        <w:gridCol w:w="2464"/>
        <w:gridCol w:w="574"/>
        <w:gridCol w:w="636"/>
        <w:gridCol w:w="658"/>
        <w:gridCol w:w="408"/>
        <w:gridCol w:w="721"/>
      </w:tblGrid>
      <w:tr>
        <w:trPr>
          <w:trHeight w:val="30" w:hRule="atLeast"/>
        </w:trPr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ТИМОТУРФ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1, 2, 3, 4, 5, 6, 7, 8, 9, 10, 11, 12, 13, 14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Қарапайым (обыкновенная)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Pinus L.»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жолдың алдына: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БОРОВСКАЯ 30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АРАКАРАГАЙСКАЯ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 жолдан кейін: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УРУМКАЙСКАЯ 53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келесі мазмұнды жол және сөздер қосылсын: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693"/>
        <w:gridCol w:w="2373"/>
        <w:gridCol w:w="553"/>
        <w:gridCol w:w="613"/>
        <w:gridCol w:w="633"/>
        <w:gridCol w:w="393"/>
        <w:gridCol w:w="693"/>
      </w:tblGrid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ЧЕБАРКУЛЬСКАЯ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 (*) таңбасы бар сандар – 2011 жылдан облыс бойынша пайдалануға рұқсат етілген өсімдіктердің сорттары мен будандары;»;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Республикасында пайдалануға рұқсат етілген селекциялық жетістіктердің мемлекеттік тізбесіне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қосымшасына сәйкес келесі басылымда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Республикасында пайдалануға рұқсат етілген селекциялық жетістіктердің мемлекеттік тізбесінің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«Оригинатор-ұйымының нөмірі мен атауы» бөліміне: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жол келесі басылымда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ҚР ҒБМ ҒК ҚР ҰБО Өсімдіктер биологиясы және биотехнологиясы институты ЕМК»;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303, 304, 305, 306, 307, 308, 309, 310, 311, 312, 313, 314, 315 жолдары келесі мазмұнда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«303. Саката Сид Корпорейшн (Жапония)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304. Research Institute for Cereals and Industrial Crops (Румыния)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305. «Сесвандерхаве» компаниясы (Бельгия)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306. Профген до Бразилия ЛТДА (Бразилия)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307. «ҚР экологоия және эксперименттік биология ҒЗИ» ЖМ-сі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308. «Клоз» Франция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309. De Ruiter Seeds (Голландия)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310. Джон Кит (Жаңа Зеландия)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311. Жеке тәлімбақ Вилсбург қ. (АҚШ)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312. Мария Ан Смит (Австралия)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313. Тохоку ғылыми ст.Мариока (Жапония)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314. Евро Грасс Бридинг ГмбХ и Ко КГ (Германия)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315 «СИММИТ Казахстан» өкілдігі.»;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бұйрықпен бекітілген «Ауыл шаруашылығы өсімдіктерінің перспективалы сорттарының тізімі» </w:t>
      </w:r>
      <w:r>
        <w:rPr>
          <w:rFonts w:ascii="Times New Roman"/>
          <w:b w:val="false"/>
          <w:i w:val="false"/>
          <w:color w:val="000000"/>
          <w:sz w:val="28"/>
        </w:rPr>
        <w:t>бөліміндегі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«Қостанай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Картоп - облыс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Ред Скарлет сорты»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сөздер келесі сөздермен ауыстырылсын: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«Алматы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Алма ағашы – облыс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Максат сорты».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Егiншiлiкті дамыту және фитосанитариялық қауiпсiздiк департаментi осы бұйрықтың заңнамада белгiленген тәртiппен Қазақстан Республикасы Әдiлет министрлiгiнде мемлекеттiк тiркелуiн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рет ресми жарияланғанынан кейін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 А. Күрішбаев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26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291 бұйрығына қосымша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пайдалануға рұқсат етілген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Селекциялық жетістіктерінің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тізілімі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Күшті бидай сорттарының және дәнді, жармалық және дәнді-бұршақты дақылдардың аса құнды сорттарының, күнбағыстың жоғары майлы сорттары мен будандарының, рапстың эруксіз және  төменглюкозинолатты сорттарының</w:t>
      </w:r>
      <w:r>
        <w:br/>
      </w:r>
      <w:r>
        <w:rPr>
          <w:rFonts w:ascii="Times New Roman"/>
          <w:b/>
          <w:i w:val="false"/>
          <w:color w:val="000000"/>
        </w:rPr>
        <w:t>
ТІЗІМІ Күшті бидай сорттары Күздік бидай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Безостая 1                           5. Одесская 120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Богарная 56                          6. Прикумская 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Лютесценс 72                         7. Стекловидная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Мироновская 808                      8. Карасай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Жаздық бидай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Акмола 2                              21. Лютесценс 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Альбидум 28                           22. Омская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Астана                                23. Омская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Волгоуральская                        24. Омская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Ертис 97                              25. Омская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Казахстанская 4                       26. Омская 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Казахстанская раннеспелая             27. Омская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Памяти Азиева                         28. Омская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Павлодарская 93                       29. Росинка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Казахстанская 15                     30. Саратовская 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Казахстанская 17                     31. Саратовская 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Казахстанская 19                     32. Саратовская 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 Казахстанская 25                     33. Саратовская 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 Карабалыкская 90                     34. Светланка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 Карабалыкская 92                     35. Целинная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 Карагандинская 22                    39. Целинная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 Карагандинская 70                    40. Целинная 3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 Кутулукская                          41. Целинная юбилейная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 Любава                               42. Эритроспермум 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 Лютесценс 32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Сапасы жағынан ең құнды сорттар Күздік бидай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Актерекская                            8. Наз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Алмалы                                 9. Майра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Алия                                   10. Сапалы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Булава                                 11. Южная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Жетысу                                 12. Эритроспермум 350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Интенсивная                            13. Расад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Красноводопадская 210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Жаздық бидай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Арай                                   13. Секе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Авангард                               14. Степная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Алем                                   15. Саратовская 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Актобе 39                              16. Омская 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Астана 2                               17. Омская 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Альбидум 31                            18. Целина 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Байтерек                               19. Степная 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Вера                                   20. Ляззат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Интенсивная                            21. Северянка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Казахстанская 10                      22. Степная 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Надежда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 Ульбинка 25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Битик                                 5. Скакун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Иртыш 15                              6. Аламан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Льговский 82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Мирный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Саратовское 3                        4. Уральское 109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Саратовское 6                        5. Шортандинское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Старт                                6. Саратовское 10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Қарақұмық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Богатырь                             4. Шортандинская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Крупинка                             5. Шортандинская крупнозерная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Сумчанка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Авангард                             5. Маржан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Златый                               6. Солнечный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Каракалпакстан                       7. Узрос 7-13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Кубань 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Күріштің ұзын дәнді сорттары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Лазурный                             2. Алтынай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Бұршақ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Неосыпающийся 1                      4. Усач Казахстанский 871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Таловец 50                           5. Омский неосыпающийся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Таловец 55                           6. Шал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Анқа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Волгоградский 10                     3. Юбилейный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Камила 1255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Жармалы арпа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Донецкий 9                           6. Омский 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Карабалыкский 150                    7. Сауле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Кедр                                 8. Целинный 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Карагандинский 5                     9. Целинный 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Медикум 85                           10. Целинный 2005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Сыра қайнататын арпа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Арна                                 7. Олбрам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Асем                                 8. Себастьян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Амулет                               9. Скарлетт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Компакт                              10. Сильфида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Малц                                 11. Гетьман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Одесский 100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Рапстың эруксіз (0-типті) және төменглюкозинолатты (00-типті) сорттары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 xml:space="preserve"> Жаздық рапс                             Күздік рапс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Золотонивский – 00 типа           1. Иванна – 00 типа,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Кавиар - 00 типа                  2. Проминь – 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Шпат - 00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Герос - 00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 Сиеста – 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Хантер – 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Хидалго – 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Траппер – 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 Лизора – 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 Гладиатор – 00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 Абилити - 00 типа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Күнбағыстың жоғары майлы сорттары мен будандары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Сорттар                                  Будандар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1. Восточный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Восход                              2. Арена ПР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Заря                                3. Ислеро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Скороспелый 87                      4. Казахстанский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Сибирский 91                        5. Казахстанский 341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6. Казахстанский 3124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7. Солнечный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8. Брио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9. Санай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10. Джази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11. Роки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12. ПР 62А91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13. НК Делфи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Күнбағыстың кондитерлік сорттары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СПК (Кондитерский)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