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4270" w14:textId="d1b4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ветеринариялық-санитариялық қауіпсіздік, асыл тұқымды мал шаруашылығы, астық, мақта нарығы және тұқым шаруашылығы салаларындағы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31 наурыздағы N 219 және Қазақстан Республикасы Экономикалық даму және сауда министрінің 2010 жылғы 30 сәуірдегі N 25 Бірлескен бұйрығы. Қазақстан Республикасы Әділет министрлігінде 2010 жылғы 2 маусымда Нормативтік құқықтық кесімдерді мемлекеттік тіркеудің тізіліміне N 6270 болып енгізілді. 2011 жылдың 1 қаңтарына дейін қолданылады</w:t>
      </w:r>
    </w:p>
    <w:p>
      <w:pPr>
        <w:spacing w:after="0"/>
        <w:ind w:left="0"/>
        <w:jc w:val="both"/>
      </w:pPr>
      <w:r>
        <w:rPr>
          <w:rFonts w:ascii="Times New Roman"/>
          <w:b w:val="false"/>
          <w:i w:val="false"/>
          <w:color w:val="ff0000"/>
          <w:sz w:val="28"/>
        </w:rPr>
        <w:t>      Ескерту. Осы бұйрық 2011.01.01 дейін қолданылады (</w:t>
      </w:r>
      <w:r>
        <w:rPr>
          <w:rFonts w:ascii="Times New Roman"/>
          <w:b w:val="false"/>
          <w:i w:val="false"/>
          <w:color w:val="ff0000"/>
          <w:sz w:val="28"/>
        </w:rPr>
        <w:t>4-т.</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«Жеке кәсіпкерлік туралы» Қазақстан Республикасының 2006 жылғы 31 қаңтардағы Заңының 38-бабы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фитосанитариялық қауіпсіздік саласындағы тәуекелдік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ветеринариялық-санитариялық қауіпсіздік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асыл тұқымды мал шаруашылығы саласындағы тәуекелдік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астық, мақта нарығы және тұқым шаруашылығы салаларындағы тәуекел дәрежесін бағалау критерийлері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(С.И. Сүлейменов) қамтамасыз етсін: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тіркеуден өткен соң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министрлігінің Жауапты хатшысы Е.И. Аманға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күнінен бастап күшіне енеді және алғаш рет ресми жарияланған күнінен кейін он күнтізбелік күн өткеннен соң қолданысқа енгізіледі және 2011 жылдың 1 қаңтарына дейін қолданылады.</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       Экономикалық даму және</w:t>
      </w:r>
      <w:r>
        <w:br/>
      </w:r>
      <w:r>
        <w:rPr>
          <w:rFonts w:ascii="Times New Roman"/>
          <w:b w:val="false"/>
          <w:i w:val="false"/>
          <w:color w:val="000000"/>
          <w:sz w:val="28"/>
        </w:rPr>
        <w:t>
</w:t>
      </w:r>
      <w:r>
        <w:rPr>
          <w:rFonts w:ascii="Times New Roman"/>
          <w:b w:val="false"/>
          <w:i/>
          <w:color w:val="000000"/>
          <w:sz w:val="28"/>
        </w:rPr>
        <w:t>      ____________ А. Күрішбаев       Сауда министрі</w:t>
      </w:r>
      <w:r>
        <w:br/>
      </w:r>
      <w:r>
        <w:rPr>
          <w:rFonts w:ascii="Times New Roman"/>
          <w:b w:val="false"/>
          <w:i w:val="false"/>
          <w:color w:val="000000"/>
          <w:sz w:val="28"/>
        </w:rPr>
        <w:t>
</w:t>
      </w:r>
      <w:r>
        <w:rPr>
          <w:rFonts w:ascii="Times New Roman"/>
          <w:b w:val="false"/>
          <w:i/>
          <w:color w:val="000000"/>
          <w:sz w:val="28"/>
        </w:rPr>
        <w:t>                                      ____________ Ж. Айтжанова</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2010 жылғы 31 наурыздағы № 219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2010 жылғы 30 сәуірдегі № 25</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Фитосанитариялық қауіпсіздік саласындағы тәуекел дәрежесін бағалау критерийлері</w:t>
      </w:r>
    </w:p>
    <w:bookmarkStart w:name="z14" w:id="2"/>
    <w:p>
      <w:pPr>
        <w:spacing w:after="0"/>
        <w:ind w:left="0"/>
        <w:jc w:val="both"/>
      </w:pPr>
      <w:r>
        <w:rPr>
          <w:rFonts w:ascii="Times New Roman"/>
          <w:b w:val="false"/>
          <w:i w:val="false"/>
          <w:color w:val="000000"/>
          <w:sz w:val="28"/>
        </w:rPr>
        <w:t xml:space="preserve">
      1. Фитосанитариялық қауіпсіздік саласындағы тәуекел дәрежесін бағалау Критерийлері (бұдан әрі - Критерийлер) </w:t>
      </w:r>
      <w:r>
        <w:rPr>
          <w:rFonts w:ascii="Times New Roman"/>
          <w:b w:val="false"/>
          <w:i w:val="false"/>
          <w:color w:val="000000"/>
          <w:sz w:val="28"/>
        </w:rPr>
        <w:t>«Өсімдіктерді қорғау»</w:t>
      </w:r>
      <w:r>
        <w:rPr>
          <w:rFonts w:ascii="Times New Roman"/>
          <w:b w:val="false"/>
          <w:i w:val="false"/>
          <w:color w:val="000000"/>
          <w:sz w:val="28"/>
        </w:rPr>
        <w:t xml:space="preserve">, </w:t>
      </w:r>
      <w:r>
        <w:rPr>
          <w:rFonts w:ascii="Times New Roman"/>
          <w:b w:val="false"/>
          <w:i w:val="false"/>
          <w:color w:val="000000"/>
          <w:sz w:val="28"/>
        </w:rPr>
        <w:t>«Жеке кәсіпкерлік туралы»</w:t>
      </w:r>
      <w:r>
        <w:rPr>
          <w:rFonts w:ascii="Times New Roman"/>
          <w:b w:val="false"/>
          <w:i w:val="false"/>
          <w:color w:val="000000"/>
          <w:sz w:val="28"/>
        </w:rPr>
        <w:t xml:space="preserve"> Қазақстан Республикасының Заңдарына сәйкес Агроөнеркәсіптік кешендегі мемлекеттік инспекция комитетінің аумақтық инспекцияларына (бұдан әрі - инспекциялар) фитосанитариялық қауіпсіздік саласындағы бақылау субъектілерін тәуекел дәрежесіне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фитосанитариялық қауіпсіздік саласындағы тәуекел - фитосанитариялық іс-шараларды жүзеге асыру кезінде оның салдарының ауырлығын ескере отырып, өсімдіктерге, адам және жануарлар денсаулығына, қоршаған ортаға залал келтіру ықтималдығы;</w:t>
      </w:r>
      <w:r>
        <w:br/>
      </w:r>
      <w:r>
        <w:rPr>
          <w:rFonts w:ascii="Times New Roman"/>
          <w:b w:val="false"/>
          <w:i w:val="false"/>
          <w:color w:val="000000"/>
          <w:sz w:val="28"/>
        </w:rPr>
        <w:t>
</w:t>
      </w:r>
      <w:r>
        <w:rPr>
          <w:rFonts w:ascii="Times New Roman"/>
          <w:b w:val="false"/>
          <w:i w:val="false"/>
          <w:color w:val="000000"/>
          <w:sz w:val="28"/>
        </w:rPr>
        <w:t>
      2) фитосанитариялық қауіпсіздік саласындағы бақылау субъектілері – пестицидтерді (улы химикаттардың) өндіруді (формуляциялауды), пестицидтерді (улы химикаттарды) өткізуді, сақтауды және тасымалдауды, пестицидтерді фумигациялық және аэрозольдік тәсілдермен қолдануды, сондай-ақ пестицидтерді (улы химикаттарды) тіркеуді және өндірістік сынақтан өткізу, залалсыздандыруды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Бақылау субъектілерін тәуекел дәрежесі бойынша жатқызу алғашқы бөлу кезінде объективті критерийлер негізінде және кейіннен бөлу кезінде субъективті критерийлер негізінде жүзеге асырылады.</w:t>
      </w:r>
      <w:r>
        <w:br/>
      </w:r>
      <w:r>
        <w:rPr>
          <w:rFonts w:ascii="Times New Roman"/>
          <w:b w:val="false"/>
          <w:i w:val="false"/>
          <w:color w:val="000000"/>
          <w:sz w:val="28"/>
        </w:rPr>
        <w:t>
</w:t>
      </w:r>
      <w:r>
        <w:rPr>
          <w:rFonts w:ascii="Times New Roman"/>
          <w:b w:val="false"/>
          <w:i w:val="false"/>
          <w:color w:val="000000"/>
          <w:sz w:val="28"/>
        </w:rPr>
        <w:t>
      4. Алғашқы бөлу кезінде бақылау субъектілері 3 тәуекел дәрежесіне бөлінеді:</w:t>
      </w:r>
      <w:r>
        <w:br/>
      </w:r>
      <w:r>
        <w:rPr>
          <w:rFonts w:ascii="Times New Roman"/>
          <w:b w:val="false"/>
          <w:i w:val="false"/>
          <w:color w:val="000000"/>
          <w:sz w:val="28"/>
        </w:rPr>
        <w:t>
</w:t>
      </w:r>
      <w:r>
        <w:rPr>
          <w:rFonts w:ascii="Times New Roman"/>
          <w:b w:val="false"/>
          <w:i w:val="false"/>
          <w:color w:val="000000"/>
          <w:sz w:val="28"/>
        </w:rPr>
        <w:t>
      1) жоғарғы дәрежедегі тәуекел тобына:</w:t>
      </w:r>
      <w:r>
        <w:br/>
      </w:r>
      <w:r>
        <w:rPr>
          <w:rFonts w:ascii="Times New Roman"/>
          <w:b w:val="false"/>
          <w:i w:val="false"/>
          <w:color w:val="000000"/>
          <w:sz w:val="28"/>
        </w:rPr>
        <w:t>
      пестицидтерді (улы химикаттарды) өндіру (формуляциялау) жөніндегі қызметті;</w:t>
      </w:r>
      <w:r>
        <w:br/>
      </w:r>
      <w:r>
        <w:rPr>
          <w:rFonts w:ascii="Times New Roman"/>
          <w:b w:val="false"/>
          <w:i w:val="false"/>
          <w:color w:val="000000"/>
          <w:sz w:val="28"/>
        </w:rPr>
        <w:t>
      пестицидтерді (улы химикаттарды) фумигациялық және аэрозольдік тәсілдермен қолдану жөніндегі қызметті жүзеге асыратын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2) орташа дәрежедегі тәуекел тобына:</w:t>
      </w:r>
      <w:r>
        <w:br/>
      </w:r>
      <w:r>
        <w:rPr>
          <w:rFonts w:ascii="Times New Roman"/>
          <w:b w:val="false"/>
          <w:i w:val="false"/>
          <w:color w:val="000000"/>
          <w:sz w:val="28"/>
        </w:rPr>
        <w:t>
      пестицидтерді (улы химикаттарды) тіркеулік және өндірістік сынақтан өткізуді;</w:t>
      </w:r>
      <w:r>
        <w:br/>
      </w:r>
      <w:r>
        <w:rPr>
          <w:rFonts w:ascii="Times New Roman"/>
          <w:b w:val="false"/>
          <w:i w:val="false"/>
          <w:color w:val="000000"/>
          <w:sz w:val="28"/>
        </w:rPr>
        <w:t>
      пестицидтерді (улы химикаттарды) өткізуді;</w:t>
      </w:r>
      <w:r>
        <w:br/>
      </w:r>
      <w:r>
        <w:rPr>
          <w:rFonts w:ascii="Times New Roman"/>
          <w:b w:val="false"/>
          <w:i w:val="false"/>
          <w:color w:val="000000"/>
          <w:sz w:val="28"/>
        </w:rPr>
        <w:t>
      пестицидтерді (улы химикаттарды) сақтауды;</w:t>
      </w:r>
      <w:r>
        <w:br/>
      </w:r>
      <w:r>
        <w:rPr>
          <w:rFonts w:ascii="Times New Roman"/>
          <w:b w:val="false"/>
          <w:i w:val="false"/>
          <w:color w:val="000000"/>
          <w:sz w:val="28"/>
        </w:rPr>
        <w:t>
      пестицидтерді (улы химикаттарды) тасымалдауды жүзеге асыратын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3) аз дәрежедегі тәуекел тобына:</w:t>
      </w:r>
      <w:r>
        <w:br/>
      </w:r>
      <w:r>
        <w:rPr>
          <w:rFonts w:ascii="Times New Roman"/>
          <w:b w:val="false"/>
          <w:i w:val="false"/>
          <w:color w:val="000000"/>
          <w:sz w:val="28"/>
        </w:rPr>
        <w:t>
      тыйым салынған және жарамсыз пестицидтерді (улы химикаттарды) және олардың босаған ыдыстарды залалсыздандыруды жүзеге асыратын бақылау субъектілері жатқызылады.</w:t>
      </w:r>
      <w:r>
        <w:br/>
      </w:r>
      <w:r>
        <w:rPr>
          <w:rFonts w:ascii="Times New Roman"/>
          <w:b w:val="false"/>
          <w:i w:val="false"/>
          <w:color w:val="000000"/>
          <w:sz w:val="28"/>
        </w:rPr>
        <w:t>
</w:t>
      </w:r>
      <w:r>
        <w:rPr>
          <w:rFonts w:ascii="Times New Roman"/>
          <w:b w:val="false"/>
          <w:i w:val="false"/>
          <w:color w:val="000000"/>
          <w:sz w:val="28"/>
        </w:rPr>
        <w:t>
      5. Объективті критерийлер бойынша жоғарғы және орта дәрежедегі тәуекелдерге басынан жатқызылған бақылау субъектілері төменгі тәуекел тобына ауыстырылуға жатпайды.</w:t>
      </w:r>
      <w:r>
        <w:br/>
      </w:r>
      <w:r>
        <w:rPr>
          <w:rFonts w:ascii="Times New Roman"/>
          <w:b w:val="false"/>
          <w:i w:val="false"/>
          <w:color w:val="000000"/>
          <w:sz w:val="28"/>
        </w:rPr>
        <w:t>
</w:t>
      </w:r>
      <w:r>
        <w:rPr>
          <w:rFonts w:ascii="Times New Roman"/>
          <w:b w:val="false"/>
          <w:i w:val="false"/>
          <w:color w:val="000000"/>
          <w:sz w:val="28"/>
        </w:rPr>
        <w:t>
      6. Бақылау субъектілерін әрі қарай бөлу бар кемшіліктерді ескере отырып, мынадай баллдар бере отырып жүзеге асырылады:</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тіркеулік және өндірістік сынақтан өткізу жөніндегі қызметті жүзеге асыратын субъектілер үшін:</w:t>
      </w:r>
      <w:r>
        <w:br/>
      </w:r>
      <w:r>
        <w:rPr>
          <w:rFonts w:ascii="Times New Roman"/>
          <w:b w:val="false"/>
          <w:i w:val="false"/>
          <w:color w:val="000000"/>
          <w:sz w:val="28"/>
        </w:rPr>
        <w:t xml:space="preserve">
      Қазақстан Республикасында пестицидтерді (улы химикаттарды) тіркеулік, өндірістік сынақтау және мемлекеттік тіркеу жүргізу Ережелерінің Қазақстан Республикасы Ауыл шаруашылығы министрі міндетін атқарушысының 2002 жылғы 26 желтоқсандағы № 432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 мемлекеттік тіркеу тізіміне № 2127-нөмірімен тіркеуге алынған) талаптарын бұзу – 10 балл;</w:t>
      </w:r>
      <w:r>
        <w:br/>
      </w:r>
      <w:r>
        <w:rPr>
          <w:rFonts w:ascii="Times New Roman"/>
          <w:b w:val="false"/>
          <w:i w:val="false"/>
          <w:color w:val="000000"/>
          <w:sz w:val="28"/>
        </w:rPr>
        <w:t>
      пестицидтерді (улы химикаттарды) тіркеулік және өндірістік сынақтау жүргізу үшін пестицидтердің тәжірибелік үлгілерінің, эталондық пестицидтердің және пестицидтердің әсер етуші заттарының аналитикалық стандарттарының болмауы – 10 балл;</w:t>
      </w:r>
      <w:r>
        <w:br/>
      </w:r>
      <w:r>
        <w:rPr>
          <w:rFonts w:ascii="Times New Roman"/>
          <w:b w:val="false"/>
          <w:i w:val="false"/>
          <w:color w:val="000000"/>
          <w:sz w:val="28"/>
        </w:rPr>
        <w:t>
      зиянды организмдердің ерекшеліктерін ескере отырып пестицидтерді тіркеулік және өндірістік сынақтауды жүргізу аймағын таңдау кезіндегі бұзушылық – 10 балл;</w:t>
      </w:r>
      <w:r>
        <w:br/>
      </w:r>
      <w:r>
        <w:rPr>
          <w:rFonts w:ascii="Times New Roman"/>
          <w:b w:val="false"/>
          <w:i w:val="false"/>
          <w:color w:val="000000"/>
          <w:sz w:val="28"/>
        </w:rPr>
        <w:t>
      жүргізілетін пестицидтердің тіркеулік және өндірістік сынақтарының әдістемелік ұстамдылығының бұзылуы – 10 балл;</w:t>
      </w:r>
      <w:r>
        <w:br/>
      </w:r>
      <w:r>
        <w:rPr>
          <w:rFonts w:ascii="Times New Roman"/>
          <w:b w:val="false"/>
          <w:i w:val="false"/>
          <w:color w:val="000000"/>
          <w:sz w:val="28"/>
        </w:rPr>
        <w:t>
      тіркеулік және өндірістік сынақты жүргізу кезінде пестицидтерді (улы химикаттары) қолданудың өтінім берілген регламенттерін сақтамау – 10 балл;</w:t>
      </w:r>
      <w:r>
        <w:br/>
      </w:r>
      <w:r>
        <w:rPr>
          <w:rFonts w:ascii="Times New Roman"/>
          <w:b w:val="false"/>
          <w:i w:val="false"/>
          <w:color w:val="000000"/>
          <w:sz w:val="28"/>
        </w:rPr>
        <w:t>
      өсімдік шаруашылығы өнімдерінде және қоршаған орта объектілерінде сынақталатын пестицидтердің қалдық санын анықтауды жүргізбеу – 5 балл;</w:t>
      </w:r>
      <w:r>
        <w:br/>
      </w:r>
      <w:r>
        <w:rPr>
          <w:rFonts w:ascii="Times New Roman"/>
          <w:b w:val="false"/>
          <w:i w:val="false"/>
          <w:color w:val="000000"/>
          <w:sz w:val="28"/>
        </w:rPr>
        <w:t>
      пестицидтерді тіркеулік және өндірістік сынақтау қорытындылары туралы орындаушы ұйымның есебінің болмауы – 5 балл;</w:t>
      </w:r>
      <w:r>
        <w:br/>
      </w:r>
      <w:r>
        <w:rPr>
          <w:rFonts w:ascii="Times New Roman"/>
          <w:b w:val="false"/>
          <w:i w:val="false"/>
          <w:color w:val="000000"/>
          <w:sz w:val="28"/>
        </w:rPr>
        <w:t>
      сынақталатын пестицидтердің өндірістік тексеру актілерінің болмауы – 5 балл;</w:t>
      </w:r>
      <w:r>
        <w:br/>
      </w:r>
      <w:r>
        <w:rPr>
          <w:rFonts w:ascii="Times New Roman"/>
          <w:b w:val="false"/>
          <w:i w:val="false"/>
          <w:color w:val="000000"/>
          <w:sz w:val="28"/>
        </w:rPr>
        <w:t>
      пестицидтерді тіркеулік және өндірістік сынақтан өткізу мерзімін бұзу – 2 балл;</w:t>
      </w:r>
      <w:r>
        <w:br/>
      </w:r>
      <w:r>
        <w:rPr>
          <w:rFonts w:ascii="Times New Roman"/>
          <w:b w:val="false"/>
          <w:i w:val="false"/>
          <w:color w:val="000000"/>
          <w:sz w:val="28"/>
        </w:rPr>
        <w:t>
      пестицидтерді тіркеулік және өндірістік сынақтан өткізу кезінде техникалық қауіпсіздікті бұзу – 2 балл;</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өткізу жөніндегі қызметті жүзеге асыратын субъектілер үшін:</w:t>
      </w:r>
      <w:r>
        <w:br/>
      </w:r>
      <w:r>
        <w:rPr>
          <w:rFonts w:ascii="Times New Roman"/>
          <w:b w:val="false"/>
          <w:i w:val="false"/>
          <w:color w:val="000000"/>
          <w:sz w:val="28"/>
        </w:rPr>
        <w:t>
      Қазақстан Республикасының аумағында қолдануға рұқсат етілген пестицидтердің (улы химикаттардың) тізіміне енгізілмеген және мемлекеттік тіркеуден өтпеген пестицидтерді көтерме және бөлшек саудада сату – 10 балл;</w:t>
      </w:r>
      <w:r>
        <w:br/>
      </w:r>
      <w:r>
        <w:rPr>
          <w:rFonts w:ascii="Times New Roman"/>
          <w:b w:val="false"/>
          <w:i w:val="false"/>
          <w:color w:val="000000"/>
          <w:sz w:val="28"/>
        </w:rPr>
        <w:t>
      пестицидтерді (улы химикаттарды) өткізуге лицензиясы жоқ басқа субъектілерді пестицидтерді өткізу процесіне – 10 балл;</w:t>
      </w:r>
      <w:r>
        <w:br/>
      </w:r>
      <w:r>
        <w:rPr>
          <w:rFonts w:ascii="Times New Roman"/>
          <w:b w:val="false"/>
          <w:i w:val="false"/>
          <w:color w:val="000000"/>
          <w:sz w:val="28"/>
        </w:rPr>
        <w:t>
      пестицидтерді (улы химикаттарды) өндірушінің қоймасынан, немесе осы мақсаттарға арнайы арналған қоймалардан басқа жерден өткізу – 10 балл;</w:t>
      </w:r>
      <w:r>
        <w:br/>
      </w:r>
      <w:r>
        <w:rPr>
          <w:rFonts w:ascii="Times New Roman"/>
          <w:b w:val="false"/>
          <w:i w:val="false"/>
          <w:color w:val="000000"/>
          <w:sz w:val="28"/>
        </w:rPr>
        <w:t>
      пестицидтерді сақтау қоймасының жеке меншік құқығын мемлекеттік тіркеу туралы куәліктің немесе қойманы жалға алу келісім-шартының болмауы – 10 балл;</w:t>
      </w:r>
      <w:r>
        <w:br/>
      </w:r>
      <w:r>
        <w:rPr>
          <w:rFonts w:ascii="Times New Roman"/>
          <w:b w:val="false"/>
          <w:i w:val="false"/>
          <w:color w:val="000000"/>
          <w:sz w:val="28"/>
        </w:rPr>
        <w:t>
      пестицидтерді тұтынушыларға өндірушінің ыдысынан басқа ыдыста жіберу – 10 балл;</w:t>
      </w:r>
      <w:r>
        <w:br/>
      </w:r>
      <w:r>
        <w:rPr>
          <w:rFonts w:ascii="Times New Roman"/>
          <w:b w:val="false"/>
          <w:i w:val="false"/>
          <w:color w:val="000000"/>
          <w:sz w:val="28"/>
        </w:rPr>
        <w:t>
      пестицидтерді және олардың бос ыдыстарын залалсыздандыру туралы мәліметтерді қоса алғанда пестицидтерді қолданудың қауіпсіздік шаралары, туралы тиісті ақпараттардың болмауы – 5 балл;</w:t>
      </w:r>
      <w:r>
        <w:br/>
      </w:r>
      <w:r>
        <w:rPr>
          <w:rFonts w:ascii="Times New Roman"/>
          <w:b w:val="false"/>
          <w:i w:val="false"/>
          <w:color w:val="000000"/>
          <w:sz w:val="28"/>
        </w:rPr>
        <w:t>
      ыдыстардың бүтіндігі бұзылған кезде пестицидтерді қайта орау және оларды жеткізушіге кері қайтару жөніндегі шараларды қабылдамау – 5 балл;</w:t>
      </w:r>
      <w:r>
        <w:br/>
      </w:r>
      <w:r>
        <w:rPr>
          <w:rFonts w:ascii="Times New Roman"/>
          <w:b w:val="false"/>
          <w:i w:val="false"/>
          <w:color w:val="000000"/>
          <w:sz w:val="28"/>
        </w:rPr>
        <w:t>
      бақтар мен бақшаларға арналған өсімдіктерді қорғау құралдарын, сондай-ақ үй кеміргіштерімен күресу құралдарын мамандандырылмаған дүкендерде өткізуді жүзеге асыру – 2 балл;</w:t>
      </w:r>
      <w:r>
        <w:br/>
      </w:r>
      <w:r>
        <w:rPr>
          <w:rFonts w:ascii="Times New Roman"/>
          <w:b w:val="false"/>
          <w:i w:val="false"/>
          <w:color w:val="000000"/>
          <w:sz w:val="28"/>
        </w:rPr>
        <w:t>
      жеке шаруашылық жағдайында қолдану үшін арналған пестицидтерді оларды орау жөніндегі талаптарды бұза отырып өткізу – 2 балл;</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сақтау жөніндегі қызметті жүзеге асыратын субъектілер үшін:</w:t>
      </w:r>
      <w:r>
        <w:br/>
      </w:r>
      <w:r>
        <w:rPr>
          <w:rFonts w:ascii="Times New Roman"/>
          <w:b w:val="false"/>
          <w:i w:val="false"/>
          <w:color w:val="000000"/>
          <w:sz w:val="28"/>
        </w:rPr>
        <w:t>
      пестицидтерді сақтау үшін арнайы қойма үй-жайларының немесе оларды жалға алу келісім-шарттарының болмауы – 10 балл;</w:t>
      </w:r>
      <w:r>
        <w:br/>
      </w:r>
      <w:r>
        <w:rPr>
          <w:rFonts w:ascii="Times New Roman"/>
          <w:b w:val="false"/>
          <w:i w:val="false"/>
          <w:color w:val="000000"/>
          <w:sz w:val="28"/>
        </w:rPr>
        <w:t>
      қойма үй-жайларының санитарлық паспортының болмауы – 10 балл;</w:t>
      </w:r>
      <w:r>
        <w:br/>
      </w:r>
      <w:r>
        <w:rPr>
          <w:rFonts w:ascii="Times New Roman"/>
          <w:b w:val="false"/>
          <w:i w:val="false"/>
          <w:color w:val="000000"/>
          <w:sz w:val="28"/>
        </w:rPr>
        <w:t>
      пестицидтерді сақтау қоймаларында күзет және өрт дабылы құралдарының болмауы – 10 балл;</w:t>
      </w:r>
      <w:r>
        <w:br/>
      </w:r>
      <w:r>
        <w:rPr>
          <w:rFonts w:ascii="Times New Roman"/>
          <w:b w:val="false"/>
          <w:i w:val="false"/>
          <w:color w:val="000000"/>
          <w:sz w:val="28"/>
        </w:rPr>
        <w:t>
      пестицидтерді сыныптарға және химиялық топтарға қарай бөлмей сақтау – 10 балл;</w:t>
      </w:r>
      <w:r>
        <w:br/>
      </w:r>
      <w:r>
        <w:rPr>
          <w:rFonts w:ascii="Times New Roman"/>
          <w:b w:val="false"/>
          <w:i w:val="false"/>
          <w:color w:val="000000"/>
          <w:sz w:val="28"/>
        </w:rPr>
        <w:t>
      физико-химиялық қасиетіне (ұшпалылығы, тотығуы), өрт қауіптігіне және жарылу қауіптігіне, реакциялық белсендігіне, сақтаудың температуралық режиміне байланысты өзара бірікпейтін пестицидтерді бірге сақтау – 10 балл;</w:t>
      </w:r>
      <w:r>
        <w:br/>
      </w:r>
      <w:r>
        <w:rPr>
          <w:rFonts w:ascii="Times New Roman"/>
          <w:b w:val="false"/>
          <w:i w:val="false"/>
          <w:color w:val="000000"/>
          <w:sz w:val="28"/>
        </w:rPr>
        <w:t>
      пестицидтерді тұғырықтарды және стеллаждарды қолданусыз сақтау – 5 балл;</w:t>
      </w:r>
      <w:r>
        <w:br/>
      </w:r>
      <w:r>
        <w:rPr>
          <w:rFonts w:ascii="Times New Roman"/>
          <w:b w:val="false"/>
          <w:i w:val="false"/>
          <w:color w:val="000000"/>
          <w:sz w:val="28"/>
        </w:rPr>
        <w:t>
      пестицидтерді азық-түлік өнімдерімен, мал азығымен, ауыз сумен бірге сақтау – 5 балл;</w:t>
      </w:r>
      <w:r>
        <w:br/>
      </w:r>
      <w:r>
        <w:rPr>
          <w:rFonts w:ascii="Times New Roman"/>
          <w:b w:val="false"/>
          <w:i w:val="false"/>
          <w:color w:val="000000"/>
          <w:sz w:val="28"/>
        </w:rPr>
        <w:t>
      пестицидтерді осы мақсаттарға арналмаған үй-жайларда сақтау – 5 балл;</w:t>
      </w:r>
      <w:r>
        <w:br/>
      </w:r>
      <w:r>
        <w:rPr>
          <w:rFonts w:ascii="Times New Roman"/>
          <w:b w:val="false"/>
          <w:i w:val="false"/>
          <w:color w:val="000000"/>
          <w:sz w:val="28"/>
        </w:rPr>
        <w:t>
      сақталатын пестицидтердің саны қойма үй-жайының сыйымдылығына сәйкес келмеуі – 5 балл;</w:t>
      </w:r>
      <w:r>
        <w:br/>
      </w:r>
      <w:r>
        <w:rPr>
          <w:rFonts w:ascii="Times New Roman"/>
          <w:b w:val="false"/>
          <w:i w:val="false"/>
          <w:color w:val="000000"/>
          <w:sz w:val="28"/>
        </w:rPr>
        <w:t>
      дезактивациялау құралдарының болмауы – 5 балл;</w:t>
      </w:r>
      <w:r>
        <w:br/>
      </w:r>
      <w:r>
        <w:rPr>
          <w:rFonts w:ascii="Times New Roman"/>
          <w:b w:val="false"/>
          <w:i w:val="false"/>
          <w:color w:val="000000"/>
          <w:sz w:val="28"/>
        </w:rPr>
        <w:t>
      пестицидтермен жұмыс істеу кезіндегі техникалық қауіпсіздік жөнінде нұсқама өткізбеу – 5 балл;</w:t>
      </w:r>
      <w:r>
        <w:br/>
      </w:r>
      <w:r>
        <w:rPr>
          <w:rFonts w:ascii="Times New Roman"/>
          <w:b w:val="false"/>
          <w:i w:val="false"/>
          <w:color w:val="000000"/>
          <w:sz w:val="28"/>
        </w:rPr>
        <w:t>
      міндетті медициналық тексеруден өтпеу – 2 балл;</w:t>
      </w:r>
      <w:r>
        <w:br/>
      </w:r>
      <w:r>
        <w:rPr>
          <w:rFonts w:ascii="Times New Roman"/>
          <w:b w:val="false"/>
          <w:i w:val="false"/>
          <w:color w:val="000000"/>
          <w:sz w:val="28"/>
        </w:rPr>
        <w:t>
      сақтауға келіп түсетін пестицидтерді есепке алу журналының болмауы – 2 балл;</w:t>
      </w:r>
      <w:r>
        <w:br/>
      </w:r>
      <w:r>
        <w:rPr>
          <w:rFonts w:ascii="Times New Roman"/>
          <w:b w:val="false"/>
          <w:i w:val="false"/>
          <w:color w:val="000000"/>
          <w:sz w:val="28"/>
        </w:rPr>
        <w:t>
</w:t>
      </w:r>
      <w:r>
        <w:rPr>
          <w:rFonts w:ascii="Times New Roman"/>
          <w:b w:val="false"/>
          <w:i w:val="false"/>
          <w:color w:val="000000"/>
          <w:sz w:val="28"/>
        </w:rPr>
        <w:t>
      4) пестициидтерді (улы химикаттарды) тасымалдау жөніндегі қызметті жүзеге асыратын субъектілер үшін:</w:t>
      </w:r>
      <w:r>
        <w:br/>
      </w:r>
      <w:r>
        <w:rPr>
          <w:rFonts w:ascii="Times New Roman"/>
          <w:b w:val="false"/>
          <w:i w:val="false"/>
          <w:color w:val="000000"/>
          <w:sz w:val="28"/>
        </w:rPr>
        <w:t>
      өндірушінің герметикалық емес ыдыста пестицидтерді тасымалдауы – 10 балл;</w:t>
      </w:r>
      <w:r>
        <w:br/>
      </w:r>
      <w:r>
        <w:rPr>
          <w:rFonts w:ascii="Times New Roman"/>
          <w:b w:val="false"/>
          <w:i w:val="false"/>
          <w:color w:val="000000"/>
          <w:sz w:val="28"/>
        </w:rPr>
        <w:t>
      пестицидтерді тасымалдауға арналған көлік құралдарында арнайы жабдықталмаған және тиісті белгілерінің бар болмауы, қауіпті жүктерді тасымалдау ережесінің талаптарына сәйкес әртүрлі көлік түрлеріне қолданылатын, («Сақ бол – пестицидтер (улыхимикаттар)») тасымалдау кезіндегі қауіпсіздік туралы ақпараттандыру жүйесінің апат карточкаларының жоқтығы – 10 балл;</w:t>
      </w:r>
      <w:r>
        <w:br/>
      </w:r>
      <w:r>
        <w:rPr>
          <w:rFonts w:ascii="Times New Roman"/>
          <w:b w:val="false"/>
          <w:i w:val="false"/>
          <w:color w:val="000000"/>
          <w:sz w:val="28"/>
        </w:rPr>
        <w:t>
      пестицидтерді бөлінген үлгідегі санитарлық паспорты жоқ көлік құралдарымен тасымалдау – 10 балл;</w:t>
      </w:r>
      <w:r>
        <w:br/>
      </w:r>
      <w:r>
        <w:rPr>
          <w:rFonts w:ascii="Times New Roman"/>
          <w:b w:val="false"/>
          <w:i w:val="false"/>
          <w:color w:val="000000"/>
          <w:sz w:val="28"/>
        </w:rPr>
        <w:t>
      пестицидтерді, дәріленген тұқымдарды және азық-түлік өнімдерін, мал азығын, ауыз суды бірге тасу үшін көлік құралдарын пайдалану – 10 балл;</w:t>
      </w:r>
      <w:r>
        <w:br/>
      </w:r>
      <w:r>
        <w:rPr>
          <w:rFonts w:ascii="Times New Roman"/>
          <w:b w:val="false"/>
          <w:i w:val="false"/>
          <w:color w:val="000000"/>
          <w:sz w:val="28"/>
        </w:rPr>
        <w:t>
      бұрын пестицидтерді тасымалдауға пайдаланған көлік құралдарын, әрі қарай азық-түлік өнімдерін, мал азығын, ауыз су тасымалдау үшін пайдалану – 10 балл;</w:t>
      </w:r>
      <w:r>
        <w:br/>
      </w:r>
      <w:r>
        <w:rPr>
          <w:rFonts w:ascii="Times New Roman"/>
          <w:b w:val="false"/>
          <w:i w:val="false"/>
          <w:color w:val="000000"/>
          <w:sz w:val="28"/>
        </w:rPr>
        <w:t>
      тамаққа жатпайтын жүктерді тасымалдау үшін пестицидтерді тасымалдауға арналған көлік құралдарын алдын-ала тазалауды және зарарсыздандыруды жүргізбеу – 10 балл;</w:t>
      </w:r>
      <w:r>
        <w:br/>
      </w:r>
      <w:r>
        <w:rPr>
          <w:rFonts w:ascii="Times New Roman"/>
          <w:b w:val="false"/>
          <w:i w:val="false"/>
          <w:color w:val="000000"/>
          <w:sz w:val="28"/>
        </w:rPr>
        <w:t>
      пестицидтерді өздерінің бірікпейтін физико-химиялық қасиетіне (ұшпалылығы, тотығуы), өрт қауіптігіне және жарылу қауіптігіне байланысты бірге тасымалдау – 10 балл;</w:t>
      </w:r>
      <w:r>
        <w:br/>
      </w:r>
      <w:r>
        <w:rPr>
          <w:rFonts w:ascii="Times New Roman"/>
          <w:b w:val="false"/>
          <w:i w:val="false"/>
          <w:color w:val="000000"/>
          <w:sz w:val="28"/>
        </w:rPr>
        <w:t>
      пестицидтерді тасымалдау кезінде көлік құралдарында бөгде тұлғалардың болуы – 5 балл;</w:t>
      </w:r>
      <w:r>
        <w:br/>
      </w:r>
      <w:r>
        <w:rPr>
          <w:rFonts w:ascii="Times New Roman"/>
          <w:b w:val="false"/>
          <w:i w:val="false"/>
          <w:color w:val="000000"/>
          <w:sz w:val="28"/>
        </w:rPr>
        <w:t>
      дәріленген тұқымды тасымалдау кезінде «дәріленген» деген анық маркировкасы, мықты, ылғал өткізбейтін пестицидтерге арналған материалдан жасалған арнайы тығыз буып-түйілген, ыдыстың болмауы – 5 балл;</w:t>
      </w:r>
      <w:r>
        <w:br/>
      </w:r>
      <w:r>
        <w:rPr>
          <w:rFonts w:ascii="Times New Roman"/>
          <w:b w:val="false"/>
          <w:i w:val="false"/>
          <w:color w:val="000000"/>
          <w:sz w:val="28"/>
        </w:rPr>
        <w:t>
      тасымалданатын препараттардың ілеспе құжаттарында және ыдыстарыңдағы заттаңбасында көрсетілген талаптарға сәйкес пестицидтерді босату және тасымалдау аяқталған соң көлік құралдарын залалсыздандыру және ылғалды тазалаудың жүргізілмеуі – 2 балл;</w:t>
      </w:r>
      <w:r>
        <w:br/>
      </w:r>
      <w:r>
        <w:rPr>
          <w:rFonts w:ascii="Times New Roman"/>
          <w:b w:val="false"/>
          <w:i w:val="false"/>
          <w:color w:val="000000"/>
          <w:sz w:val="28"/>
        </w:rPr>
        <w:t>
      пестицидтерді тасымалдануға арналған көлік құралында бейтараптандыру құралдарының, өрт сөндіргіштер, құм қорының және жүргізушіде және бірге жүруші қызметкерде жеке қорғау құралдарының болмауы – 2 балл;</w:t>
      </w:r>
      <w:r>
        <w:br/>
      </w:r>
      <w:r>
        <w:rPr>
          <w:rFonts w:ascii="Times New Roman"/>
          <w:b w:val="false"/>
          <w:i w:val="false"/>
          <w:color w:val="000000"/>
          <w:sz w:val="28"/>
        </w:rPr>
        <w:t>
      субъектіде тасымалданатын пестицидтерді есепке алу журналының болмауы – 2 балл;</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және олардың бос ыдыстарын залалсыздандыру жөніндегі қызметті жүзеге асыратын субъектілер үшін:</w:t>
      </w:r>
      <w:r>
        <w:br/>
      </w:r>
      <w:r>
        <w:rPr>
          <w:rFonts w:ascii="Times New Roman"/>
          <w:b w:val="false"/>
          <w:i w:val="false"/>
          <w:color w:val="000000"/>
          <w:sz w:val="28"/>
        </w:rPr>
        <w:t>
      тыйым салынған, жарамсыз болған пестицидтерді және олардың бос ыдыстарын залалсыздандыруды жүргізбеу – 10 балл;</w:t>
      </w:r>
      <w:r>
        <w:br/>
      </w:r>
      <w:r>
        <w:rPr>
          <w:rFonts w:ascii="Times New Roman"/>
          <w:b w:val="false"/>
          <w:i w:val="false"/>
          <w:color w:val="000000"/>
          <w:sz w:val="28"/>
        </w:rPr>
        <w:t>
      тұтынушыға пестицидтерді жеткізушілер (өндірушілер, импортаушылар, сатушылар) беретін жарамсыз пестицидтерді және олардың бос ыдыстарын залалсыздандыру әдістемелері мен технологияларының болмауы – 10 балл;</w:t>
      </w:r>
      <w:r>
        <w:br/>
      </w:r>
      <w:r>
        <w:rPr>
          <w:rFonts w:ascii="Times New Roman"/>
          <w:b w:val="false"/>
          <w:i w:val="false"/>
          <w:color w:val="000000"/>
          <w:sz w:val="28"/>
        </w:rPr>
        <w:t>
      тыйым салынған, жарамсыз болған пестицидтерді және олардың бос ыдыстарын залалсыздандыру кезіндегі қауіпсіздік талаптарының бұзылуы – 10 балл;</w:t>
      </w:r>
      <w:r>
        <w:br/>
      </w:r>
      <w:r>
        <w:rPr>
          <w:rFonts w:ascii="Times New Roman"/>
          <w:b w:val="false"/>
          <w:i w:val="false"/>
          <w:color w:val="000000"/>
          <w:sz w:val="28"/>
        </w:rPr>
        <w:t>
      экологиялық бақылау және халықтың санитарлық-эпидемиологиялық саулығы органдарының рұқсатынсыз тыйым салынған, жарамсыз болған пестицидтерді және олардың бос ыдыстарын өртеу жолымен залалсыздандыруды жүргізу – 10 балл;</w:t>
      </w:r>
      <w:r>
        <w:br/>
      </w:r>
      <w:r>
        <w:rPr>
          <w:rFonts w:ascii="Times New Roman"/>
          <w:b w:val="false"/>
          <w:i w:val="false"/>
          <w:color w:val="000000"/>
          <w:sz w:val="28"/>
        </w:rPr>
        <w:t>
      тыйым салынған, жарамсыз болған пестицидтерді сыныптарға және химиялық топтарға бөлмей сақтау және залалсыздандыру – 10 балл;</w:t>
      </w:r>
      <w:r>
        <w:br/>
      </w:r>
      <w:r>
        <w:rPr>
          <w:rFonts w:ascii="Times New Roman"/>
          <w:b w:val="false"/>
          <w:i w:val="false"/>
          <w:color w:val="000000"/>
          <w:sz w:val="28"/>
        </w:rPr>
        <w:t>
      тыйым салынған, жарамсыз болған пестицидтерді және олардың бос ыдыстарын тиеу, түсіру үшін механикалық құралдардың болмауы – 5 балл;</w:t>
      </w:r>
      <w:r>
        <w:br/>
      </w:r>
      <w:r>
        <w:rPr>
          <w:rFonts w:ascii="Times New Roman"/>
          <w:b w:val="false"/>
          <w:i w:val="false"/>
          <w:color w:val="000000"/>
          <w:sz w:val="28"/>
        </w:rPr>
        <w:t>
      ұйымның, залалсыздандырылғын пестицидтердің атауы, оның саны, орны және залалсыздандыру әдісі, жұмысты орындауға жауапты тұлғаның тегі көрсетілетін, одан әрі пайдалануға жарамсыз пестицидтерді (қайта жарату, жою) залалсыздандыру актілерінің болмауы – 5 балл;</w:t>
      </w:r>
      <w:r>
        <w:br/>
      </w:r>
      <w:r>
        <w:rPr>
          <w:rFonts w:ascii="Times New Roman"/>
          <w:b w:val="false"/>
          <w:i w:val="false"/>
          <w:color w:val="000000"/>
          <w:sz w:val="28"/>
        </w:rPr>
        <w:t>
      оларды зиянсыздандыруға дейін тыйым салынған, жарамсыз болған пестицидтерді және олардың бос ыдыстарын уақытша сақтау үшін қоймалардың болмауы – 5 балл;</w:t>
      </w:r>
      <w:r>
        <w:br/>
      </w:r>
      <w:r>
        <w:rPr>
          <w:rFonts w:ascii="Times New Roman"/>
          <w:b w:val="false"/>
          <w:i w:val="false"/>
          <w:color w:val="000000"/>
          <w:sz w:val="28"/>
        </w:rPr>
        <w:t>
      қоймаларды (көмбелерді) орналастыру мен ұстаудың шарттарын сақтамау – 5 балл;</w:t>
      </w:r>
      <w:r>
        <w:br/>
      </w:r>
      <w:r>
        <w:rPr>
          <w:rFonts w:ascii="Times New Roman"/>
          <w:b w:val="false"/>
          <w:i w:val="false"/>
          <w:color w:val="000000"/>
          <w:sz w:val="28"/>
        </w:rPr>
        <w:t>
      қоймалардың (көмбелердің) аумағында тыйым салынған, жарамсыз болған пестицидтерді, және олардың бос ыдыстарын сақтау шартын сақтамау – 5 балл;</w:t>
      </w:r>
      <w:r>
        <w:br/>
      </w:r>
      <w:r>
        <w:rPr>
          <w:rFonts w:ascii="Times New Roman"/>
          <w:b w:val="false"/>
          <w:i w:val="false"/>
          <w:color w:val="000000"/>
          <w:sz w:val="28"/>
        </w:rPr>
        <w:t>
      қоймалардың (көмбелердің) аумағында пестицидтерді көму шарттарын сақтамау – 5 балл;</w:t>
      </w:r>
      <w:r>
        <w:br/>
      </w:r>
      <w:r>
        <w:rPr>
          <w:rFonts w:ascii="Times New Roman"/>
          <w:b w:val="false"/>
          <w:i w:val="false"/>
          <w:color w:val="000000"/>
          <w:sz w:val="28"/>
        </w:rPr>
        <w:t>
      пестицидтерді залалсыздандыруға қатысатын қызметкерлердің жеке қорғау құралдарының болмауы – 5 балл;</w:t>
      </w:r>
      <w:r>
        <w:br/>
      </w:r>
      <w:r>
        <w:rPr>
          <w:rFonts w:ascii="Times New Roman"/>
          <w:b w:val="false"/>
          <w:i w:val="false"/>
          <w:color w:val="000000"/>
          <w:sz w:val="28"/>
        </w:rPr>
        <w:t>
      пестицидтерді залалсыздандыруға қатысатын қызметкерлердің техника қауіпсіздігі жөніндегі нұсқамадан өтпеуі – 2 балл;</w:t>
      </w:r>
      <w:r>
        <w:br/>
      </w:r>
      <w:r>
        <w:rPr>
          <w:rFonts w:ascii="Times New Roman"/>
          <w:b w:val="false"/>
          <w:i w:val="false"/>
          <w:color w:val="000000"/>
          <w:sz w:val="28"/>
        </w:rPr>
        <w:t>
      пестицидтерді залалсыздандыруға қатысатын қызметкерлердің міндетті медициналық тексеруден өтпеуі – 2 балл;</w:t>
      </w:r>
      <w:r>
        <w:br/>
      </w:r>
      <w:r>
        <w:rPr>
          <w:rFonts w:ascii="Times New Roman"/>
          <w:b w:val="false"/>
          <w:i w:val="false"/>
          <w:color w:val="000000"/>
          <w:sz w:val="28"/>
        </w:rPr>
        <w:t>
      субъектілердің тыйым салынған, жарамсыз пестицидтерді көмуге түгендеу жүргізбеуі – 2 балл;</w:t>
      </w:r>
      <w:r>
        <w:br/>
      </w:r>
      <w:r>
        <w:rPr>
          <w:rFonts w:ascii="Times New Roman"/>
          <w:b w:val="false"/>
          <w:i w:val="false"/>
          <w:color w:val="000000"/>
          <w:sz w:val="28"/>
        </w:rPr>
        <w:t>
      субъектіде көмуге келіп түсетін тыйым салынған, жарамсыз болған пестицидтерді және олардың бос ыдыстарын есепке алу кітабының болмауы – 2 балл;</w:t>
      </w:r>
      <w:r>
        <w:br/>
      </w:r>
      <w:r>
        <w:rPr>
          <w:rFonts w:ascii="Times New Roman"/>
          <w:b w:val="false"/>
          <w:i w:val="false"/>
          <w:color w:val="000000"/>
          <w:sz w:val="28"/>
        </w:rPr>
        <w:t>
</w:t>
      </w:r>
      <w:r>
        <w:rPr>
          <w:rFonts w:ascii="Times New Roman"/>
          <w:b w:val="false"/>
          <w:i w:val="false"/>
          <w:color w:val="000000"/>
          <w:sz w:val="28"/>
        </w:rPr>
        <w:t>
      7. Жүргізген тексерулер қорытындысы бойынша есептелген балдардың жиналған сомасына байланысты бақылау субъектілері тәуекел дәрежесі бойынша төмендегіше бөлінеді:</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тіркеулік және өндірістік сынақтан өткізу жөніндегі қызметті жүзеге асыратын субъектілер үшін:</w:t>
      </w:r>
      <w:r>
        <w:br/>
      </w:r>
      <w:r>
        <w:rPr>
          <w:rFonts w:ascii="Times New Roman"/>
          <w:b w:val="false"/>
          <w:i w:val="false"/>
          <w:color w:val="000000"/>
          <w:sz w:val="28"/>
        </w:rPr>
        <w:t>
      жоғарғы тәуекел дәрежесіне – 20 және одан көбірек балл жинаған бақылау субъектілері жатады;</w:t>
      </w:r>
      <w:r>
        <w:br/>
      </w:r>
      <w:r>
        <w:rPr>
          <w:rFonts w:ascii="Times New Roman"/>
          <w:b w:val="false"/>
          <w:i w:val="false"/>
          <w:color w:val="000000"/>
          <w:sz w:val="28"/>
        </w:rPr>
        <w:t>
      орта тәуекел дәрежесіне – 5-тен 19-ға дейін балл жинаған бақылау субъектілері жатады;</w:t>
      </w:r>
      <w:r>
        <w:br/>
      </w:r>
      <w:r>
        <w:rPr>
          <w:rFonts w:ascii="Times New Roman"/>
          <w:b w:val="false"/>
          <w:i w:val="false"/>
          <w:color w:val="000000"/>
          <w:sz w:val="28"/>
        </w:rPr>
        <w:t>
      аз тәуекел дәрежесіне – 4-тен аспайтын балл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өткізу жөніндегі қызметті жүзеге асыратын субъектілер үшін:</w:t>
      </w:r>
      <w:r>
        <w:br/>
      </w:r>
      <w:r>
        <w:rPr>
          <w:rFonts w:ascii="Times New Roman"/>
          <w:b w:val="false"/>
          <w:i w:val="false"/>
          <w:color w:val="000000"/>
          <w:sz w:val="28"/>
        </w:rPr>
        <w:t>
      жоғарғы тәуекел дәрежесіне – 15 және одан көбірек балл жинаған бақылау субъектілері жатады;</w:t>
      </w:r>
      <w:r>
        <w:br/>
      </w:r>
      <w:r>
        <w:rPr>
          <w:rFonts w:ascii="Times New Roman"/>
          <w:b w:val="false"/>
          <w:i w:val="false"/>
          <w:color w:val="000000"/>
          <w:sz w:val="28"/>
        </w:rPr>
        <w:t>
      орта тәуекел дәрежесіне – 5-тен 14-ке дейін балл жинаған бақылау субъектілері жатады;</w:t>
      </w:r>
      <w:r>
        <w:br/>
      </w:r>
      <w:r>
        <w:rPr>
          <w:rFonts w:ascii="Times New Roman"/>
          <w:b w:val="false"/>
          <w:i w:val="false"/>
          <w:color w:val="000000"/>
          <w:sz w:val="28"/>
        </w:rPr>
        <w:t>
      аз тәуекел дәрежесіне – 4-тен аспайтын балл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сақтау жөніндегі қызметті жүзеге асыратын субъектілер үшін:</w:t>
      </w:r>
      <w:r>
        <w:br/>
      </w:r>
      <w:r>
        <w:rPr>
          <w:rFonts w:ascii="Times New Roman"/>
          <w:b w:val="false"/>
          <w:i w:val="false"/>
          <w:color w:val="000000"/>
          <w:sz w:val="28"/>
        </w:rPr>
        <w:t>
      жоғарғы тәуекел дәрежесіне – 35 және одан көбірек балл жинаған бақылау субъектілері;</w:t>
      </w:r>
      <w:r>
        <w:br/>
      </w:r>
      <w:r>
        <w:rPr>
          <w:rFonts w:ascii="Times New Roman"/>
          <w:b w:val="false"/>
          <w:i w:val="false"/>
          <w:color w:val="000000"/>
          <w:sz w:val="28"/>
        </w:rPr>
        <w:t>
      орта тәуекел дәрежесіне – 5-тен 34-ке дейін балл жинаған бақылау субъектілері жатады;</w:t>
      </w:r>
      <w:r>
        <w:br/>
      </w:r>
      <w:r>
        <w:rPr>
          <w:rFonts w:ascii="Times New Roman"/>
          <w:b w:val="false"/>
          <w:i w:val="false"/>
          <w:color w:val="000000"/>
          <w:sz w:val="28"/>
        </w:rPr>
        <w:t>
      аз тәуекел дәрежесіне – 4-тен аспайтын балл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тасымалдау жөніндегі қызметті жүзеге асыратын субъектілер үшін:</w:t>
      </w:r>
      <w:r>
        <w:br/>
      </w:r>
      <w:r>
        <w:rPr>
          <w:rFonts w:ascii="Times New Roman"/>
          <w:b w:val="false"/>
          <w:i w:val="false"/>
          <w:color w:val="000000"/>
          <w:sz w:val="28"/>
        </w:rPr>
        <w:t>
      жоғарғы тәуекел дәрежесіне – 22 және одан көбірек балл жинаған бақылау субъектілері жатады;</w:t>
      </w:r>
      <w:r>
        <w:br/>
      </w:r>
      <w:r>
        <w:rPr>
          <w:rFonts w:ascii="Times New Roman"/>
          <w:b w:val="false"/>
          <w:i w:val="false"/>
          <w:color w:val="000000"/>
          <w:sz w:val="28"/>
        </w:rPr>
        <w:t>
      орта тәуекел дәрежесіне – 7-ден 21-ге дейін балл жинаған бақылау субъектілері;</w:t>
      </w:r>
      <w:r>
        <w:br/>
      </w:r>
      <w:r>
        <w:rPr>
          <w:rFonts w:ascii="Times New Roman"/>
          <w:b w:val="false"/>
          <w:i w:val="false"/>
          <w:color w:val="000000"/>
          <w:sz w:val="28"/>
        </w:rPr>
        <w:t>
      аз тәуекел дәрежесіне – 6-дан аспайтын балл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олардың бос ыдыстарын залалсыздандыру жөніндегі қызметті жүзеге асыратын субъектілер үшін:</w:t>
      </w:r>
      <w:r>
        <w:br/>
      </w:r>
      <w:r>
        <w:rPr>
          <w:rFonts w:ascii="Times New Roman"/>
          <w:b w:val="false"/>
          <w:i w:val="false"/>
          <w:color w:val="000000"/>
          <w:sz w:val="28"/>
        </w:rPr>
        <w:t>
      жоғарғы тәуекел дәрежесіне – 44 және одан көбірек балл жинаған бақылау субъектілері;</w:t>
      </w:r>
      <w:r>
        <w:br/>
      </w:r>
      <w:r>
        <w:rPr>
          <w:rFonts w:ascii="Times New Roman"/>
          <w:b w:val="false"/>
          <w:i w:val="false"/>
          <w:color w:val="000000"/>
          <w:sz w:val="28"/>
        </w:rPr>
        <w:t>
      орта тәуекел дәрежесіне – 9-дан 43-ке дейін балл жинаған бақылау субъектілері жатады;</w:t>
      </w:r>
      <w:r>
        <w:br/>
      </w:r>
      <w:r>
        <w:rPr>
          <w:rFonts w:ascii="Times New Roman"/>
          <w:b w:val="false"/>
          <w:i w:val="false"/>
          <w:color w:val="000000"/>
          <w:sz w:val="28"/>
        </w:rPr>
        <w:t>
      аз тәуекел дәрежесіне – 8-ден аспайтын балл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8. Бір деңгейдегі тәуекел субъектілеріне тексерулер жүргізуді жоспарлаудың басымдылығын анықтау үшін:</w:t>
      </w:r>
      <w:r>
        <w:br/>
      </w:r>
      <w:r>
        <w:rPr>
          <w:rFonts w:ascii="Times New Roman"/>
          <w:b w:val="false"/>
          <w:i w:val="false"/>
          <w:color w:val="000000"/>
          <w:sz w:val="28"/>
        </w:rPr>
        <w:t>
</w:t>
      </w:r>
      <w:r>
        <w:rPr>
          <w:rFonts w:ascii="Times New Roman"/>
          <w:b w:val="false"/>
          <w:i w:val="false"/>
          <w:color w:val="000000"/>
          <w:sz w:val="28"/>
        </w:rPr>
        <w:t>
      1) пестицидтерді (улы химикаттарды) өндіру (формуляциялау) жөніндегі қызметті жүзеге асыратын субъектілер үшін:</w:t>
      </w:r>
      <w:r>
        <w:br/>
      </w:r>
      <w:r>
        <w:rPr>
          <w:rFonts w:ascii="Times New Roman"/>
          <w:b w:val="false"/>
          <w:i w:val="false"/>
          <w:color w:val="000000"/>
          <w:sz w:val="28"/>
        </w:rPr>
        <w:t>
      1-ші және 2-ші сыныпты қауіптілікті пестицидтерді (улы химикаттарды) өндіруші субъектілер;</w:t>
      </w:r>
      <w:r>
        <w:br/>
      </w:r>
      <w:r>
        <w:rPr>
          <w:rFonts w:ascii="Times New Roman"/>
          <w:b w:val="false"/>
          <w:i w:val="false"/>
          <w:color w:val="000000"/>
          <w:sz w:val="28"/>
        </w:rPr>
        <w:t>
      үлкен өндірістік қуаттылықты орналастыруға мүмкіндігі бар субъектілер;</w:t>
      </w:r>
      <w:r>
        <w:br/>
      </w:r>
      <w:r>
        <w:rPr>
          <w:rFonts w:ascii="Times New Roman"/>
          <w:b w:val="false"/>
          <w:i w:val="false"/>
          <w:color w:val="000000"/>
          <w:sz w:val="28"/>
        </w:rPr>
        <w:t>
      аса қауіпті және зиянды карантиндік организмдерге қарсы қолдану үшін пестицидтерді (улы химикаттарды) өндіретін (формуляциялайтын) субъектілер;</w:t>
      </w:r>
      <w:r>
        <w:br/>
      </w:r>
      <w:r>
        <w:rPr>
          <w:rFonts w:ascii="Times New Roman"/>
          <w:b w:val="false"/>
          <w:i w:val="false"/>
          <w:color w:val="000000"/>
          <w:sz w:val="28"/>
        </w:rPr>
        <w:t>
      өткен тексеру барысында олардың бұзушылықтары анықталған субъектілер;</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қолдану жөніндегі қызметті жүзеге асыратын субъектілер үшін:</w:t>
      </w:r>
      <w:r>
        <w:br/>
      </w:r>
      <w:r>
        <w:rPr>
          <w:rFonts w:ascii="Times New Roman"/>
          <w:b w:val="false"/>
          <w:i w:val="false"/>
          <w:color w:val="000000"/>
          <w:sz w:val="28"/>
        </w:rPr>
        <w:t>
      1-ші және 2-ші класты қауіптілікті пестицидтерді (улы химикаттарды) қолданушы субъектілер;</w:t>
      </w:r>
      <w:r>
        <w:br/>
      </w:r>
      <w:r>
        <w:rPr>
          <w:rFonts w:ascii="Times New Roman"/>
          <w:b w:val="false"/>
          <w:i w:val="false"/>
          <w:color w:val="000000"/>
          <w:sz w:val="28"/>
        </w:rPr>
        <w:t>
      аса қауіпті және зиянды карантиндік организмдерге қарсы пестицидтерді (улы химикаттарды) қолданатын субъектілер;</w:t>
      </w:r>
      <w:r>
        <w:br/>
      </w:r>
      <w:r>
        <w:rPr>
          <w:rFonts w:ascii="Times New Roman"/>
          <w:b w:val="false"/>
          <w:i w:val="false"/>
          <w:color w:val="000000"/>
          <w:sz w:val="28"/>
        </w:rPr>
        <w:t>
      өткен тексеру барысында олардың бұзушылықтары анықталған субъектілер;</w:t>
      </w:r>
      <w:r>
        <w:br/>
      </w:r>
      <w:r>
        <w:rPr>
          <w:rFonts w:ascii="Times New Roman"/>
          <w:b w:val="false"/>
          <w:i w:val="false"/>
          <w:color w:val="000000"/>
          <w:sz w:val="28"/>
        </w:rPr>
        <w:t>
</w:t>
      </w:r>
      <w:r>
        <w:rPr>
          <w:rFonts w:ascii="Times New Roman"/>
          <w:b w:val="false"/>
          <w:i w:val="false"/>
          <w:color w:val="000000"/>
          <w:sz w:val="28"/>
        </w:rPr>
        <w:t>
      3) пестицидтерді (улы химикаттарды) тіркеулік және өндірістік сынақтау жөніндегі қызметті жүзеге асыратын субъектілер үшін:</w:t>
      </w:r>
      <w:r>
        <w:br/>
      </w:r>
      <w:r>
        <w:rPr>
          <w:rFonts w:ascii="Times New Roman"/>
          <w:b w:val="false"/>
          <w:i w:val="false"/>
          <w:color w:val="000000"/>
          <w:sz w:val="28"/>
        </w:rPr>
        <w:t>
      1-ші және 2-ші сыныпты қауіптілікті пестицидтерді тіркеулік және өндірістік сынақтан өткізу жөніндегі қызметті жүзеге асыратын субъектілер;</w:t>
      </w:r>
      <w:r>
        <w:br/>
      </w:r>
      <w:r>
        <w:rPr>
          <w:rFonts w:ascii="Times New Roman"/>
          <w:b w:val="false"/>
          <w:i w:val="false"/>
          <w:color w:val="000000"/>
          <w:sz w:val="28"/>
        </w:rPr>
        <w:t>
      аса қауіпті және карантиндік зиянды организмдерге қарсы қолданатын пестицидтерді сынақтан өткізуді жүзеге асыратын субъектілер;</w:t>
      </w:r>
      <w:r>
        <w:br/>
      </w:r>
      <w:r>
        <w:rPr>
          <w:rFonts w:ascii="Times New Roman"/>
          <w:b w:val="false"/>
          <w:i w:val="false"/>
          <w:color w:val="000000"/>
          <w:sz w:val="28"/>
        </w:rPr>
        <w:t>
      пестицидтерді тіркеулік және өндірістік сынақтан өткізу жөніндегі қызметті көп көлемде жүзеге асыратын субъектілер;</w:t>
      </w:r>
      <w:r>
        <w:br/>
      </w:r>
      <w:r>
        <w:rPr>
          <w:rFonts w:ascii="Times New Roman"/>
          <w:b w:val="false"/>
          <w:i w:val="false"/>
          <w:color w:val="000000"/>
          <w:sz w:val="28"/>
        </w:rPr>
        <w:t>
      олардың бұрын пестицидтерді (улы химикаттарды) тіркеулік және өндірістік сынақтан өткізу әдістемесін бұзғаны анықталған субъектілер;</w:t>
      </w:r>
      <w:r>
        <w:br/>
      </w:r>
      <w:r>
        <w:rPr>
          <w:rFonts w:ascii="Times New Roman"/>
          <w:b w:val="false"/>
          <w:i w:val="false"/>
          <w:color w:val="000000"/>
          <w:sz w:val="28"/>
        </w:rPr>
        <w:t>
      өткен тексеру барысында олардың бұзушылықтары анықталған субъектілер;</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сақтау жөніндегі қызметті жүзеге асыратын субъектілер үшін:</w:t>
      </w:r>
      <w:r>
        <w:br/>
      </w:r>
      <w:r>
        <w:rPr>
          <w:rFonts w:ascii="Times New Roman"/>
          <w:b w:val="false"/>
          <w:i w:val="false"/>
          <w:color w:val="000000"/>
          <w:sz w:val="28"/>
        </w:rPr>
        <w:t>
      1-ші және 2-ші сыныпты қауіптілікті пестицидтерді (улы химикаттарды) сақтауды жүзеге асыратын субъектілер;</w:t>
      </w:r>
      <w:r>
        <w:br/>
      </w:r>
      <w:r>
        <w:rPr>
          <w:rFonts w:ascii="Times New Roman"/>
          <w:b w:val="false"/>
          <w:i w:val="false"/>
          <w:color w:val="000000"/>
          <w:sz w:val="28"/>
        </w:rPr>
        <w:t>
      пестицидтердің (улы химикаттардың) көп көлемін сақтауды жүзеге асыратын субъектілер;</w:t>
      </w:r>
      <w:r>
        <w:br/>
      </w:r>
      <w:r>
        <w:rPr>
          <w:rFonts w:ascii="Times New Roman"/>
          <w:b w:val="false"/>
          <w:i w:val="false"/>
          <w:color w:val="000000"/>
          <w:sz w:val="28"/>
        </w:rPr>
        <w:t>
      бұрын пестицидтерді сақтауға арналған арнайы қойма үй-жайларына санитарлық паспортты ұсынбаған субъектілер;</w:t>
      </w:r>
      <w:r>
        <w:br/>
      </w:r>
      <w:r>
        <w:rPr>
          <w:rFonts w:ascii="Times New Roman"/>
          <w:b w:val="false"/>
          <w:i w:val="false"/>
          <w:color w:val="000000"/>
          <w:sz w:val="28"/>
        </w:rPr>
        <w:t>
      аса қауіпті және зиянды карантиндік организмдерге қарсы пестицидтерді (улы химикаттарды) сақтауды жүзеге асыратын субъектілер;</w:t>
      </w:r>
      <w:r>
        <w:br/>
      </w:r>
      <w:r>
        <w:rPr>
          <w:rFonts w:ascii="Times New Roman"/>
          <w:b w:val="false"/>
          <w:i w:val="false"/>
          <w:color w:val="000000"/>
          <w:sz w:val="28"/>
        </w:rPr>
        <w:t>
      өткен тексеру барысында олардың бұзушылықтары анықталған субъектілер;</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тасымалдау жөніндегі қызметті жүзеге асыратын субъектілер үшін:</w:t>
      </w:r>
      <w:r>
        <w:br/>
      </w:r>
      <w:r>
        <w:rPr>
          <w:rFonts w:ascii="Times New Roman"/>
          <w:b w:val="false"/>
          <w:i w:val="false"/>
          <w:color w:val="000000"/>
          <w:sz w:val="28"/>
        </w:rPr>
        <w:t>
      1-ші және 2-ші сыныпты қауіптілікті пестицидтерді (улы химикаттарды) тасымалдауды жүзеге асыратын субъектілер;</w:t>
      </w:r>
      <w:r>
        <w:br/>
      </w:r>
      <w:r>
        <w:rPr>
          <w:rFonts w:ascii="Times New Roman"/>
          <w:b w:val="false"/>
          <w:i w:val="false"/>
          <w:color w:val="000000"/>
          <w:sz w:val="28"/>
        </w:rPr>
        <w:t>
      пестицидтердің (улы химикаттардың) көп көлемін тасымалдауды жүзеге асыратын субъектілер;</w:t>
      </w:r>
      <w:r>
        <w:br/>
      </w:r>
      <w:r>
        <w:rPr>
          <w:rFonts w:ascii="Times New Roman"/>
          <w:b w:val="false"/>
          <w:i w:val="false"/>
          <w:color w:val="000000"/>
          <w:sz w:val="28"/>
        </w:rPr>
        <w:t>
      аса қауіпті және зиянды карантиндік организмдерге қарсы пестицидтерді (улы химикаттарды) тасымалдауды жүзеге асыратын субъектілер;</w:t>
      </w:r>
      <w:r>
        <w:br/>
      </w:r>
      <w:r>
        <w:rPr>
          <w:rFonts w:ascii="Times New Roman"/>
          <w:b w:val="false"/>
          <w:i w:val="false"/>
          <w:color w:val="000000"/>
          <w:sz w:val="28"/>
        </w:rPr>
        <w:t>
      бұрын осы қызмет түріне лицензиясыз пестицидтерді (улы химикаттарды) тасымалдау жөніндегі қызметті жүзеге асырған субъектілер;</w:t>
      </w:r>
      <w:r>
        <w:br/>
      </w:r>
      <w:r>
        <w:rPr>
          <w:rFonts w:ascii="Times New Roman"/>
          <w:b w:val="false"/>
          <w:i w:val="false"/>
          <w:color w:val="000000"/>
          <w:sz w:val="28"/>
        </w:rPr>
        <w:t>
      өткен тексеру барысында олардың бұзушылықтары анықталған субъектілер;</w:t>
      </w:r>
      <w:r>
        <w:br/>
      </w:r>
      <w:r>
        <w:rPr>
          <w:rFonts w:ascii="Times New Roman"/>
          <w:b w:val="false"/>
          <w:i w:val="false"/>
          <w:color w:val="000000"/>
          <w:sz w:val="28"/>
        </w:rPr>
        <w:t>
</w:t>
      </w:r>
      <w:r>
        <w:rPr>
          <w:rFonts w:ascii="Times New Roman"/>
          <w:b w:val="false"/>
          <w:i w:val="false"/>
          <w:color w:val="000000"/>
          <w:sz w:val="28"/>
        </w:rPr>
        <w:t>
      6) пестицидтерді (улы химикаттарды) өткізу жөніндегі қызметті жүзеге асыратын субъектілер үшін:</w:t>
      </w:r>
      <w:r>
        <w:br/>
      </w:r>
      <w:r>
        <w:rPr>
          <w:rFonts w:ascii="Times New Roman"/>
          <w:b w:val="false"/>
          <w:i w:val="false"/>
          <w:color w:val="000000"/>
          <w:sz w:val="28"/>
        </w:rPr>
        <w:t>
      1-ші және 2-ші сыныпты қауіптілікті пестицидтерді (улы химикаттарды) өткізу жөніндегі қызметті жүзеге асыратын субъектілер;</w:t>
      </w:r>
      <w:r>
        <w:br/>
      </w:r>
      <w:r>
        <w:rPr>
          <w:rFonts w:ascii="Times New Roman"/>
          <w:b w:val="false"/>
          <w:i w:val="false"/>
          <w:color w:val="000000"/>
          <w:sz w:val="28"/>
        </w:rPr>
        <w:t>
      пестицидтердің (улы химикаттардың) көп көлемін өткізуді жүзеге асыратын субъектілер;</w:t>
      </w:r>
      <w:r>
        <w:br/>
      </w:r>
      <w:r>
        <w:rPr>
          <w:rFonts w:ascii="Times New Roman"/>
          <w:b w:val="false"/>
          <w:i w:val="false"/>
          <w:color w:val="000000"/>
          <w:sz w:val="28"/>
        </w:rPr>
        <w:t>
      бұрын осы қызмет түріне лицензиясыз пестицидтерді (улы химикаттарды) өткізу жөніндегі қызметті жүзеге асырған субъектілер;</w:t>
      </w:r>
      <w:r>
        <w:br/>
      </w:r>
      <w:r>
        <w:rPr>
          <w:rFonts w:ascii="Times New Roman"/>
          <w:b w:val="false"/>
          <w:i w:val="false"/>
          <w:color w:val="000000"/>
          <w:sz w:val="28"/>
        </w:rPr>
        <w:t>
      өткен тексеру барысында олардың бұзушылықтары анықталған субъектілер;</w:t>
      </w:r>
      <w:r>
        <w:br/>
      </w:r>
      <w:r>
        <w:rPr>
          <w:rFonts w:ascii="Times New Roman"/>
          <w:b w:val="false"/>
          <w:i w:val="false"/>
          <w:color w:val="000000"/>
          <w:sz w:val="28"/>
        </w:rPr>
        <w:t>
</w:t>
      </w:r>
      <w:r>
        <w:rPr>
          <w:rFonts w:ascii="Times New Roman"/>
          <w:b w:val="false"/>
          <w:i w:val="false"/>
          <w:color w:val="000000"/>
          <w:sz w:val="28"/>
        </w:rPr>
        <w:t>
      7) тыйым салынған және жарамсыз болған пестицидтерді (улы химикаттарды) залалсыздандыруды жүзеге асыратын субъектілер үшін:</w:t>
      </w:r>
      <w:r>
        <w:br/>
      </w:r>
      <w:r>
        <w:rPr>
          <w:rFonts w:ascii="Times New Roman"/>
          <w:b w:val="false"/>
          <w:i w:val="false"/>
          <w:color w:val="000000"/>
          <w:sz w:val="28"/>
        </w:rPr>
        <w:t>
      пестицидтерді (улы химикаттарды) және олардың бос ыдыстарын көму үшін үлкен сыйымдылықтары бар субъектілер;</w:t>
      </w:r>
      <w:r>
        <w:br/>
      </w:r>
      <w:r>
        <w:rPr>
          <w:rFonts w:ascii="Times New Roman"/>
          <w:b w:val="false"/>
          <w:i w:val="false"/>
          <w:color w:val="000000"/>
          <w:sz w:val="28"/>
        </w:rPr>
        <w:t>
      бұрын осы қызмет түріне лицензиясыз пестицидтерді (улы химикаттарды) және олардың бос ыдыстарын залалсыздандыру жөніндегі қызметті жүзеге асырған субъектілер;</w:t>
      </w:r>
      <w:r>
        <w:br/>
      </w:r>
      <w:r>
        <w:rPr>
          <w:rFonts w:ascii="Times New Roman"/>
          <w:b w:val="false"/>
          <w:i w:val="false"/>
          <w:color w:val="000000"/>
          <w:sz w:val="28"/>
        </w:rPr>
        <w:t>
      олардың бақылау объектілері елді мекендерге жақын орналасқан субъектілер;</w:t>
      </w:r>
      <w:r>
        <w:br/>
      </w:r>
      <w:r>
        <w:rPr>
          <w:rFonts w:ascii="Times New Roman"/>
          <w:b w:val="false"/>
          <w:i w:val="false"/>
          <w:color w:val="000000"/>
          <w:sz w:val="28"/>
        </w:rPr>
        <w:t>
      өткен тексеру барысында осы қызмет түрлерін жүзеге асыру барысында олардың бұзушылықтары анықталған субъектілер негіз болып табылады.</w:t>
      </w:r>
    </w:p>
    <w:bookmarkEnd w:id="2"/>
    <w:bookmarkStart w:name="z4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2010 жылғы 31 наурыздағы № 219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2010 жылғы 30 сәуірдегі № 25</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Ветеринариялық-санитариялық қауіпсіздік саласындағы тәуекел дәрежесін бағалау критерийлері</w:t>
      </w:r>
    </w:p>
    <w:bookmarkStart w:name="z45" w:id="4"/>
    <w:p>
      <w:pPr>
        <w:spacing w:after="0"/>
        <w:ind w:left="0"/>
        <w:jc w:val="both"/>
      </w:pPr>
      <w:r>
        <w:rPr>
          <w:rFonts w:ascii="Times New Roman"/>
          <w:b w:val="false"/>
          <w:i w:val="false"/>
          <w:color w:val="000000"/>
          <w:sz w:val="28"/>
        </w:rPr>
        <w:t xml:space="preserve">
      1. Ветеринариялық-санитариялық қауіпсіздік саласында тәуекел дәрежесін бағалаудың осы Критерийлері (әрі қарай – Критерийлер), ветеринариялық-санитариялық қауіпсіздік саласындағы қауіп дәрежесін нақты анықтау мақсатында,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xml:space="preserve"> және </w:t>
      </w:r>
      <w:r>
        <w:rPr>
          <w:rFonts w:ascii="Times New Roman"/>
          <w:b w:val="false"/>
          <w:i w:val="false"/>
          <w:color w:val="000000"/>
          <w:sz w:val="28"/>
        </w:rPr>
        <w:t>«Жеке кәсіпкерлік туралы»</w:t>
      </w:r>
      <w:r>
        <w:rPr>
          <w:rFonts w:ascii="Times New Roman"/>
          <w:b w:val="false"/>
          <w:i w:val="false"/>
          <w:color w:val="000000"/>
          <w:sz w:val="28"/>
        </w:rPr>
        <w:t xml:space="preserve">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келесі ұғымдар қолданылады:</w:t>
      </w:r>
      <w:r>
        <w:br/>
      </w:r>
      <w:r>
        <w:rPr>
          <w:rFonts w:ascii="Times New Roman"/>
          <w:b w:val="false"/>
          <w:i w:val="false"/>
          <w:color w:val="000000"/>
          <w:sz w:val="28"/>
        </w:rPr>
        <w:t>
</w:t>
      </w:r>
      <w:r>
        <w:rPr>
          <w:rFonts w:ascii="Times New Roman"/>
          <w:b w:val="false"/>
          <w:i w:val="false"/>
          <w:color w:val="000000"/>
          <w:sz w:val="28"/>
        </w:rPr>
        <w:t>
      1) Ветеринариялық-санитариялық қауіпсіздік саласындағы қауіп – тамақ өнімдері мен жануар текті шикізаттарды, ветеринариялық препараттарды, азық пен азықтық қоспаларды өндіруде, сақтауда, тасымалдауда және өткізуде малдардың індетінің пайда болуы мен таралуы;</w:t>
      </w:r>
      <w:r>
        <w:br/>
      </w:r>
      <w:r>
        <w:rPr>
          <w:rFonts w:ascii="Times New Roman"/>
          <w:b w:val="false"/>
          <w:i w:val="false"/>
          <w:color w:val="000000"/>
          <w:sz w:val="28"/>
        </w:rPr>
        <w:t>
</w:t>
      </w:r>
      <w:r>
        <w:rPr>
          <w:rFonts w:ascii="Times New Roman"/>
          <w:b w:val="false"/>
          <w:i w:val="false"/>
          <w:color w:val="000000"/>
          <w:sz w:val="28"/>
        </w:rPr>
        <w:t>
      2) бақылау субъектілері – малдарды өсiру, дайындау (сою), сақтау, пайдалану, өңдеу және өткiзу жөнiндегi ұйымдарда, малдардан алынатын өнiмдер мен шикiзатты, ветеринариялық препараттарды, жем-шөп және жем-шөп қоспаларын өндіретін жеке және заңды тұлғалар.</w:t>
      </w:r>
      <w:r>
        <w:br/>
      </w:r>
      <w:r>
        <w:rPr>
          <w:rFonts w:ascii="Times New Roman"/>
          <w:b w:val="false"/>
          <w:i w:val="false"/>
          <w:color w:val="000000"/>
          <w:sz w:val="28"/>
        </w:rPr>
        <w:t>
</w:t>
      </w:r>
      <w:r>
        <w:rPr>
          <w:rFonts w:ascii="Times New Roman"/>
          <w:b w:val="false"/>
          <w:i w:val="false"/>
          <w:color w:val="000000"/>
          <w:sz w:val="28"/>
        </w:rPr>
        <w:t>
      3. Нысанды критерийлер арқылы бақылау жүйесін бағалау объективті критерийлер негізінде атқарылады – субъективті критерийлерді және бірінші рет бөліп тарату – келесі бөліп таратқанда анықталады.</w:t>
      </w:r>
      <w:r>
        <w:br/>
      </w:r>
      <w:r>
        <w:rPr>
          <w:rFonts w:ascii="Times New Roman"/>
          <w:b w:val="false"/>
          <w:i w:val="false"/>
          <w:color w:val="000000"/>
          <w:sz w:val="28"/>
        </w:rPr>
        <w:t>
      Бірінші ретке бөліп таратқанда барлық бақылаудағы субъектілер ветеринариялық–санитариялық дәрежесіне сай, үш қауіп санатына бөлінеді:</w:t>
      </w:r>
      <w:r>
        <w:br/>
      </w:r>
      <w:r>
        <w:rPr>
          <w:rFonts w:ascii="Times New Roman"/>
          <w:b w:val="false"/>
          <w:i w:val="false"/>
          <w:color w:val="000000"/>
          <w:sz w:val="28"/>
        </w:rPr>
        <w:t>
</w:t>
      </w:r>
      <w:r>
        <w:rPr>
          <w:rFonts w:ascii="Times New Roman"/>
          <w:b w:val="false"/>
          <w:i w:val="false"/>
          <w:color w:val="000000"/>
          <w:sz w:val="28"/>
        </w:rPr>
        <w:t>
      1) жоғары дәрежедегі тәуекелге:</w:t>
      </w:r>
      <w:r>
        <w:br/>
      </w:r>
      <w:r>
        <w:rPr>
          <w:rFonts w:ascii="Times New Roman"/>
          <w:b w:val="false"/>
          <w:i w:val="false"/>
          <w:color w:val="000000"/>
          <w:sz w:val="28"/>
        </w:rPr>
        <w:t>
      сүт және сүт өнімдерін өндіру жөніндегі нысандар, жеке аулалардан басқа;</w:t>
      </w:r>
      <w:r>
        <w:br/>
      </w:r>
      <w:r>
        <w:rPr>
          <w:rFonts w:ascii="Times New Roman"/>
          <w:b w:val="false"/>
          <w:i w:val="false"/>
          <w:color w:val="000000"/>
          <w:sz w:val="28"/>
        </w:rPr>
        <w:t>
      ет пен ет өнімдерін өңдейтін және жануарларды соятын нысандар;</w:t>
      </w:r>
      <w:r>
        <w:br/>
      </w:r>
      <w:r>
        <w:rPr>
          <w:rFonts w:ascii="Times New Roman"/>
          <w:b w:val="false"/>
          <w:i w:val="false"/>
          <w:color w:val="000000"/>
          <w:sz w:val="28"/>
        </w:rPr>
        <w:t>
      малдан алынатын шикізаттарды және азықтарды сақтаумен және өткізумен айналысатын, қоймалар, тоңазытқыштар, тоңазыту комбинаттар;</w:t>
      </w:r>
      <w:r>
        <w:br/>
      </w:r>
      <w:r>
        <w:rPr>
          <w:rFonts w:ascii="Times New Roman"/>
          <w:b w:val="false"/>
          <w:i w:val="false"/>
          <w:color w:val="000000"/>
          <w:sz w:val="28"/>
        </w:rPr>
        <w:t>
      мал және құс өткізу базарларын қоса алғанда, малдарды ұстаумен, өсірумен айналысатын жеке және заңды тұлғалар;</w:t>
      </w:r>
      <w:r>
        <w:br/>
      </w:r>
      <w:r>
        <w:rPr>
          <w:rFonts w:ascii="Times New Roman"/>
          <w:b w:val="false"/>
          <w:i w:val="false"/>
          <w:color w:val="000000"/>
          <w:sz w:val="28"/>
        </w:rPr>
        <w:t>
      ветеринариялық мақсаттағы препараттарды өндірумен және өткізумен айналысатын кәсіпкерлік субъектілер;</w:t>
      </w:r>
      <w:r>
        <w:br/>
      </w:r>
      <w:r>
        <w:rPr>
          <w:rFonts w:ascii="Times New Roman"/>
          <w:b w:val="false"/>
          <w:i w:val="false"/>
          <w:color w:val="000000"/>
          <w:sz w:val="28"/>
        </w:rPr>
        <w:t>
      құс фабрикалары;</w:t>
      </w:r>
      <w:r>
        <w:br/>
      </w:r>
      <w:r>
        <w:rPr>
          <w:rFonts w:ascii="Times New Roman"/>
          <w:b w:val="false"/>
          <w:i w:val="false"/>
          <w:color w:val="000000"/>
          <w:sz w:val="28"/>
        </w:rPr>
        <w:t>
      балық аулайтын және өңдейтін кәсіпорындар жатады.</w:t>
      </w:r>
      <w:r>
        <w:br/>
      </w:r>
      <w:r>
        <w:rPr>
          <w:rFonts w:ascii="Times New Roman"/>
          <w:b w:val="false"/>
          <w:i w:val="false"/>
          <w:color w:val="000000"/>
          <w:sz w:val="28"/>
        </w:rPr>
        <w:t>
</w:t>
      </w:r>
      <w:r>
        <w:rPr>
          <w:rFonts w:ascii="Times New Roman"/>
          <w:b w:val="false"/>
          <w:i w:val="false"/>
          <w:color w:val="000000"/>
          <w:sz w:val="28"/>
        </w:rPr>
        <w:t>
      2) орташа дәрежедегі тәуекелге:</w:t>
      </w:r>
      <w:r>
        <w:br/>
      </w:r>
      <w:r>
        <w:rPr>
          <w:rFonts w:ascii="Times New Roman"/>
          <w:b w:val="false"/>
          <w:i w:val="false"/>
          <w:color w:val="000000"/>
          <w:sz w:val="28"/>
        </w:rPr>
        <w:t>
      лицензия негізінде жұмыс атқаратын ветеринариялық–санитариялық сараптама зертханалары;</w:t>
      </w:r>
      <w:r>
        <w:br/>
      </w:r>
      <w:r>
        <w:rPr>
          <w:rFonts w:ascii="Times New Roman"/>
          <w:b w:val="false"/>
          <w:i w:val="false"/>
          <w:color w:val="000000"/>
          <w:sz w:val="28"/>
        </w:rPr>
        <w:t>
      ветеринариялық емдеу – алдын алу қызметімен айналысатын жеке және заңды тұлғалар;</w:t>
      </w:r>
      <w:r>
        <w:br/>
      </w:r>
      <w:r>
        <w:rPr>
          <w:rFonts w:ascii="Times New Roman"/>
          <w:b w:val="false"/>
          <w:i w:val="false"/>
          <w:color w:val="000000"/>
          <w:sz w:val="28"/>
        </w:rPr>
        <w:t>
      ветеринариялық препараттарды өткізумен айналысатын жеке және заңды тұлғалар;</w:t>
      </w:r>
      <w:r>
        <w:br/>
      </w:r>
      <w:r>
        <w:rPr>
          <w:rFonts w:ascii="Times New Roman"/>
          <w:b w:val="false"/>
          <w:i w:val="false"/>
          <w:color w:val="000000"/>
          <w:sz w:val="28"/>
        </w:rPr>
        <w:t>
      жем-шөпті және жем-шөптік қоспаларды дайындаумен, сақтаумен және өткізумен айналысатын жеке және заңды тұлғалар;</w:t>
      </w:r>
      <w:r>
        <w:br/>
      </w:r>
      <w:r>
        <w:rPr>
          <w:rFonts w:ascii="Times New Roman"/>
          <w:b w:val="false"/>
          <w:i w:val="false"/>
          <w:color w:val="000000"/>
          <w:sz w:val="28"/>
        </w:rPr>
        <w:t>
      ғылыми мақсатта малдарды ұстаумен және өсірумен айналысатын ғылыми ұйымдар жатады.</w:t>
      </w:r>
      <w:r>
        <w:br/>
      </w:r>
      <w:r>
        <w:rPr>
          <w:rFonts w:ascii="Times New Roman"/>
          <w:b w:val="false"/>
          <w:i w:val="false"/>
          <w:color w:val="000000"/>
          <w:sz w:val="28"/>
        </w:rPr>
        <w:t>
</w:t>
      </w:r>
      <w:r>
        <w:rPr>
          <w:rFonts w:ascii="Times New Roman"/>
          <w:b w:val="false"/>
          <w:i w:val="false"/>
          <w:color w:val="000000"/>
          <w:sz w:val="28"/>
        </w:rPr>
        <w:t>
      3) аз дәрежедегі тәуекелге:</w:t>
      </w:r>
      <w:r>
        <w:br/>
      </w:r>
      <w:r>
        <w:rPr>
          <w:rFonts w:ascii="Times New Roman"/>
          <w:b w:val="false"/>
          <w:i w:val="false"/>
          <w:color w:val="000000"/>
          <w:sz w:val="28"/>
        </w:rPr>
        <w:t>
      зообақтар, цирктер, зоодүкендер;</w:t>
      </w:r>
      <w:r>
        <w:br/>
      </w:r>
      <w:r>
        <w:rPr>
          <w:rFonts w:ascii="Times New Roman"/>
          <w:b w:val="false"/>
          <w:i w:val="false"/>
          <w:color w:val="000000"/>
          <w:sz w:val="28"/>
        </w:rPr>
        <w:t>
      бал араларын ұстаумен, өсірумен айналысатын жеке және заңды тұлғалар;</w:t>
      </w:r>
      <w:r>
        <w:br/>
      </w:r>
      <w:r>
        <w:rPr>
          <w:rFonts w:ascii="Times New Roman"/>
          <w:b w:val="false"/>
          <w:i w:val="false"/>
          <w:color w:val="000000"/>
          <w:sz w:val="28"/>
        </w:rPr>
        <w:t>
      ХАССП (Қауіпті талдау және сындарды бақылау нүктелері) НACCP (Hazard Analysis Critical Contral Point) жүйесіне енгізілген бірінші топтағы өндіріс объектілері жатады.</w:t>
      </w:r>
      <w:r>
        <w:br/>
      </w:r>
      <w:r>
        <w:rPr>
          <w:rFonts w:ascii="Times New Roman"/>
          <w:b w:val="false"/>
          <w:i w:val="false"/>
          <w:color w:val="000000"/>
          <w:sz w:val="28"/>
        </w:rPr>
        <w:t>
</w:t>
      </w:r>
      <w:r>
        <w:rPr>
          <w:rFonts w:ascii="Times New Roman"/>
          <w:b w:val="false"/>
          <w:i w:val="false"/>
          <w:color w:val="000000"/>
          <w:sz w:val="28"/>
        </w:rPr>
        <w:t>
      4. Келесі кезеңде бағалау қорытындысы бойынша жинақталған баллға байланысты қадағалау нысандары ветеринариялық-санитариялық қауіпсіздік саласындағы тәуекел дәрежесін бағалау өлшемдерінің қосымшасындағы тәуекелдер дәрежесін бағалау критерийлеріне сәйкес бөлінеді:</w:t>
      </w:r>
      <w:r>
        <w:br/>
      </w:r>
      <w:r>
        <w:rPr>
          <w:rFonts w:ascii="Times New Roman"/>
          <w:b w:val="false"/>
          <w:i w:val="false"/>
          <w:color w:val="000000"/>
          <w:sz w:val="28"/>
        </w:rPr>
        <w:t>
      жоғарғы дәрежелі тәуекелге – 45 балл және одан жоғары;</w:t>
      </w:r>
      <w:r>
        <w:br/>
      </w:r>
      <w:r>
        <w:rPr>
          <w:rFonts w:ascii="Times New Roman"/>
          <w:b w:val="false"/>
          <w:i w:val="false"/>
          <w:color w:val="000000"/>
          <w:sz w:val="28"/>
        </w:rPr>
        <w:t>
      орташа дәрежелі тәуекелге – 30 дан 45 дейін баллға дейін;</w:t>
      </w:r>
      <w:r>
        <w:br/>
      </w:r>
      <w:r>
        <w:rPr>
          <w:rFonts w:ascii="Times New Roman"/>
          <w:b w:val="false"/>
          <w:i w:val="false"/>
          <w:color w:val="000000"/>
          <w:sz w:val="28"/>
        </w:rPr>
        <w:t>
      аз дәрежелі тәуекелге – 30 баллдан төмен.</w:t>
      </w:r>
      <w:r>
        <w:br/>
      </w:r>
      <w:r>
        <w:rPr>
          <w:rFonts w:ascii="Times New Roman"/>
          <w:b w:val="false"/>
          <w:i w:val="false"/>
          <w:color w:val="000000"/>
          <w:sz w:val="28"/>
        </w:rPr>
        <w:t>
</w:t>
      </w:r>
      <w:r>
        <w:rPr>
          <w:rFonts w:ascii="Times New Roman"/>
          <w:b w:val="false"/>
          <w:i w:val="false"/>
          <w:color w:val="000000"/>
          <w:sz w:val="28"/>
        </w:rPr>
        <w:t>
      5. Бір деңгейлі қауіпті субъектілерді бірінші кезекте тексеруді жоспарлауда болатын негіздеме:</w:t>
      </w:r>
      <w:r>
        <w:br/>
      </w:r>
      <w:r>
        <w:rPr>
          <w:rFonts w:ascii="Times New Roman"/>
          <w:b w:val="false"/>
          <w:i w:val="false"/>
          <w:color w:val="000000"/>
          <w:sz w:val="28"/>
        </w:rPr>
        <w:t>
</w:t>
      </w:r>
      <w:r>
        <w:rPr>
          <w:rFonts w:ascii="Times New Roman"/>
          <w:b w:val="false"/>
          <w:i w:val="false"/>
          <w:color w:val="000000"/>
          <w:sz w:val="28"/>
        </w:rPr>
        <w:t>
      1) тәулігіне үш тоннадан артық өнім шығаратын кәсіпорын;</w:t>
      </w:r>
      <w:r>
        <w:br/>
      </w:r>
      <w:r>
        <w:rPr>
          <w:rFonts w:ascii="Times New Roman"/>
          <w:b w:val="false"/>
          <w:i w:val="false"/>
          <w:color w:val="000000"/>
          <w:sz w:val="28"/>
        </w:rPr>
        <w:t>
</w:t>
      </w:r>
      <w:r>
        <w:rPr>
          <w:rFonts w:ascii="Times New Roman"/>
          <w:b w:val="false"/>
          <w:i w:val="false"/>
          <w:color w:val="000000"/>
          <w:sz w:val="28"/>
        </w:rPr>
        <w:t>
      2) өткен тексерулердің қорытындысы бойынша бұзушылықтар анықталған нысандар:</w:t>
      </w:r>
      <w:r>
        <w:br/>
      </w:r>
      <w:r>
        <w:rPr>
          <w:rFonts w:ascii="Times New Roman"/>
          <w:b w:val="false"/>
          <w:i w:val="false"/>
          <w:color w:val="000000"/>
          <w:sz w:val="28"/>
        </w:rPr>
        <w:t>
      инспекциялау және эпизоотиялық мониторинг қорытындысы бойынша;</w:t>
      </w:r>
      <w:r>
        <w:br/>
      </w:r>
      <w:r>
        <w:rPr>
          <w:rFonts w:ascii="Times New Roman"/>
          <w:b w:val="false"/>
          <w:i w:val="false"/>
          <w:color w:val="000000"/>
          <w:sz w:val="28"/>
        </w:rPr>
        <w:t>
      ветеринариялық нормативтерге сәйкес келмейтін, ветеринариялық–санитариялық сараптау немесе зертханалық зерттеу қорытындысы бойынша;</w:t>
      </w:r>
      <w:r>
        <w:br/>
      </w:r>
      <w:r>
        <w:rPr>
          <w:rFonts w:ascii="Times New Roman"/>
          <w:b w:val="false"/>
          <w:i w:val="false"/>
          <w:color w:val="000000"/>
          <w:sz w:val="28"/>
        </w:rPr>
        <w:t>
</w:t>
      </w:r>
      <w:r>
        <w:rPr>
          <w:rFonts w:ascii="Times New Roman"/>
          <w:b w:val="false"/>
          <w:i w:val="false"/>
          <w:color w:val="000000"/>
          <w:sz w:val="28"/>
        </w:rPr>
        <w:t>
      3) өзіндік зертханалық бақылаудың жұмыс істемеуі немесе болмауы;</w:t>
      </w:r>
      <w:r>
        <w:br/>
      </w:r>
      <w:r>
        <w:rPr>
          <w:rFonts w:ascii="Times New Roman"/>
          <w:b w:val="false"/>
          <w:i w:val="false"/>
          <w:color w:val="000000"/>
          <w:sz w:val="28"/>
        </w:rPr>
        <w:t>
</w:t>
      </w:r>
      <w:r>
        <w:rPr>
          <w:rFonts w:ascii="Times New Roman"/>
          <w:b w:val="false"/>
          <w:i w:val="false"/>
          <w:color w:val="000000"/>
          <w:sz w:val="28"/>
        </w:rPr>
        <w:t>
      4) өткен тексерулер барысында анықталған бұзушылықтарды жою қорытындылары (нұсқаманың орындалуы) бойынша;</w:t>
      </w:r>
      <w:r>
        <w:br/>
      </w:r>
      <w:r>
        <w:rPr>
          <w:rFonts w:ascii="Times New Roman"/>
          <w:b w:val="false"/>
          <w:i w:val="false"/>
          <w:color w:val="000000"/>
          <w:sz w:val="28"/>
        </w:rPr>
        <w:t>
</w:t>
      </w:r>
      <w:r>
        <w:rPr>
          <w:rFonts w:ascii="Times New Roman"/>
          <w:b w:val="false"/>
          <w:i w:val="false"/>
          <w:color w:val="000000"/>
          <w:sz w:val="28"/>
        </w:rPr>
        <w:t>
      5) соңғы тексеру жүргізілген күн.</w:t>
      </w:r>
    </w:p>
    <w:bookmarkEnd w:id="4"/>
    <w:bookmarkStart w:name="z60" w:id="5"/>
    <w:p>
      <w:pPr>
        <w:spacing w:after="0"/>
        <w:ind w:left="0"/>
        <w:jc w:val="both"/>
      </w:pPr>
      <w:r>
        <w:rPr>
          <w:rFonts w:ascii="Times New Roman"/>
          <w:b w:val="false"/>
          <w:i w:val="false"/>
          <w:color w:val="000000"/>
          <w:sz w:val="28"/>
        </w:rPr>
        <w:t>
Ветеринариялық-санитариялық</w:t>
      </w:r>
      <w:r>
        <w:br/>
      </w:r>
      <w:r>
        <w:rPr>
          <w:rFonts w:ascii="Times New Roman"/>
          <w:b w:val="false"/>
          <w:i w:val="false"/>
          <w:color w:val="000000"/>
          <w:sz w:val="28"/>
        </w:rPr>
        <w:t xml:space="preserve">
қауіпсіздік саласындағы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қосымша  </w:t>
      </w:r>
    </w:p>
    <w:bookmarkEnd w:id="5"/>
    <w:p>
      <w:pPr>
        <w:spacing w:after="0"/>
        <w:ind w:left="0"/>
        <w:jc w:val="left"/>
      </w:pPr>
      <w:r>
        <w:rPr>
          <w:rFonts w:ascii="Times New Roman"/>
          <w:b/>
          <w:i w:val="false"/>
          <w:color w:val="000000"/>
        </w:rPr>
        <w:t xml:space="preserve"> Сүт және сүт өнімдерін өндіру кезіндегі тәуекелді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9017"/>
        <w:gridCol w:w="3513"/>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өңдеуге қабылдау кезінде қауіпсіздігін куәландыратын құжаттың болуы (ветеринариялық қорытынды, ветеринариялық сертификат, ветеринариялық анықтама).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сүт және сүт өнімдерінде ветеринариялық-санитариялық нормалар мен ережелерде белгіленген уытты элементтердің, микотоксиндердің, антибиотиктердің, пестицидтердің, радионуклидттердің, сондай-ақ тотығын бүйіну көрсеткіштерінің құрамының рұқсат етілген деңгейіне қойылатын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сүт және сүт өнімдерінде ветеринариялық-санитариялық нормалар мен ережелерде белгіленген микроорганизмдер құрамының рұқсат етілген деңгейіне қойылатын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(шикі) қабылдау және алғашқы рет өңдеу учаскесінде ветеринариялық-санитариялық нормалар мен дезорежимді сақтауға қойылатын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алғашқы өңдеу жүргізетін ғимараты мен оған іргелес тұрғын аумақ объектісіне қойылатын ветеринариялық-санитарлық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өңдеуге дейін сақтауға қойылатын ветеринариялық–санитариялық талаптарға сәйкестігі (температуралық режим).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1" w:id="6"/>
    <w:p>
      <w:pPr>
        <w:spacing w:after="0"/>
        <w:ind w:left="0"/>
        <w:jc w:val="left"/>
      </w:pPr>
      <w:r>
        <w:rPr>
          <w:rFonts w:ascii="Times New Roman"/>
          <w:b/>
          <w:i w:val="false"/>
          <w:color w:val="000000"/>
        </w:rPr>
        <w:t xml:space="preserve"> 
Малды сою, ет және ет өнімдерін қайта өңдеу кезіндегі тәуекелді бағалау критерийлері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9017"/>
        <w:gridCol w:w="3513"/>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Критерийлердің талаптарына сәйкессіздігі балл жүйесімен бағаланады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Нарықтағы ет пен ет өнімдерінің айналыс шарттарына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дайындау және ет өнімдерін өндіру кезіндегі қауіпті факторлардың болмауы (тәуекел).</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орнын және аумағын таңдауға қойылатын қауіпсіздік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өндіретін (жасайтын) және қайта өңдейтін объектілердің өндірістік аумақтарына қойылатын қауіпсіздік талаптарына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 мен құстарды союға дайындау кезіндегі қауіпсіздік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камераларға және мұздатқыштарға қойылатын қауіпсіздік талаптарға сәйкестігі (шикізатты және қосымша өнімдерді, шартты жарамды етті сақтауға арналған температуралық режим).</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Конфискаттардың жиналуына және оларды жоюға қойылатын қауіпсіздік талаптарға сәйкестігі.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қайта өңдеуге отандық және импорттық өндірістің шикізатын қабылдауға қойылатын талаптарға сәйкестігі (ветеринариялық құжаттардың бары).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7"/>
    <w:p>
      <w:pPr>
        <w:spacing w:after="0"/>
        <w:ind w:left="0"/>
        <w:jc w:val="left"/>
      </w:pPr>
      <w:r>
        <w:rPr>
          <w:rFonts w:ascii="Times New Roman"/>
          <w:b/>
          <w:i w:val="false"/>
          <w:color w:val="000000"/>
        </w:rPr>
        <w:t xml:space="preserve"> 
Малдардан алынатын шикі зат пен ет өнімдерін сату, сақтау және қабылдау кезіндегі тәуекелді бағалау критерийлері (қоймалар, тоңазытқыштар, тоңазытқыш комбинаттары)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9015"/>
        <w:gridCol w:w="2973"/>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 бірдейлендірудің болуы.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өнімдері мен шикізаттарына ветеринариялық-санитариялық сараптауды өткізу тәртібіне қойылатын талаптарға сәйкестігі.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Малдардан алынатын өнімдер мен шикізатын сақтау үшін қойма, үй-жайларына қойылатын талаптарға сәйкестігі (температура, ылғалдылық).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Малдардан алынатын өнімдерді сақтайтын тоңазытқыш қондырғыларына қойылатын талаптарға сәйкестігі (температуралық режим).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Малдардан алынатын өнімдер мен шикізатын сақтауда қойылатын ветеринариялық-санитарлық талаптарға сәйкестігі.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 (жануарлардың терісі) сібір жарасына лабораториялық зерттеуді өткізу тәртібіне қойылатын талаптарға сәйкестігі.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3" w:id="8"/>
    <w:p>
      <w:pPr>
        <w:spacing w:after="0"/>
        <w:ind w:left="0"/>
        <w:jc w:val="left"/>
      </w:pPr>
      <w:r>
        <w:rPr>
          <w:rFonts w:ascii="Times New Roman"/>
          <w:b/>
          <w:i w:val="false"/>
          <w:color w:val="000000"/>
        </w:rPr>
        <w:t xml:space="preserve"> 
Жеке және заңды тұлғалардың малдарды пайдалануда, өсіру және ұстау кезіндегі тәуекелді бағалау критерийлері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8786"/>
        <w:gridCol w:w="3308"/>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инспекторлардың талабы бойынша алдын алу үшін тексеру, диагностикалық зерттеу, алдын ала егу үшін малдарды ұсыну.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бақылау органдарына жаңадан сатып алынған малдар, туған төлдер, олардың сойылғаны мен сатылғаны туралы хабарлау.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тұратын қораларда және аулаларда тұрақты механикалық тазарту жүргізу, көңді залалсыздандыруға ұю жұмыстарын тұрақты жүргізу.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малдарды паспорттау, бірдейлендіруді қамтамасыз ету.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жұқпалы аурулардан таза аумақтан әкелінген малдармен толықтыру.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әкелінген малдарды диагностикалық зерттеулер және ветеринариялық емдеу жүргізу мақсатында 30 күн бойы оқшаулап ұстау.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жұқпалы ауруларынан таза аумақтардан дайындау.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және қасапхана қалдықтарын термикалық әдіспен зарарсыздандыру.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кейіннен өткізуге арналған ауыл шаруашылығы малдарын союды ұйымдастыру Ережесін бекіту туралы 2009 жылғы 4 қарашадағы </w:t>
            </w:r>
            <w:r>
              <w:rPr>
                <w:rFonts w:ascii="Times New Roman"/>
                <w:b w:val="false"/>
                <w:i w:val="false"/>
                <w:color w:val="000000"/>
                <w:sz w:val="20"/>
              </w:rPr>
              <w:t>№ 1754 қаулысына</w:t>
            </w:r>
            <w:r>
              <w:rPr>
                <w:rFonts w:ascii="Times New Roman"/>
                <w:b w:val="false"/>
                <w:i w:val="false"/>
                <w:color w:val="000000"/>
                <w:sz w:val="20"/>
              </w:rPr>
              <w:t xml:space="preserve"> сәйкес, малдарды союды ұйымдастыру.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орналастыруда, азықтандыруда және пайдалануда ветеринариялық-санитариялық ережелерді орындауын талаптарына сәйкестігі.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жайылымдарын және суаттарын қалыпты ветеринариялық–санитариялық жағдайда ұстау.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Көңді және өлексені уақытында залалсыздандыруды қамтамасыз ету.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үй-жайларында тұрақты алдын ала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фермаларын дезинфекциялық тежегіштермен қамтамасыз ету.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объектілерінің аумақтарын қоршаумен қамтамасыз ету.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малдар кенеттен өлген, бір мезгілде ауырған немесе олар әдеттен тыс мінез көрсеткен жағдайлар туралы ветеринария мамандарына хабарлау және ветеринария мамандары келгенге дейін ауру деп күдік келтірілген малдарды оқшаулап ұстауды қамтамасыз ету.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маманының рұқсатынсыз ауру деп анықталған малдың орнын ауыстыруға тыйым салынады.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Союдың алдында ветеринариялық тексеру жүргізбей малдарды өткізу үшін союға және сойғаннан кейін ұшалары мен мүшелеріне ветеринариялық-санитариялық сараптама жасамай өткізуге жол бермеу.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 ошағының аумағына бөтен адамдарға немесе көліктерді енгізуге тыйым салынады.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4" w:id="9"/>
    <w:p>
      <w:pPr>
        <w:spacing w:after="0"/>
        <w:ind w:left="0"/>
        <w:jc w:val="left"/>
      </w:pPr>
      <w:r>
        <w:rPr>
          <w:rFonts w:ascii="Times New Roman"/>
          <w:b/>
          <w:i w:val="false"/>
          <w:color w:val="000000"/>
        </w:rPr>
        <w:t xml:space="preserve"> 
Ветеринариялық препараттарды сату және өндіру кезіндегі тәуекелді бағалау критерийлері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8691"/>
        <w:gridCol w:w="3325"/>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қолданылатын дәрілік заттар мен биологиялық препараттарды өндірген кезде өндіріс үй-жайлары мен жабдықтардың қауіпсіздігіне қойылатын талаптарға сәйкестігі.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Ветеринарияда қолданылатын дәрілік заттар мен биологиялық препараттарды өндіруде (дайындауда) пайдаланатын шикізаттың қауіпсіздігіне қойылатын талаптарға сәйкестігі.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Ветеринарияда қолданылатын дәрілік заттар мен биологиялық препараттарды өндіру (дайындау) қауіпсіздігіне қойылатын талаптарға сәйкестігі.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дәріханаларда дәрілік заттарды өндіру қауіпсіздігіне қойылатын талаптарға сәйкестігі.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дәріханаларда дәрілік заттар мен биологиялық препараттарды орау, таңбалау және өлшеп орау қауіпсіздігіне қойылатын талаптар.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дәріханаларда дәрілік заттар мен биологиялық препараттарды сақтау және тасымалдау қауіпсіздігіне қойылатын талаптарға сәйкестігі.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дәріханаларда дәрілік заттар мен биологиялық препараттар айналымының қауіпсіздігіне қойылатын талаптарға сәйкестігі.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 дәрілік заттар мен биологиялық препараттарды пайдаланған кезде пайда болатын тәуекелдің алдын алу.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Малдарға дәрілік заттар мен биологиялық препараттарды қолдану қауіпсіздігіне қойылатын талаптарға сәйкестігі.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мен биологиялық препараттарды жою қауіпсіздігіне қойылатын талаптарға сәйкестігі.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Сәйкестігін анықтау.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5" w:id="10"/>
    <w:p>
      <w:pPr>
        <w:spacing w:after="0"/>
        <w:ind w:left="0"/>
        <w:jc w:val="left"/>
      </w:pPr>
      <w:r>
        <w:rPr>
          <w:rFonts w:ascii="Times New Roman"/>
          <w:b/>
          <w:i w:val="false"/>
          <w:color w:val="000000"/>
        </w:rPr>
        <w:t xml:space="preserve"> 
Балық және балық өнімдерін өңдеу, аулау кезіндегі тәуекелді бағалау критерийлері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8742"/>
        <w:gridCol w:w="3353"/>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Критерийлердің талаптарына сәйкессіздігі балл жүйесімен бағаланады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процесстерде қолданылатын шикізаттарға, жартылай фабрикаттарға, қосымша құралдарға және дайын өнімдерге ветеринариялық-санитариялық бақылау жүргізуіне, сондай-ақ құрал-жабдықтарға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және «кір» аумақтарды жасауды ескере отырып кәсіпорынның жайғастыруына және жоспарлауына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жартылай фабрикаттардың, қалдықтардың жүк ағыны дайын өнімнің ағынының қозғалысымен қиылысуын және тасымалдау кезінде өнім мен шикізатқа шаңның, кірдің және атмосфералық жауын-шашынның түсуін болдырмауды еске ала отырып, өндірістік үй-жайларды орналастыруына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және ветеринариялық препараттар өндіретін өндірістік үй-жайларға қойылатын талаптар.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балық өнімдерін, шикізатты және жартылай фабрикаттарды сақтауға қойылатын талаптарға сәйкестігі. Тоңазтқыштарға немесе дайын өнімдерді сақтайтын қоймаларға қойылатын талаптарды сақтау.</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қойма, тұрмыстық үй жайларға кірген кезде дезинфекциялық төсегіштердің болуы.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алу үшін темір қасықтардың түтіктер мен сүңгілердің болуы.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консервілерін жасайтын кәсіпорындарда және кемелерде технологиялық жабдықты, құралдар мен ыдыстарды жуу, дезинфекциялау сапасын микробиологиялық бақылауға қойылатын талаптардың орындалуы.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Ұйықты (балықты аулардан түсіруге арналған жағалау орны) ұйымдастыру орнына қойылатын талаптар.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сүйек ұнын сақтауға, қалдықтарды сақтауға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жарамсыз деп танылған өнімдерді сақтауға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Бүлінудің және көгерудің айқын көрсеткіштері, сондай-ақ бөтен, оған тән емес иістері және стандарттар мен осы өнімді өткізуге қойылатын талаптардан басқа да ауытқулары бар лас түрінде түскен өнімдерді сақтауға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Консервілерді өндіру кезінде микробиологиялық бақылауға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 өндірісінде қолданылатын шикізатқа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қолданылатын тартылған балық етіне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Балықтың тартылған етін дайындауға кететін балыққа қойылатын талаптарға сәйкестігі.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Аспаздық өндірісте қолданылатын балықтың тартылған етіне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етті қоспалармен араластыруға және тартылған еттің температурасына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етті тұрақтандыратын заттардың қоспасына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өндірісінде қолданылатын шикізатқа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өнімдерінің органолептикалық бақылауына қойылатын талаптарға сәйкестігі. Органолептикалық талаптарға сай емес өнімдерді алу және жою шараларын өткізу.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микробиологиялық бақылауға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Паразиттерді табу бойынша тексеруге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Паразиттер болған кезде балық өніміне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 мен жәндіктердің пайда болуының алдын алу жөніндегі іс-шараларға қойылатын талаптарға сәйкестігі.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66" w:id="11"/>
    <w:p>
      <w:pPr>
        <w:spacing w:after="0"/>
        <w:ind w:left="0"/>
        <w:jc w:val="left"/>
      </w:pPr>
      <w:r>
        <w:rPr>
          <w:rFonts w:ascii="Times New Roman"/>
          <w:b/>
          <w:i w:val="false"/>
          <w:color w:val="000000"/>
        </w:rPr>
        <w:t xml:space="preserve"> 
Лицензия негізінде жұмыс істейтін, малдардан алынатын өнімдер мен шикізаттарға ветеринариялық-санитарлық сараптау зертханаларын тәуекелді бағалау критерийлері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691"/>
        <w:gridCol w:w="3329"/>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түріне лицензияның болуы.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Малдардан алынатын өнімдер мен шикізаттарына ветеринариялық-санитариялық сараптау жүргізу тәртібіне қойылатын талаптар.</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Малдардан алынатын өнімдер мен шикізаттарына ветеринариялық-санитариялық сараптау жүргізуге қажетті технологиялық жабдықтардың, өндіріс үй-жайлары ветеринариялық нормативіне қойылатын талаптарға сәйкестігі.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есеп беруге және ветеринариялық есепке қойылатын талаптарға сәйкестігі.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жүргізу үшін стандартты тесттерді орындауға қойылатын талаптарға сәйкестігі.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сараптау зертханалары жүргізетін міндетті және қосымша зерттеулерді жасалуға қойылатын талаптарға сәйкестігі.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7" w:id="12"/>
    <w:p>
      <w:pPr>
        <w:spacing w:after="0"/>
        <w:ind w:left="0"/>
        <w:jc w:val="left"/>
      </w:pPr>
      <w:r>
        <w:rPr>
          <w:rFonts w:ascii="Times New Roman"/>
          <w:b/>
          <w:i w:val="false"/>
          <w:color w:val="000000"/>
        </w:rPr>
        <w:t xml:space="preserve"> 
Лицензия негізінде жұмыс істейтін, алдын алу және емдеумен айналысатын жеке және заңды тұлғаларды тәуекелді бағалау критерийлері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277"/>
        <w:gridCol w:w="377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түріне лицензияның болуы.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ветеринариялық емдеу алдын-алу және қызметі бойынша, технологиялық жабдықтар жиынтығы мен өндіріс үй-жайларына ветеринариялық нормативтеріне қойылатын талаптарға сәйкестігі.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Малдарға дәрілік заттарды және биологиялық препараттары қолдану қауіпсіздігіне қойылатын талаптарға сәйкестігі.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есеп беруге және ветеринариялық есепке қойылатын талаптарға сәйкестігі.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қолданылатын биологиялық препараттарды, дәрілік заттарды сақтау, тасымалдау қауіпсіздігіне қойылатын талаптарға сәйкестігі.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 жиынтығына және операциялық блокқа қойылатын талаптарға сәйкестігі.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8" w:id="13"/>
    <w:p>
      <w:pPr>
        <w:spacing w:after="0"/>
        <w:ind w:left="0"/>
        <w:jc w:val="left"/>
      </w:pPr>
      <w:r>
        <w:rPr>
          <w:rFonts w:ascii="Times New Roman"/>
          <w:b/>
          <w:i w:val="false"/>
          <w:color w:val="000000"/>
        </w:rPr>
        <w:t xml:space="preserve"> 
Ветеринариялық препараттарды сатумен айналысатын жеке және заңды тұлғалардың тәуекелді бағалау критерийлері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8789"/>
        <w:gridCol w:w="3226"/>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түріне лицензияның болуы.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ветеринариялық препараттардың, жемшөп пен жемшөп қоспаларының сатып алынғанын растайтын құжаттардың болуы.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дәріханаларда сатылатын ветеринариялық препараттардың, жемшөп пен жемшөп қоспалардың мемлекеттік Тізілімде тіркелуінің бар болуы.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ветеринариялық препараттарды сақтау үшін қойма, үй-жайларына қойылатын талаптарға сәйкестігі.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Үй-жайларға, атап айтқанда температура мен ылғалдылық нормативіне қойылатын талаптарға сәйкестігі.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температура режимінде сақталатын препараттарды сақтайтын тоңазытқыштарға қойылатын талаптарға сәйкестігі.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мемлекеттерінде ветеринариялық препараттың тіркелуін (қайта тіркелуін), қолданылуын немесе басқа елдердің ресми мемлекеттік Фармакопеясына енгізілуін растайтын құжаттардың болуы.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Сатылуға рұқсат берілген, мемлекеттік тізілімде тіркелген препараттарды сату.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9" w:id="14"/>
    <w:p>
      <w:pPr>
        <w:spacing w:after="0"/>
        <w:ind w:left="0"/>
        <w:jc w:val="left"/>
      </w:pPr>
      <w:r>
        <w:rPr>
          <w:rFonts w:ascii="Times New Roman"/>
          <w:b/>
          <w:i w:val="false"/>
          <w:color w:val="000000"/>
        </w:rPr>
        <w:t xml:space="preserve"> 
Жем-шөп және жем-шөптік қоспаларын сатумен, сақтаумен және дайындаумен айналысатын жеке және заңды тұлғаларды тәуекелді бағалау критерийлері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401"/>
        <w:gridCol w:w="361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жем-шөп және жем-шөп қоспалардың айналымы кезінде олардың қауіпсіздігіне қойылатын талаптарға сәйкестігі.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Жем-шөп және жем-шөп қоспаларын өндіруге (дайындауға) қолданылатын шикізат қауіпсіздігіне қойылатын талаптарға сәйкестігі.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және жем-шөп қоспаларын өндіру (дайындау) кезінде олардың қауіпсіздігіне қойылатын талаптарға сәйкестігі.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Жем-шөп және жем-шөп қоспаларын жою кезінде олардың қауіпсіздігіне қойылатын талаптарға сәйкестігі.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Жем-шөп және жем-шөп қоспаларын өндіретін (дайындайтын) объектілердің қауіпсіздігіне қойылатын талаптарға сәйкестігі.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және жем-шөп қоспаларын сақтау, тасымалдау, таңбалау және орау кезінде олардың қауіпсіздігіне қойылатын талаптарға сәйкестігі.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рәсімдеріне қойылатын талаптарға сәйкестігі.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70" w:id="15"/>
    <w:p>
      <w:pPr>
        <w:spacing w:after="0"/>
        <w:ind w:left="0"/>
        <w:jc w:val="left"/>
      </w:pPr>
      <w:r>
        <w:rPr>
          <w:rFonts w:ascii="Times New Roman"/>
          <w:b/>
          <w:i w:val="false"/>
          <w:color w:val="000000"/>
        </w:rPr>
        <w:t xml:space="preserve"> 
Ғылыми мақсатта пайдалану үшін малдарды ұстаумен және өсірумен айналысатын ветеринария саласына бағытталған ғылыми мекемелерге тәуекелді бағалау критерийлері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653"/>
        <w:gridCol w:w="35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Критерийлердің талаптарына сәйкессіздігі балл жүйесімен бағаланады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инспекторлардың талабы бойынша алдын алу үшін тексеру, диагностикалық зерттеу, алдын ала егу үшін малдарды ұсыну.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бақылау органдарына жаңадан сатып алынған малдар, туған төлдер, олардың сойылғаны мен сатылғаны туралы хабарлау.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тұратын қораларда және аулаларда тұрақты механикалық тазарту жүргізу, көңді залалсыздандыруға ұю жұмыстарын тұрақты жүргізу.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малдарды паспорттау, бірдейлендіруді қамтамасыз ету.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Табынды, отарды, топты жұқпалы аурулардан таза аумақтан әкелінген малдармен толықтыру.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әкелінген малдарды диагностикалық зерттеулер және ветеринариялық емдеу жүргізу мақсатында 30 күн бойы оқшаулап ұстау.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малдың жұқпалы ауруларынан таза аумақтардан дайындау.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және қасапхана қалдықтарын термикалық әдіспен зарарсыздандыру.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 және қолайсыз аумақ малдары арасындағы қатынасты болдырмау.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кейіннен өткізуге арналған ауыл шаруашылығы малдарын союды ұйымдастыру Ережесін бекіту туралы 2009 жылғы 4 қарашадағы </w:t>
            </w:r>
            <w:r>
              <w:rPr>
                <w:rFonts w:ascii="Times New Roman"/>
                <w:b w:val="false"/>
                <w:i w:val="false"/>
                <w:color w:val="000000"/>
                <w:sz w:val="20"/>
              </w:rPr>
              <w:t>№ 1754 қаулысына</w:t>
            </w:r>
            <w:r>
              <w:rPr>
                <w:rFonts w:ascii="Times New Roman"/>
                <w:b w:val="false"/>
                <w:i w:val="false"/>
                <w:color w:val="000000"/>
                <w:sz w:val="20"/>
              </w:rPr>
              <w:t xml:space="preserve"> сәйкес, малдарды союды ұйымдастыру.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орналастыруда, азықтандыруда және пайдалануда ветеринариялық-санитариялық ережелерді орындауын талаптарына сәйкестігі.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жайылымдарын және суаттарын қалыпты ветеринариялық–санитариялық жағдайда ұстау.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Көңді және өлексені уақытында залалсыздандыруды қамтамасыз ету.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үй-жайларында тұрақты алдын ала дезинфекция (микроорганизмдерді жою), дератизация (тышқандарды жою), дезинсекция (зиянды бунақ денелерді жою), дезакаризация (кенелерді жою) жүргізу.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фермаларын дезинфекциялық тежегіштермен қамтамасыз ету.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объектілерінің аумақтарын қоршаумен қамтамасыз ету.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малдар кенеттен өлген, бір мезгілде ауырған немесе олар әдеттен тыс мінез көрсеткен жағдайлар туралы ветеринария мамандарына хабарлау және ветеринария мамандары келгенге дейін ауру деп күдік келтірілген малдарды оқшаулап ұстауды қамтамасыз ету.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маманының рұқсатынсыз ауру деп анықталған малдың орнын ауыстыруға тыйым салу.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Союдың алдында ветеринариялық тексеру жүргізбей малдарды өткізу үшін союға және сойғаннан кейін ұшалары мен мүшелеріне ветеринариялық-санитариялық сараптама жасамай өткізуге жол бермеу.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 ошағының аумағына бөтен адамдарға немесе көліктерді енгізуге тыйым салынады.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71" w:id="16"/>
    <w:p>
      <w:pPr>
        <w:spacing w:after="0"/>
        <w:ind w:left="0"/>
        <w:jc w:val="left"/>
      </w:pPr>
      <w:r>
        <w:rPr>
          <w:rFonts w:ascii="Times New Roman"/>
          <w:b/>
          <w:i w:val="false"/>
          <w:color w:val="000000"/>
        </w:rPr>
        <w:t xml:space="preserve"> 
Зоодүкендерге, зообақтарға және цирктерге арналған тәуекелді бағалау критерийлері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8589"/>
        <w:gridCol w:w="3502"/>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Қазақстан Республикасының заңнамасында белгіленген малдардың ауруын алдын алуын және мемлекеттік ветеринариялық қадағалау жүктердің қауіпсіздігін жүзеге асыратын ветеринариялық (ветеринариялық-санитариялық) ережелерді сақтай отырып, ветеринариялық және әкімшілік-шаруашылық іс-шараларды орындау.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және оларға ветеринариялық паспорттарды рәсімдеуін қамтамасыз ету.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Зообақтардағы, цирктердегі, омарталардағы, аквариумдағы жануарларды қоса ветеринариялық (ветеринариялық-санитариялық) ережелер мен нормативтерге сәйкес малдар ұстауды, өсіруді және пайдалануды жүзеге асыру бойынша қойылатын талаптарды сақтау.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ережелер мен нормативтеріне сәйкес жемшөпті өнім мен сақтау және қайта өңдеуге арналған аумақтарды, мал шаруашылығы үй-жайларды, сондай-ақ қораларды ұстауына, қоршаған ортаны ластауды болдырмауына қойылатын талаптарды сақтау.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ұстау және өсіру кезінде зоогигиеникалық және ветеринариялық, ветеринариялық-санитариялық талаптарды сақтау жөніндегі шараларды орындауға қойылатын талаптарды сақтау.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бақылау органдарына жаңадан сатып алынған малдар, туған төлдер, олардың сойылғаны мен сатылғаны туралы уақытында хабарлау.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 егу мен диагностикалық зерттеулерді жүзеге асыру үшін малдарды ветеринариялық мамандарға ұсыну.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малдар кенеттен өлген, бір мезгілде ауырған немесе олар әдеттен тыс мінез көрсеткен жағдайлар туралы ветеринариялық мамандарға дер кезінде хабарлау және ветеринариялық мамандар келгенге дейін ауру деп күдік келтірілген малдарды оқшаулап ұстау.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Ветеринариялық-санитариялық инспекторларға мемлекеттік ветеринариялық бақылауға жататын жүктерді ветеринариялық байқау үшін кедергісіз беру.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немесе адам денсаулығына қауіп төндіретін мемлекеттік ветеринариялық бақылаудағы жүктерді залалсыздандыру (зарарсыздандыру), қайта өңдеу үшін ветеринариялық инспектордың талаптарын орындау.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Союдың алдында ветеринариялық тексеру жүргізбей малдарды өткізу үшін союға және сойғаннан кейін ұшалары мен мүшелеріне ветеринариялық-санитариялық сараптама жасамай өткізуге жол бермеу.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кейіннен өткізуге арналған ауыл шаруашылығы малдарын союды ұйымдастыру Ережесін бекіту туралы 2009 жылғы 4 қарашадағы </w:t>
            </w:r>
            <w:r>
              <w:rPr>
                <w:rFonts w:ascii="Times New Roman"/>
                <w:b w:val="false"/>
                <w:i w:val="false"/>
                <w:color w:val="000000"/>
                <w:sz w:val="20"/>
              </w:rPr>
              <w:t>№ 1754 қаулысына</w:t>
            </w:r>
            <w:r>
              <w:rPr>
                <w:rFonts w:ascii="Times New Roman"/>
                <w:b w:val="false"/>
                <w:i w:val="false"/>
                <w:color w:val="000000"/>
                <w:sz w:val="20"/>
              </w:rPr>
              <w:t xml:space="preserve"> сәйкес, малдарды союды ұйымдастыру.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мамандарға өздерінің қызметтік орындауына көмек көрсету.</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72" w:id="17"/>
    <w:p>
      <w:pPr>
        <w:spacing w:after="0"/>
        <w:ind w:left="0"/>
        <w:jc w:val="left"/>
      </w:pPr>
      <w:r>
        <w:rPr>
          <w:rFonts w:ascii="Times New Roman"/>
          <w:b/>
          <w:i w:val="false"/>
          <w:color w:val="000000"/>
        </w:rPr>
        <w:t xml:space="preserve"> 
Бал ара ұстап өсірумен айналысушы жеке және заңды тұлғалардың тәуекелді бағалау дәрежесінің критерийлері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393"/>
        <w:gridCol w:w="361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талаптарына сәйкессіздігі балл жүйесімен бағаланады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Омартаға ветеринариялық паспорттың болуы.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 үйшіктерінің орналастыру ара қашықтықтары, боялғандығы, нөмірінің, ұшу алаңдарының болуын сақтау.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Омартаның аумағының және қосалқы, омарталардың, көзгенек қабырғаларының, оттықтардың, жылыту жастықтардың ветеринариялық-санитариялық жағдайы.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техниканың, дезинфекциялық құралдарының, санитарлық-гигиеналық мақсаттағы объектілердің болуы (атап айтқанда омарташыларға қолжуғыш, сабын, арнайы киімдер, дәретханалар).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аралар жанұяларының қуаттылығы, аналықтар мен төлдердің жағдайы.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немесе былтырғы жылдары омарталарға бал ара аналығы алынғанын растайтын құжаттардың болуы.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сәтте омартадағы эпизоотиялық жағдайға қойылатын талаптарға сәйкестігі.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зертханалық зерттеулерге қойылатын талаптарға сәйкестігі.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7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2010 жылғы 31 наурыздағы № 219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2010 жылғы 30 сәуірдегі № 25</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18"/>
    <w:p>
      <w:pPr>
        <w:spacing w:after="0"/>
        <w:ind w:left="0"/>
        <w:jc w:val="left"/>
      </w:pPr>
      <w:r>
        <w:rPr>
          <w:rFonts w:ascii="Times New Roman"/>
          <w:b/>
          <w:i w:val="false"/>
          <w:color w:val="000000"/>
        </w:rPr>
        <w:t xml:space="preserve"> Асыл тұқымды мал шаруашылығы саласындағы тәуекел дәрежесін бағалау критерийлері.</w:t>
      </w:r>
    </w:p>
    <w:bookmarkStart w:name="z74" w:id="19"/>
    <w:p>
      <w:pPr>
        <w:spacing w:after="0"/>
        <w:ind w:left="0"/>
        <w:jc w:val="both"/>
      </w:pPr>
      <w:r>
        <w:rPr>
          <w:rFonts w:ascii="Times New Roman"/>
          <w:b w:val="false"/>
          <w:i w:val="false"/>
          <w:color w:val="000000"/>
          <w:sz w:val="28"/>
        </w:rPr>
        <w:t xml:space="preserve">
      1. Осы Асыл тұқымды мал шаруашылығы саласындағы тәуекелді бағалау критерийлері (бұдан әрі - Критерийлер) асыл тұқымды мал шаруашылығы саласындағы бақылау субъектілерін тәуәкел дәрежесіне жатқызу үшін </w:t>
      </w:r>
      <w:r>
        <w:rPr>
          <w:rFonts w:ascii="Times New Roman"/>
          <w:b w:val="false"/>
          <w:i w:val="false"/>
          <w:color w:val="000000"/>
          <w:sz w:val="28"/>
        </w:rPr>
        <w:t>«Жеке кәсіпкерлік туралы»</w:t>
      </w:r>
      <w:r>
        <w:rPr>
          <w:rFonts w:ascii="Times New Roman"/>
          <w:b w:val="false"/>
          <w:i w:val="false"/>
          <w:color w:val="000000"/>
          <w:sz w:val="28"/>
        </w:rPr>
        <w:t xml:space="preserve"> және </w:t>
      </w:r>
      <w:r>
        <w:rPr>
          <w:rFonts w:ascii="Times New Roman"/>
          <w:b w:val="false"/>
          <w:i w:val="false"/>
          <w:color w:val="000000"/>
          <w:sz w:val="28"/>
        </w:rPr>
        <w:t>«Асыл тұқымды мал шаруашылығы туралы»</w:t>
      </w:r>
      <w:r>
        <w:rPr>
          <w:rFonts w:ascii="Times New Roman"/>
          <w:b w:val="false"/>
          <w:i w:val="false"/>
          <w:color w:val="000000"/>
          <w:sz w:val="28"/>
        </w:rPr>
        <w:t xml:space="preserve"> Қазақстан Республикасының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өлшемдерде келесі ұғымдар қолданылады:</w:t>
      </w:r>
      <w:r>
        <w:br/>
      </w:r>
      <w:r>
        <w:rPr>
          <w:rFonts w:ascii="Times New Roman"/>
          <w:b w:val="false"/>
          <w:i w:val="false"/>
          <w:color w:val="000000"/>
          <w:sz w:val="28"/>
        </w:rPr>
        <w:t>
</w:t>
      </w:r>
      <w:r>
        <w:rPr>
          <w:rFonts w:ascii="Times New Roman"/>
          <w:b w:val="false"/>
          <w:i w:val="false"/>
          <w:color w:val="000000"/>
          <w:sz w:val="28"/>
        </w:rPr>
        <w:t>
      1) асыл тұқымды мал шаруашылығы саласындағы тәуекел - асыл тұқымды мал шаруашылығы саласындағы субъектілердің қызметі нәтижесінде мал тұқымына немесе бағалы тұқымның жоғалуына келетін зиян қорға келетін зиянның ықтималдығы, мұнда оның салдарының ауыртпалдығы есепке алынады.</w:t>
      </w:r>
      <w:r>
        <w:br/>
      </w:r>
      <w:r>
        <w:rPr>
          <w:rFonts w:ascii="Times New Roman"/>
          <w:b w:val="false"/>
          <w:i w:val="false"/>
          <w:color w:val="000000"/>
          <w:sz w:val="28"/>
        </w:rPr>
        <w:t>
</w:t>
      </w:r>
      <w:r>
        <w:rPr>
          <w:rFonts w:ascii="Times New Roman"/>
          <w:b w:val="false"/>
          <w:i w:val="false"/>
          <w:color w:val="000000"/>
          <w:sz w:val="28"/>
        </w:rPr>
        <w:t>
      2) бақылау субъектілері – облыстың (республикалық маңызы бар қаланың, астананың) уәкілетті органымен аттестатталған асыл тұқымды мал шаруашылығындағы жеке, заңды тұлғалар және субъектілер.</w:t>
      </w:r>
      <w:r>
        <w:br/>
      </w:r>
      <w:r>
        <w:rPr>
          <w:rFonts w:ascii="Times New Roman"/>
          <w:b w:val="false"/>
          <w:i w:val="false"/>
          <w:color w:val="000000"/>
          <w:sz w:val="28"/>
        </w:rPr>
        <w:t>
</w:t>
      </w:r>
      <w:r>
        <w:rPr>
          <w:rFonts w:ascii="Times New Roman"/>
          <w:b w:val="false"/>
          <w:i w:val="false"/>
          <w:color w:val="000000"/>
          <w:sz w:val="28"/>
        </w:rPr>
        <w:t>
      3. Бақылау субъектілерін тәуекел дәрежелеріне жатқызу алғашқы бөлу кезінде объективті, кейінгі бөлу кезінде - субъективті критерийлер негізінде жүзеге асырылады.</w:t>
      </w:r>
      <w:r>
        <w:br/>
      </w:r>
      <w:r>
        <w:rPr>
          <w:rFonts w:ascii="Times New Roman"/>
          <w:b w:val="false"/>
          <w:i w:val="false"/>
          <w:color w:val="000000"/>
          <w:sz w:val="28"/>
        </w:rPr>
        <w:t>
      Алғашқы бөлу кезінде бақылау субъектілері 3 түрлі тәуекел дәрежесіне бөлінеді:</w:t>
      </w:r>
      <w:r>
        <w:br/>
      </w:r>
      <w:r>
        <w:rPr>
          <w:rFonts w:ascii="Times New Roman"/>
          <w:b w:val="false"/>
          <w:i w:val="false"/>
          <w:color w:val="000000"/>
          <w:sz w:val="28"/>
        </w:rPr>
        <w:t>
      - жоғарғы тәуекел дәрежесіне – асыл тұқымды мал зауыттары мен асыл тұқымды шаруашылықтар жатқызылды;</w:t>
      </w:r>
      <w:r>
        <w:br/>
      </w:r>
      <w:r>
        <w:rPr>
          <w:rFonts w:ascii="Times New Roman"/>
          <w:b w:val="false"/>
          <w:i w:val="false"/>
          <w:color w:val="000000"/>
          <w:sz w:val="28"/>
        </w:rPr>
        <w:t>
      - орташа тәуекел дәрежесіне – асылдандыру орталықтары және дистрибьютерлік орталықтар жатқызылды;</w:t>
      </w:r>
      <w:r>
        <w:br/>
      </w:r>
      <w:r>
        <w:rPr>
          <w:rFonts w:ascii="Times New Roman"/>
          <w:b w:val="false"/>
          <w:i w:val="false"/>
          <w:color w:val="000000"/>
          <w:sz w:val="28"/>
        </w:rPr>
        <w:t>
      - төменгі тәуекел дәрежесіне – табынды өсіру және асыл тұқымды малдың құндылығын бағалау бойынша қызметтер көрсететін жеке және заңды тұлғалар жатқызылды.</w:t>
      </w:r>
      <w:r>
        <w:br/>
      </w:r>
      <w:r>
        <w:rPr>
          <w:rFonts w:ascii="Times New Roman"/>
          <w:b w:val="false"/>
          <w:i w:val="false"/>
          <w:color w:val="000000"/>
          <w:sz w:val="28"/>
        </w:rPr>
        <w:t>
      Бақылау субьектілерін кейінгі бөлу жіберілген бар кемшіліктерді ескере отырып, келесі баллдарды бере отырып жүзеге асырылады асыл тұқымды мал зауыты мен асыл тұқымды шаруашылықтар үшін:</w:t>
      </w:r>
      <w:r>
        <w:br/>
      </w:r>
      <w:r>
        <w:rPr>
          <w:rFonts w:ascii="Times New Roman"/>
          <w:b w:val="false"/>
          <w:i w:val="false"/>
          <w:color w:val="000000"/>
          <w:sz w:val="28"/>
        </w:rPr>
        <w:t>
      - асыл тұқымды малдардың бірдейлендірілмеуі - 20 балл;</w:t>
      </w:r>
      <w:r>
        <w:br/>
      </w:r>
      <w:r>
        <w:rPr>
          <w:rFonts w:ascii="Times New Roman"/>
          <w:b w:val="false"/>
          <w:i w:val="false"/>
          <w:color w:val="000000"/>
          <w:sz w:val="28"/>
        </w:rPr>
        <w:t>
      - асыл тұқымды малдың шығу тегінің анықталмағаны - 20 балл;</w:t>
      </w:r>
      <w:r>
        <w:br/>
      </w:r>
      <w:r>
        <w:rPr>
          <w:rFonts w:ascii="Times New Roman"/>
          <w:b w:val="false"/>
          <w:i w:val="false"/>
          <w:color w:val="000000"/>
          <w:sz w:val="28"/>
        </w:rPr>
        <w:t>
      - асыл тұқымды малды азықтандырудағы олқылықтар - 20 балл;</w:t>
      </w:r>
      <w:r>
        <w:br/>
      </w:r>
      <w:r>
        <w:rPr>
          <w:rFonts w:ascii="Times New Roman"/>
          <w:b w:val="false"/>
          <w:i w:val="false"/>
          <w:color w:val="000000"/>
          <w:sz w:val="28"/>
        </w:rPr>
        <w:t>
      - асыл тұқымды малды қолдан ұрықтандырудағы олқылықтар – 20 балл;</w:t>
      </w:r>
      <w:r>
        <w:br/>
      </w:r>
      <w:r>
        <w:rPr>
          <w:rFonts w:ascii="Times New Roman"/>
          <w:b w:val="false"/>
          <w:i w:val="false"/>
          <w:color w:val="000000"/>
          <w:sz w:val="28"/>
        </w:rPr>
        <w:t>
      - асыл тұқымды мал есебін жүргізудегі ақпараттық технологияның жоқтығы – 10 балл;</w:t>
      </w:r>
      <w:r>
        <w:br/>
      </w:r>
      <w:r>
        <w:rPr>
          <w:rFonts w:ascii="Times New Roman"/>
          <w:b w:val="false"/>
          <w:i w:val="false"/>
          <w:color w:val="000000"/>
          <w:sz w:val="28"/>
        </w:rPr>
        <w:t>
      - асыл тұқымды мал есебінің толық еместігі – 10 балл;</w:t>
      </w:r>
      <w:r>
        <w:br/>
      </w:r>
      <w:r>
        <w:rPr>
          <w:rFonts w:ascii="Times New Roman"/>
          <w:b w:val="false"/>
          <w:i w:val="false"/>
          <w:color w:val="000000"/>
          <w:sz w:val="28"/>
        </w:rPr>
        <w:t>
      - жас төлдерді өсірудегі технологияның сақталмауы – 10 балл;</w:t>
      </w:r>
      <w:r>
        <w:br/>
      </w:r>
      <w:r>
        <w:rPr>
          <w:rFonts w:ascii="Times New Roman"/>
          <w:b w:val="false"/>
          <w:i w:val="false"/>
          <w:color w:val="000000"/>
          <w:sz w:val="28"/>
        </w:rPr>
        <w:t>
      - асыл тұқымды мал зауыттарында бұқалардың төлінің құндылығын бағалаудың жоқтығы – 10 балл;</w:t>
      </w:r>
      <w:r>
        <w:br/>
      </w:r>
      <w:r>
        <w:rPr>
          <w:rFonts w:ascii="Times New Roman"/>
          <w:b w:val="false"/>
          <w:i w:val="false"/>
          <w:color w:val="000000"/>
          <w:sz w:val="28"/>
        </w:rPr>
        <w:t>
      - асыл тұқымды мал шаруашылығы саласында білікті мамандардың жоқтығы - 10 балл;</w:t>
      </w:r>
      <w:r>
        <w:br/>
      </w:r>
      <w:r>
        <w:rPr>
          <w:rFonts w:ascii="Times New Roman"/>
          <w:b w:val="false"/>
          <w:i w:val="false"/>
          <w:color w:val="000000"/>
          <w:sz w:val="28"/>
        </w:rPr>
        <w:t>
      - жаңа туған төлді дер кезінде кірістемеу – 10 балл;</w:t>
      </w:r>
      <w:r>
        <w:br/>
      </w:r>
      <w:r>
        <w:rPr>
          <w:rFonts w:ascii="Times New Roman"/>
          <w:b w:val="false"/>
          <w:i w:val="false"/>
          <w:color w:val="000000"/>
          <w:sz w:val="28"/>
        </w:rPr>
        <w:t>
      - асыл тұқымды мал шаруашылығы бойынша уақытылы есеп бермеу – 5 балл;</w:t>
      </w:r>
      <w:r>
        <w:br/>
      </w:r>
      <w:r>
        <w:rPr>
          <w:rFonts w:ascii="Times New Roman"/>
          <w:b w:val="false"/>
          <w:i w:val="false"/>
          <w:color w:val="000000"/>
          <w:sz w:val="28"/>
        </w:rPr>
        <w:t>
      - технологиялық операциялардың (бақылау үшін сауу, малды өлшеу, сұрыптау, жүнін қырқу) уақытылы өткізілмеуі – 5 балл;</w:t>
      </w:r>
      <w:r>
        <w:br/>
      </w:r>
      <w:r>
        <w:rPr>
          <w:rFonts w:ascii="Times New Roman"/>
          <w:b w:val="false"/>
          <w:i w:val="false"/>
          <w:color w:val="000000"/>
          <w:sz w:val="28"/>
        </w:rPr>
        <w:t>
</w:t>
      </w:r>
      <w:r>
        <w:rPr>
          <w:rFonts w:ascii="Times New Roman"/>
          <w:b w:val="false"/>
          <w:i w:val="false"/>
          <w:color w:val="000000"/>
          <w:sz w:val="28"/>
        </w:rPr>
        <w:t>
      2) асыл тұқымды орталықтар үшін:</w:t>
      </w:r>
      <w:r>
        <w:br/>
      </w:r>
      <w:r>
        <w:rPr>
          <w:rFonts w:ascii="Times New Roman"/>
          <w:b w:val="false"/>
          <w:i w:val="false"/>
          <w:color w:val="000000"/>
          <w:sz w:val="28"/>
        </w:rPr>
        <w:t>
      - аталық малдың асыл тұқымдық құндылығын ұрпағының сапасы бойынша бағалаудың жоқтығы – 20 балл;</w:t>
      </w:r>
      <w:r>
        <w:br/>
      </w:r>
      <w:r>
        <w:rPr>
          <w:rFonts w:ascii="Times New Roman"/>
          <w:b w:val="false"/>
          <w:i w:val="false"/>
          <w:color w:val="000000"/>
          <w:sz w:val="28"/>
        </w:rPr>
        <w:t>
      - бағаланбаған аталық малдың ұрығын сату – 20 балл;</w:t>
      </w:r>
      <w:r>
        <w:br/>
      </w:r>
      <w:r>
        <w:rPr>
          <w:rFonts w:ascii="Times New Roman"/>
          <w:b w:val="false"/>
          <w:i w:val="false"/>
          <w:color w:val="000000"/>
          <w:sz w:val="28"/>
        </w:rPr>
        <w:t>
      - аталық малдың ұрығын алу және сақтау кезінде ветеринариялық-санитариялық ережелерді сақтамағаны – 20 балл;</w:t>
      </w:r>
      <w:r>
        <w:br/>
      </w:r>
      <w:r>
        <w:rPr>
          <w:rFonts w:ascii="Times New Roman"/>
          <w:b w:val="false"/>
          <w:i w:val="false"/>
          <w:color w:val="000000"/>
          <w:sz w:val="28"/>
        </w:rPr>
        <w:t>
      - бекітілген тәртіппен тіркелмеген асыл тұқымды малдардан ұрық алу</w:t>
      </w:r>
      <w:r>
        <w:br/>
      </w:r>
      <w:r>
        <w:rPr>
          <w:rFonts w:ascii="Times New Roman"/>
          <w:b w:val="false"/>
          <w:i w:val="false"/>
          <w:color w:val="000000"/>
          <w:sz w:val="28"/>
        </w:rPr>
        <w:t>
      - 10 балл;</w:t>
      </w:r>
      <w:r>
        <w:br/>
      </w:r>
      <w:r>
        <w:rPr>
          <w:rFonts w:ascii="Times New Roman"/>
          <w:b w:val="false"/>
          <w:i w:val="false"/>
          <w:color w:val="000000"/>
          <w:sz w:val="28"/>
        </w:rPr>
        <w:t>
      - эмбрион мен ұрықтың бірдейлендірілмеуі – 10 балл;</w:t>
      </w:r>
      <w:r>
        <w:br/>
      </w:r>
      <w:r>
        <w:rPr>
          <w:rFonts w:ascii="Times New Roman"/>
          <w:b w:val="false"/>
          <w:i w:val="false"/>
          <w:color w:val="000000"/>
          <w:sz w:val="28"/>
        </w:rPr>
        <w:t>
      - аталық малдарды азықтандыру және күтіп бағу нормаларының сақталуы – 10 балл;</w:t>
      </w:r>
      <w:r>
        <w:br/>
      </w:r>
      <w:r>
        <w:rPr>
          <w:rFonts w:ascii="Times New Roman"/>
          <w:b w:val="false"/>
          <w:i w:val="false"/>
          <w:color w:val="000000"/>
          <w:sz w:val="28"/>
        </w:rPr>
        <w:t>
      - эмбрион мен ұрықтың асыл тұқымды екенін растайтын куәліктің жоқтығы – 10 балл;</w:t>
      </w:r>
      <w:r>
        <w:br/>
      </w:r>
      <w:r>
        <w:rPr>
          <w:rFonts w:ascii="Times New Roman"/>
          <w:b w:val="false"/>
          <w:i w:val="false"/>
          <w:color w:val="000000"/>
          <w:sz w:val="28"/>
        </w:rPr>
        <w:t>
      - ұрықты ордерсіз тарату - 10 балл;</w:t>
      </w:r>
      <w:r>
        <w:br/>
      </w:r>
      <w:r>
        <w:rPr>
          <w:rFonts w:ascii="Times New Roman"/>
          <w:b w:val="false"/>
          <w:i w:val="false"/>
          <w:color w:val="000000"/>
          <w:sz w:val="28"/>
        </w:rPr>
        <w:t>
      - пайдаланылып отырған аталық малдардың бірдейлендірілмеуі – 10 балл;</w:t>
      </w:r>
      <w:r>
        <w:br/>
      </w:r>
      <w:r>
        <w:rPr>
          <w:rFonts w:ascii="Times New Roman"/>
          <w:b w:val="false"/>
          <w:i w:val="false"/>
          <w:color w:val="000000"/>
          <w:sz w:val="28"/>
        </w:rPr>
        <w:t>
      - биотехнологиялық жабдықтардың қолданылмауы – 5 балл;</w:t>
      </w:r>
      <w:r>
        <w:br/>
      </w:r>
      <w:r>
        <w:rPr>
          <w:rFonts w:ascii="Times New Roman"/>
          <w:b w:val="false"/>
          <w:i w:val="false"/>
          <w:color w:val="000000"/>
          <w:sz w:val="28"/>
        </w:rPr>
        <w:t>
      - аталық малдарды күту және баптау тәртібін сақтамау – 5 балл;</w:t>
      </w:r>
      <w:r>
        <w:br/>
      </w:r>
      <w:r>
        <w:rPr>
          <w:rFonts w:ascii="Times New Roman"/>
          <w:b w:val="false"/>
          <w:i w:val="false"/>
          <w:color w:val="000000"/>
          <w:sz w:val="28"/>
        </w:rPr>
        <w:t>
      - нысан бойынша есептілікті уақтылы тапсырмау – 5 балл;</w:t>
      </w:r>
      <w:r>
        <w:br/>
      </w:r>
      <w:r>
        <w:rPr>
          <w:rFonts w:ascii="Times New Roman"/>
          <w:b w:val="false"/>
          <w:i w:val="false"/>
          <w:color w:val="000000"/>
          <w:sz w:val="28"/>
        </w:rPr>
        <w:t>
</w:t>
      </w:r>
      <w:r>
        <w:rPr>
          <w:rFonts w:ascii="Times New Roman"/>
          <w:b w:val="false"/>
          <w:i w:val="false"/>
          <w:color w:val="000000"/>
          <w:sz w:val="28"/>
        </w:rPr>
        <w:t>
3) дистрибьютерлік орталықтар үшін:</w:t>
      </w:r>
      <w:r>
        <w:br/>
      </w:r>
      <w:r>
        <w:rPr>
          <w:rFonts w:ascii="Times New Roman"/>
          <w:b w:val="false"/>
          <w:i w:val="false"/>
          <w:color w:val="000000"/>
          <w:sz w:val="28"/>
        </w:rPr>
        <w:t>
      - асылдандырушылар деп танылмаған аталық малдың жалған ұрығын сату – 20 балл;</w:t>
      </w:r>
      <w:r>
        <w:br/>
      </w:r>
      <w:r>
        <w:rPr>
          <w:rFonts w:ascii="Times New Roman"/>
          <w:b w:val="false"/>
          <w:i w:val="false"/>
          <w:color w:val="000000"/>
          <w:sz w:val="28"/>
        </w:rPr>
        <w:t>
      - аттестаттаудан өтпеген субъектілерден ұрық сатып алу – 20 балл;</w:t>
      </w:r>
      <w:r>
        <w:br/>
      </w:r>
      <w:r>
        <w:rPr>
          <w:rFonts w:ascii="Times New Roman"/>
          <w:b w:val="false"/>
          <w:i w:val="false"/>
          <w:color w:val="000000"/>
          <w:sz w:val="28"/>
        </w:rPr>
        <w:t>
      - тиісті бейіндегі білікті мамандардың жоқтығы – 10 балл;</w:t>
      </w:r>
      <w:r>
        <w:br/>
      </w:r>
      <w:r>
        <w:rPr>
          <w:rFonts w:ascii="Times New Roman"/>
          <w:b w:val="false"/>
          <w:i w:val="false"/>
          <w:color w:val="000000"/>
          <w:sz w:val="28"/>
        </w:rPr>
        <w:t>
      - асыл тұқымды материалды сақтау ережесінің сақталмауы – 10 балл;</w:t>
      </w:r>
      <w:r>
        <w:br/>
      </w:r>
      <w:r>
        <w:rPr>
          <w:rFonts w:ascii="Times New Roman"/>
          <w:b w:val="false"/>
          <w:i w:val="false"/>
          <w:color w:val="000000"/>
          <w:sz w:val="28"/>
        </w:rPr>
        <w:t>
      - ұрық пен эмбрионның асыл тұқымды екенін растайтын куәліктің жоқтығы – 10 балл;</w:t>
      </w:r>
      <w:r>
        <w:br/>
      </w:r>
      <w:r>
        <w:rPr>
          <w:rFonts w:ascii="Times New Roman"/>
          <w:b w:val="false"/>
          <w:i w:val="false"/>
          <w:color w:val="000000"/>
          <w:sz w:val="28"/>
        </w:rPr>
        <w:t>
      - ұрықты тарату есебінің жоқтығы – 10 балл;</w:t>
      </w:r>
      <w:r>
        <w:br/>
      </w:r>
      <w:r>
        <w:rPr>
          <w:rFonts w:ascii="Times New Roman"/>
          <w:b w:val="false"/>
          <w:i w:val="false"/>
          <w:color w:val="000000"/>
          <w:sz w:val="28"/>
        </w:rPr>
        <w:t>
      - зертханалардағы ұрықтың сапасын үнемі тексеріп отырмау – 10 балл;</w:t>
      </w:r>
      <w:r>
        <w:br/>
      </w:r>
      <w:r>
        <w:rPr>
          <w:rFonts w:ascii="Times New Roman"/>
          <w:b w:val="false"/>
          <w:i w:val="false"/>
          <w:color w:val="000000"/>
          <w:sz w:val="28"/>
        </w:rPr>
        <w:t>
      - алдын ала тексеруден өтпеген ұрықты босату – 10 балл;</w:t>
      </w:r>
      <w:r>
        <w:br/>
      </w:r>
      <w:r>
        <w:rPr>
          <w:rFonts w:ascii="Times New Roman"/>
          <w:b w:val="false"/>
          <w:i w:val="false"/>
          <w:color w:val="000000"/>
          <w:sz w:val="28"/>
        </w:rPr>
        <w:t>
      - ұрықты босатуға ордер бермеу – 5 балл;</w:t>
      </w:r>
      <w:r>
        <w:br/>
      </w:r>
      <w:r>
        <w:rPr>
          <w:rFonts w:ascii="Times New Roman"/>
          <w:b w:val="false"/>
          <w:i w:val="false"/>
          <w:color w:val="000000"/>
          <w:sz w:val="28"/>
        </w:rPr>
        <w:t>
      - асыл тұқымды материалдың зат таңбасының жоқтығы – 5 балл;</w:t>
      </w:r>
      <w:r>
        <w:br/>
      </w:r>
      <w:r>
        <w:rPr>
          <w:rFonts w:ascii="Times New Roman"/>
          <w:b w:val="false"/>
          <w:i w:val="false"/>
          <w:color w:val="000000"/>
          <w:sz w:val="28"/>
        </w:rPr>
        <w:t>
      - нысан бойынша есептілікті уақтылы тапсырмау – 5 балл;</w:t>
      </w:r>
      <w:r>
        <w:br/>
      </w:r>
      <w:r>
        <w:rPr>
          <w:rFonts w:ascii="Times New Roman"/>
          <w:b w:val="false"/>
          <w:i w:val="false"/>
          <w:color w:val="000000"/>
          <w:sz w:val="28"/>
        </w:rPr>
        <w:t>
</w:t>
      </w:r>
      <w:r>
        <w:rPr>
          <w:rFonts w:ascii="Times New Roman"/>
          <w:b w:val="false"/>
          <w:i w:val="false"/>
          <w:color w:val="000000"/>
          <w:sz w:val="28"/>
        </w:rPr>
        <w:t>
      4) малдың асыл тұқымдық құндылығын анықтау жеке және заңды тұлғалар үшін:</w:t>
      </w:r>
      <w:r>
        <w:br/>
      </w:r>
      <w:r>
        <w:rPr>
          <w:rFonts w:ascii="Times New Roman"/>
          <w:b w:val="false"/>
          <w:i w:val="false"/>
          <w:color w:val="000000"/>
          <w:sz w:val="28"/>
        </w:rPr>
        <w:t>
      - қызмет көрсету құқығын растайтын құжаттың жоқтығы – 20 балл;</w:t>
      </w:r>
      <w:r>
        <w:br/>
      </w:r>
      <w:r>
        <w:rPr>
          <w:rFonts w:ascii="Times New Roman"/>
          <w:b w:val="false"/>
          <w:i w:val="false"/>
          <w:color w:val="000000"/>
          <w:sz w:val="28"/>
        </w:rPr>
        <w:t>
      - ақпараттық бағдарлама білімінің жоқтығы – 20 балл;</w:t>
      </w:r>
      <w:r>
        <w:br/>
      </w:r>
      <w:r>
        <w:rPr>
          <w:rFonts w:ascii="Times New Roman"/>
          <w:b w:val="false"/>
          <w:i w:val="false"/>
          <w:color w:val="000000"/>
          <w:sz w:val="28"/>
        </w:rPr>
        <w:t>
      - тұқымның биологиялық ерекшіліктерін білмеу – 5 балл;</w:t>
      </w:r>
      <w:r>
        <w:br/>
      </w:r>
      <w:r>
        <w:rPr>
          <w:rFonts w:ascii="Times New Roman"/>
          <w:b w:val="false"/>
          <w:i w:val="false"/>
          <w:color w:val="000000"/>
          <w:sz w:val="28"/>
        </w:rPr>
        <w:t>
      - асыл тұқымды малдың құндылығын анықтауды талдау білімінің жоқтығы – 5 балл;</w:t>
      </w:r>
      <w:r>
        <w:br/>
      </w:r>
      <w:r>
        <w:rPr>
          <w:rFonts w:ascii="Times New Roman"/>
          <w:b w:val="false"/>
          <w:i w:val="false"/>
          <w:color w:val="000000"/>
          <w:sz w:val="28"/>
        </w:rPr>
        <w:t>
      - табын бойынша одан әрі селекциялық жұмысты жүргізуге тәжірибелік ұсыныстар беру дағдысының жоқтығы – 5 балл.</w:t>
      </w:r>
      <w:r>
        <w:br/>
      </w:r>
      <w:r>
        <w:rPr>
          <w:rFonts w:ascii="Times New Roman"/>
          <w:b w:val="false"/>
          <w:i w:val="false"/>
          <w:color w:val="000000"/>
          <w:sz w:val="28"/>
        </w:rPr>
        <w:t>
      - ұрық пен эмбрионға асыл тұқымды екенін растайтын құжаттың жоқ болуы - 5 балл.</w:t>
      </w:r>
      <w:r>
        <w:br/>
      </w:r>
      <w:r>
        <w:rPr>
          <w:rFonts w:ascii="Times New Roman"/>
          <w:b w:val="false"/>
          <w:i w:val="false"/>
          <w:color w:val="000000"/>
          <w:sz w:val="28"/>
        </w:rPr>
        <w:t>
</w:t>
      </w:r>
      <w:r>
        <w:rPr>
          <w:rFonts w:ascii="Times New Roman"/>
          <w:b w:val="false"/>
          <w:i w:val="false"/>
          <w:color w:val="000000"/>
          <w:sz w:val="28"/>
        </w:rPr>
        <w:t>
      4. Жүргізілген тексерулер нәтижесінде есептелген баллдардың сомасына байланысты бақылау субъектілері төмендегідей болып бөлінеді:</w:t>
      </w:r>
      <w:r>
        <w:br/>
      </w:r>
      <w:r>
        <w:rPr>
          <w:rFonts w:ascii="Times New Roman"/>
          <w:b w:val="false"/>
          <w:i w:val="false"/>
          <w:color w:val="000000"/>
          <w:sz w:val="28"/>
        </w:rPr>
        <w:t>
      - жоғары тәуекел дәрежесі – 20 және одан да жоғары балл;</w:t>
      </w:r>
      <w:r>
        <w:br/>
      </w:r>
      <w:r>
        <w:rPr>
          <w:rFonts w:ascii="Times New Roman"/>
          <w:b w:val="false"/>
          <w:i w:val="false"/>
          <w:color w:val="000000"/>
          <w:sz w:val="28"/>
        </w:rPr>
        <w:t>
      - орташа тәуекел дәрежесі – 11 ден 20-ға дейін;</w:t>
      </w:r>
      <w:r>
        <w:br/>
      </w:r>
      <w:r>
        <w:rPr>
          <w:rFonts w:ascii="Times New Roman"/>
          <w:b w:val="false"/>
          <w:i w:val="false"/>
          <w:color w:val="000000"/>
          <w:sz w:val="28"/>
        </w:rPr>
        <w:t>
      - төменгі тәуекел дәрежесі – 10-нан көп емес.</w:t>
      </w:r>
      <w:r>
        <w:br/>
      </w:r>
      <w:r>
        <w:rPr>
          <w:rFonts w:ascii="Times New Roman"/>
          <w:b w:val="false"/>
          <w:i w:val="false"/>
          <w:color w:val="000000"/>
          <w:sz w:val="28"/>
        </w:rPr>
        <w:t>
</w:t>
      </w:r>
      <w:r>
        <w:rPr>
          <w:rFonts w:ascii="Times New Roman"/>
          <w:b w:val="false"/>
          <w:i w:val="false"/>
          <w:color w:val="000000"/>
          <w:sz w:val="28"/>
        </w:rPr>
        <w:t>
      5. Бір тәуекел дәрежесіндегі субъектілерді тексеруді жоспарлаудың басымдығын айқындау үшін:</w:t>
      </w:r>
      <w:r>
        <w:br/>
      </w:r>
      <w:r>
        <w:rPr>
          <w:rFonts w:ascii="Times New Roman"/>
          <w:b w:val="false"/>
          <w:i w:val="false"/>
          <w:color w:val="000000"/>
          <w:sz w:val="28"/>
        </w:rPr>
        <w:t>
      - жинақталған баллдардың жоғары сомасы;</w:t>
      </w:r>
      <w:r>
        <w:br/>
      </w:r>
      <w:r>
        <w:rPr>
          <w:rFonts w:ascii="Times New Roman"/>
          <w:b w:val="false"/>
          <w:i w:val="false"/>
          <w:color w:val="000000"/>
          <w:sz w:val="28"/>
        </w:rPr>
        <w:t>
      - бұрынғы тексеру барысында анықталған кемшіліктерді жою нәтижесі (нұсқаманы орындауы);</w:t>
      </w:r>
      <w:r>
        <w:br/>
      </w:r>
      <w:r>
        <w:rPr>
          <w:rFonts w:ascii="Times New Roman"/>
          <w:b w:val="false"/>
          <w:i w:val="false"/>
          <w:color w:val="000000"/>
          <w:sz w:val="28"/>
        </w:rPr>
        <w:t>
      - соңғы тексеру күні негіз болып табылады.</w:t>
      </w:r>
    </w:p>
    <w:bookmarkEnd w:id="19"/>
    <w:bookmarkStart w:name="z84"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2010 жылғы 31 наурыздағы № 219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2010 жылғы 30 сәуірдегі № 25</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4-қосымша          </w:t>
      </w:r>
    </w:p>
    <w:bookmarkEnd w:id="20"/>
    <w:p>
      <w:pPr>
        <w:spacing w:after="0"/>
        <w:ind w:left="0"/>
        <w:jc w:val="left"/>
      </w:pPr>
      <w:r>
        <w:rPr>
          <w:rFonts w:ascii="Times New Roman"/>
          <w:b/>
          <w:i w:val="false"/>
          <w:color w:val="000000"/>
        </w:rPr>
        <w:t xml:space="preserve"> Астық, мақта нарығы және тұқым шаруашылығы саласының тәуекел дәрежесін бағалау критерийлері</w:t>
      </w:r>
    </w:p>
    <w:bookmarkStart w:name="z85" w:id="21"/>
    <w:p>
      <w:pPr>
        <w:spacing w:after="0"/>
        <w:ind w:left="0"/>
        <w:jc w:val="both"/>
      </w:pPr>
      <w:r>
        <w:rPr>
          <w:rFonts w:ascii="Times New Roman"/>
          <w:b w:val="false"/>
          <w:i w:val="false"/>
          <w:color w:val="000000"/>
          <w:sz w:val="28"/>
        </w:rPr>
        <w:t xml:space="preserve">
      1. Астық, мақта нарығы және тұқым шаруашылығы саласының тәуекел дәрежесін бағалау критерийлері (бұдан әрі - Критерийлер) </w:t>
      </w:r>
      <w:r>
        <w:rPr>
          <w:rFonts w:ascii="Times New Roman"/>
          <w:b w:val="false"/>
          <w:i w:val="false"/>
          <w:color w:val="000000"/>
          <w:sz w:val="28"/>
        </w:rPr>
        <w:t>«Жеке кәсіпкерлік туралы»</w:t>
      </w:r>
      <w:r>
        <w:rPr>
          <w:rFonts w:ascii="Times New Roman"/>
          <w:b w:val="false"/>
          <w:i w:val="false"/>
          <w:color w:val="000000"/>
          <w:sz w:val="28"/>
        </w:rPr>
        <w:t xml:space="preserve">, </w:t>
      </w:r>
      <w:r>
        <w:rPr>
          <w:rFonts w:ascii="Times New Roman"/>
          <w:b w:val="false"/>
          <w:i w:val="false"/>
          <w:color w:val="000000"/>
          <w:sz w:val="28"/>
        </w:rPr>
        <w:t>«Астық туралы»</w:t>
      </w:r>
      <w:r>
        <w:rPr>
          <w:rFonts w:ascii="Times New Roman"/>
          <w:b w:val="false"/>
          <w:i w:val="false"/>
          <w:color w:val="000000"/>
          <w:sz w:val="28"/>
        </w:rPr>
        <w:t xml:space="preserve">, </w:t>
      </w:r>
      <w:r>
        <w:rPr>
          <w:rFonts w:ascii="Times New Roman"/>
          <w:b w:val="false"/>
          <w:i w:val="false"/>
          <w:color w:val="000000"/>
          <w:sz w:val="28"/>
        </w:rPr>
        <w:t>«Мақта саласын дамыту туралы»</w:t>
      </w:r>
      <w:r>
        <w:rPr>
          <w:rFonts w:ascii="Times New Roman"/>
          <w:b w:val="false"/>
          <w:i w:val="false"/>
          <w:color w:val="000000"/>
          <w:sz w:val="28"/>
        </w:rPr>
        <w:t xml:space="preserve"> және </w:t>
      </w:r>
      <w:r>
        <w:rPr>
          <w:rFonts w:ascii="Times New Roman"/>
          <w:b w:val="false"/>
          <w:i w:val="false"/>
          <w:color w:val="000000"/>
          <w:sz w:val="28"/>
        </w:rPr>
        <w:t>«Тұқым шаруашылығы туралы»</w:t>
      </w:r>
      <w:r>
        <w:rPr>
          <w:rFonts w:ascii="Times New Roman"/>
          <w:b w:val="false"/>
          <w:i w:val="false"/>
          <w:color w:val="000000"/>
          <w:sz w:val="28"/>
        </w:rPr>
        <w:t xml:space="preserve"> Қазақстан Республикасы Заңдарының негізінде жасалды.</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астық, мақта нарығы және тұқым шаруашылығы саласындағы тәуекел – оның салдарының ауырлық дәрежесі ескеріле отырып, ауыл шаруашылығы өсімдігіне, астық, мақта және тұқым сапасына, адамның денсаулығына және тұтынушылар мүддесінің бұзылуына зиян келтірудің ықтималдығы;</w:t>
      </w:r>
      <w:r>
        <w:br/>
      </w:r>
      <w:r>
        <w:rPr>
          <w:rFonts w:ascii="Times New Roman"/>
          <w:b w:val="false"/>
          <w:i w:val="false"/>
          <w:color w:val="000000"/>
          <w:sz w:val="28"/>
        </w:rPr>
        <w:t>
</w:t>
      </w:r>
      <w:r>
        <w:rPr>
          <w:rFonts w:ascii="Times New Roman"/>
          <w:b w:val="false"/>
          <w:i w:val="false"/>
          <w:color w:val="000000"/>
          <w:sz w:val="28"/>
        </w:rPr>
        <w:t>
      2) бақылау субъектілері – астық, мақта және тұқымды өндіруге, сақтауға, тасымалдауға, қайта өңдеуге және сатуға қатысатын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Бақылау субъектілерін тәуекел дәрежелеріне жатқызу бастапқы бөлу кезінде объективті критерийлер және кейінгі бөлу кезінде субъективті критерийлер негізінде жүзеге асырылады.</w:t>
      </w:r>
      <w:r>
        <w:br/>
      </w:r>
      <w:r>
        <w:rPr>
          <w:rFonts w:ascii="Times New Roman"/>
          <w:b w:val="false"/>
          <w:i w:val="false"/>
          <w:color w:val="000000"/>
          <w:sz w:val="28"/>
        </w:rPr>
        <w:t>
      Бастапқы бөлу кезінде бақылау субъектілері 3 тәуекел дәрежесіне бөлінеді:</w:t>
      </w:r>
      <w:r>
        <w:br/>
      </w:r>
      <w:r>
        <w:rPr>
          <w:rFonts w:ascii="Times New Roman"/>
          <w:b w:val="false"/>
          <w:i w:val="false"/>
          <w:color w:val="000000"/>
          <w:sz w:val="28"/>
        </w:rPr>
        <w:t>
</w:t>
      </w:r>
      <w:r>
        <w:rPr>
          <w:rFonts w:ascii="Times New Roman"/>
          <w:b w:val="false"/>
          <w:i w:val="false"/>
          <w:color w:val="000000"/>
          <w:sz w:val="28"/>
        </w:rPr>
        <w:t>
      1) жоғары тәуекел дәрежесіне мемлекеттік астық қорларын сақтауды жүзеге асыратын астық қабылдау кәсіпорындары жатады;</w:t>
      </w:r>
      <w:r>
        <w:br/>
      </w:r>
      <w:r>
        <w:rPr>
          <w:rFonts w:ascii="Times New Roman"/>
          <w:b w:val="false"/>
          <w:i w:val="false"/>
          <w:color w:val="000000"/>
          <w:sz w:val="28"/>
        </w:rPr>
        <w:t>
</w:t>
      </w:r>
      <w:r>
        <w:rPr>
          <w:rFonts w:ascii="Times New Roman"/>
          <w:b w:val="false"/>
          <w:i w:val="false"/>
          <w:color w:val="000000"/>
          <w:sz w:val="28"/>
        </w:rPr>
        <w:t>
      2) орташа тәуекел дәрежесіне:</w:t>
      </w:r>
      <w:r>
        <w:br/>
      </w:r>
      <w:r>
        <w:rPr>
          <w:rFonts w:ascii="Times New Roman"/>
          <w:b w:val="false"/>
          <w:i w:val="false"/>
          <w:color w:val="000000"/>
          <w:sz w:val="28"/>
        </w:rPr>
        <w:t>
      өзге меншік иелерінің (мемлекеттік емес қорлар) астықтарын сақтауды жүзеге асыратын астық қабылдау мекемелері мен қырман шаруашылықтары;</w:t>
      </w:r>
      <w:r>
        <w:br/>
      </w:r>
      <w:r>
        <w:rPr>
          <w:rFonts w:ascii="Times New Roman"/>
          <w:b w:val="false"/>
          <w:i w:val="false"/>
          <w:color w:val="000000"/>
          <w:sz w:val="28"/>
        </w:rPr>
        <w:t>
      мақта өңдеу мекемелері жатады;</w:t>
      </w:r>
      <w:r>
        <w:br/>
      </w:r>
      <w:r>
        <w:rPr>
          <w:rFonts w:ascii="Times New Roman"/>
          <w:b w:val="false"/>
          <w:i w:val="false"/>
          <w:color w:val="000000"/>
          <w:sz w:val="28"/>
        </w:rPr>
        <w:t>
</w:t>
      </w:r>
      <w:r>
        <w:rPr>
          <w:rFonts w:ascii="Times New Roman"/>
          <w:b w:val="false"/>
          <w:i w:val="false"/>
          <w:color w:val="000000"/>
          <w:sz w:val="28"/>
        </w:rPr>
        <w:t>
      3) төмен тәуекел дәрежесіне:</w:t>
      </w:r>
      <w:r>
        <w:br/>
      </w:r>
      <w:r>
        <w:rPr>
          <w:rFonts w:ascii="Times New Roman"/>
          <w:b w:val="false"/>
          <w:i w:val="false"/>
          <w:color w:val="000000"/>
          <w:sz w:val="28"/>
        </w:rPr>
        <w:t>
      астықты экспорттаушылар;</w:t>
      </w:r>
      <w:r>
        <w:br/>
      </w:r>
      <w:r>
        <w:rPr>
          <w:rFonts w:ascii="Times New Roman"/>
          <w:b w:val="false"/>
          <w:i w:val="false"/>
          <w:color w:val="000000"/>
          <w:sz w:val="28"/>
        </w:rPr>
        <w:t>
      тұқым сапасын сараптау жөніндегі зертханалар;</w:t>
      </w:r>
      <w:r>
        <w:br/>
      </w:r>
      <w:r>
        <w:rPr>
          <w:rFonts w:ascii="Times New Roman"/>
          <w:b w:val="false"/>
          <w:i w:val="false"/>
          <w:color w:val="000000"/>
          <w:sz w:val="28"/>
        </w:rPr>
        <w:t>
      астық және мақта сапасын сараптау жөніндегі аккредиттелген зертханалар;</w:t>
      </w:r>
      <w:r>
        <w:br/>
      </w:r>
      <w:r>
        <w:rPr>
          <w:rFonts w:ascii="Times New Roman"/>
          <w:b w:val="false"/>
          <w:i w:val="false"/>
          <w:color w:val="000000"/>
          <w:sz w:val="28"/>
        </w:rPr>
        <w:t>
      тұқым шаруашылығы саласында қызмет атқаратын аттестатталған субъектілер (бірегей тұқым өндірушілер, элиталық тұқым шаруашылықтары, тұқым өсіру шаруашылықтары және тұқым өткізушілер) жатады.</w:t>
      </w:r>
      <w:r>
        <w:br/>
      </w:r>
      <w:r>
        <w:rPr>
          <w:rFonts w:ascii="Times New Roman"/>
          <w:b w:val="false"/>
          <w:i w:val="false"/>
          <w:color w:val="000000"/>
          <w:sz w:val="28"/>
        </w:rPr>
        <w:t>
</w:t>
      </w:r>
      <w:r>
        <w:rPr>
          <w:rFonts w:ascii="Times New Roman"/>
          <w:b w:val="false"/>
          <w:i w:val="false"/>
          <w:color w:val="000000"/>
          <w:sz w:val="28"/>
        </w:rPr>
        <w:t>
      3. Бақылау субъектілерін кейінгі бөлу бар кемшіліктерді ескере отырып, мынандай баллдар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 мемлекеттік қордың астығын сақтайтын астық қабылдау кәсіпорындарының астық туралы заңнамаларын сақтамауы - 30 балл;</w:t>
      </w:r>
      <w:r>
        <w:br/>
      </w:r>
      <w:r>
        <w:rPr>
          <w:rFonts w:ascii="Times New Roman"/>
          <w:b w:val="false"/>
          <w:i w:val="false"/>
          <w:color w:val="000000"/>
          <w:sz w:val="28"/>
        </w:rPr>
        <w:t>
</w:t>
      </w:r>
      <w:r>
        <w:rPr>
          <w:rFonts w:ascii="Times New Roman"/>
          <w:b w:val="false"/>
          <w:i w:val="false"/>
          <w:color w:val="000000"/>
          <w:sz w:val="28"/>
        </w:rPr>
        <w:t>
      2) өзге меншік иелерінің (мемлекеттік емес қорлар) астықтарын сақтайтын астық қабылдау кәсіпорындары мен қырман шаруашылықтарының астық туралы заңнамаларын сақтамауы - 10 балл;</w:t>
      </w:r>
      <w:r>
        <w:br/>
      </w:r>
      <w:r>
        <w:rPr>
          <w:rFonts w:ascii="Times New Roman"/>
          <w:b w:val="false"/>
          <w:i w:val="false"/>
          <w:color w:val="000000"/>
          <w:sz w:val="28"/>
        </w:rPr>
        <w:t>
</w:t>
      </w:r>
      <w:r>
        <w:rPr>
          <w:rFonts w:ascii="Times New Roman"/>
          <w:b w:val="false"/>
          <w:i w:val="false"/>
          <w:color w:val="000000"/>
          <w:sz w:val="28"/>
        </w:rPr>
        <w:t>
      3) мақта өңдеу ұйымдарының мақта саласын дамыту туралы заңнамаларын сақтамауы – 10 балл;</w:t>
      </w:r>
      <w:r>
        <w:br/>
      </w:r>
      <w:r>
        <w:rPr>
          <w:rFonts w:ascii="Times New Roman"/>
          <w:b w:val="false"/>
          <w:i w:val="false"/>
          <w:color w:val="000000"/>
          <w:sz w:val="28"/>
        </w:rPr>
        <w:t>
</w:t>
      </w:r>
      <w:r>
        <w:rPr>
          <w:rFonts w:ascii="Times New Roman"/>
          <w:b w:val="false"/>
          <w:i w:val="false"/>
          <w:color w:val="000000"/>
          <w:sz w:val="28"/>
        </w:rPr>
        <w:t>
      4) экспорттаушылардың астықты экспортқа сату қызметіне қойылатын біліктілік талаптарын сақтамауы және астық нарығы мониторингі бойынша есептіліктің дәйектілігін сақтамауы – 5 балл;</w:t>
      </w:r>
      <w:r>
        <w:br/>
      </w:r>
      <w:r>
        <w:rPr>
          <w:rFonts w:ascii="Times New Roman"/>
          <w:b w:val="false"/>
          <w:i w:val="false"/>
          <w:color w:val="000000"/>
          <w:sz w:val="28"/>
        </w:rPr>
        <w:t>
</w:t>
      </w:r>
      <w:r>
        <w:rPr>
          <w:rFonts w:ascii="Times New Roman"/>
          <w:b w:val="false"/>
          <w:i w:val="false"/>
          <w:color w:val="000000"/>
          <w:sz w:val="28"/>
        </w:rPr>
        <w:t>
      5) тұқым сапасын сараптау жөніндегі зертханалардың тұқым сапасын (сорттық және себу) сараптау тәртібін сақтамауы - 10 балл;</w:t>
      </w:r>
      <w:r>
        <w:br/>
      </w:r>
      <w:r>
        <w:rPr>
          <w:rFonts w:ascii="Times New Roman"/>
          <w:b w:val="false"/>
          <w:i w:val="false"/>
          <w:color w:val="000000"/>
          <w:sz w:val="28"/>
        </w:rPr>
        <w:t>
</w:t>
      </w:r>
      <w:r>
        <w:rPr>
          <w:rFonts w:ascii="Times New Roman"/>
          <w:b w:val="false"/>
          <w:i w:val="false"/>
          <w:color w:val="000000"/>
          <w:sz w:val="28"/>
        </w:rPr>
        <w:t>
      6) мақта сапасын сараптау бойынша аккредиттелген зертханалардың мақта сапасына сараптама жүргізу тәртібін сақтамауы – 5 балл;</w:t>
      </w:r>
      <w:r>
        <w:br/>
      </w:r>
      <w:r>
        <w:rPr>
          <w:rFonts w:ascii="Times New Roman"/>
          <w:b w:val="false"/>
          <w:i w:val="false"/>
          <w:color w:val="000000"/>
          <w:sz w:val="28"/>
        </w:rPr>
        <w:t>
</w:t>
      </w:r>
      <w:r>
        <w:rPr>
          <w:rFonts w:ascii="Times New Roman"/>
          <w:b w:val="false"/>
          <w:i w:val="false"/>
          <w:color w:val="000000"/>
          <w:sz w:val="28"/>
        </w:rPr>
        <w:t>
      7) тұқым шаруашылығы саласында қызмет атқаратын аттестатталған субъектілердің тұқым шаруашылығы заңының талаптарын және біліктілік талаптарын сақтамауы – 5 балл;</w:t>
      </w:r>
      <w:r>
        <w:br/>
      </w:r>
      <w:r>
        <w:rPr>
          <w:rFonts w:ascii="Times New Roman"/>
          <w:b w:val="false"/>
          <w:i w:val="false"/>
          <w:color w:val="000000"/>
          <w:sz w:val="28"/>
        </w:rPr>
        <w:t>
</w:t>
      </w:r>
      <w:r>
        <w:rPr>
          <w:rFonts w:ascii="Times New Roman"/>
          <w:b w:val="false"/>
          <w:i w:val="false"/>
          <w:color w:val="000000"/>
          <w:sz w:val="28"/>
        </w:rPr>
        <w:t>
      8) астық сапасын сараптау жөніндегі аккредиттелген зертханалардың астық сапасын сараптау тәртібі талаптарын сақтамауы – 5 балл.</w:t>
      </w:r>
      <w:r>
        <w:br/>
      </w:r>
      <w:r>
        <w:rPr>
          <w:rFonts w:ascii="Times New Roman"/>
          <w:b w:val="false"/>
          <w:i w:val="false"/>
          <w:color w:val="000000"/>
          <w:sz w:val="28"/>
        </w:rPr>
        <w:t>
      Кейінгі бөлу нәтижесі бойынша, жүргізілген тексеру қорытындысы бойынша жинақталған баллдың жиынтығына байланысты тексеру субъектілері төмендегіше бөлінеді:</w:t>
      </w:r>
      <w:r>
        <w:br/>
      </w:r>
      <w:r>
        <w:rPr>
          <w:rFonts w:ascii="Times New Roman"/>
          <w:b w:val="false"/>
          <w:i w:val="false"/>
          <w:color w:val="000000"/>
          <w:sz w:val="28"/>
        </w:rPr>
        <w:t>
      жоғарғы тәуекел дәрежесіне - 46 және одан жоғары;</w:t>
      </w:r>
      <w:r>
        <w:br/>
      </w:r>
      <w:r>
        <w:rPr>
          <w:rFonts w:ascii="Times New Roman"/>
          <w:b w:val="false"/>
          <w:i w:val="false"/>
          <w:color w:val="000000"/>
          <w:sz w:val="28"/>
        </w:rPr>
        <w:t>
      орташа тәуекел дәрежесіне - 26 -дан 45 баллға дейін;</w:t>
      </w:r>
      <w:r>
        <w:br/>
      </w:r>
      <w:r>
        <w:rPr>
          <w:rFonts w:ascii="Times New Roman"/>
          <w:b w:val="false"/>
          <w:i w:val="false"/>
          <w:color w:val="000000"/>
          <w:sz w:val="28"/>
        </w:rPr>
        <w:t>
      төмен тәуекел дәрежесіне 26 - баллдан төмен.</w:t>
      </w:r>
      <w:r>
        <w:br/>
      </w:r>
      <w:r>
        <w:rPr>
          <w:rFonts w:ascii="Times New Roman"/>
          <w:b w:val="false"/>
          <w:i w:val="false"/>
          <w:color w:val="000000"/>
          <w:sz w:val="28"/>
        </w:rPr>
        <w:t>
</w:t>
      </w:r>
      <w:r>
        <w:rPr>
          <w:rFonts w:ascii="Times New Roman"/>
          <w:b w:val="false"/>
          <w:i w:val="false"/>
          <w:color w:val="000000"/>
          <w:sz w:val="28"/>
        </w:rPr>
        <w:t>
      4. Бір тәуекел деңгейі бар субъектілерді тексеруді жоспарлаудың басымдығы үшін:</w:t>
      </w:r>
      <w:r>
        <w:br/>
      </w:r>
      <w:r>
        <w:rPr>
          <w:rFonts w:ascii="Times New Roman"/>
          <w:b w:val="false"/>
          <w:i w:val="false"/>
          <w:color w:val="000000"/>
          <w:sz w:val="28"/>
        </w:rPr>
        <w:t>
</w:t>
      </w:r>
      <w:r>
        <w:rPr>
          <w:rFonts w:ascii="Times New Roman"/>
          <w:b w:val="false"/>
          <w:i w:val="false"/>
          <w:color w:val="000000"/>
          <w:sz w:val="28"/>
        </w:rPr>
        <w:t>
      1) сақталатын астық, мақта көлемі;</w:t>
      </w:r>
      <w:r>
        <w:br/>
      </w:r>
      <w:r>
        <w:rPr>
          <w:rFonts w:ascii="Times New Roman"/>
          <w:b w:val="false"/>
          <w:i w:val="false"/>
          <w:color w:val="000000"/>
          <w:sz w:val="28"/>
        </w:rPr>
        <w:t>
</w:t>
      </w:r>
      <w:r>
        <w:rPr>
          <w:rFonts w:ascii="Times New Roman"/>
          <w:b w:val="false"/>
          <w:i w:val="false"/>
          <w:color w:val="000000"/>
          <w:sz w:val="28"/>
        </w:rPr>
        <w:t>
      2) алдыңғы тексерулер кезінде жіберілген бұзушылықтардың елеулігі;</w:t>
      </w:r>
      <w:r>
        <w:br/>
      </w:r>
      <w:r>
        <w:rPr>
          <w:rFonts w:ascii="Times New Roman"/>
          <w:b w:val="false"/>
          <w:i w:val="false"/>
          <w:color w:val="000000"/>
          <w:sz w:val="28"/>
        </w:rPr>
        <w:t>
</w:t>
      </w:r>
      <w:r>
        <w:rPr>
          <w:rFonts w:ascii="Times New Roman"/>
          <w:b w:val="false"/>
          <w:i w:val="false"/>
          <w:color w:val="000000"/>
          <w:sz w:val="28"/>
        </w:rPr>
        <w:t>
      3) экспортталатын астықтың көлемі;</w:t>
      </w:r>
      <w:r>
        <w:br/>
      </w:r>
      <w:r>
        <w:rPr>
          <w:rFonts w:ascii="Times New Roman"/>
          <w:b w:val="false"/>
          <w:i w:val="false"/>
          <w:color w:val="000000"/>
          <w:sz w:val="28"/>
        </w:rPr>
        <w:t>
</w:t>
      </w:r>
      <w:r>
        <w:rPr>
          <w:rFonts w:ascii="Times New Roman"/>
          <w:b w:val="false"/>
          <w:i w:val="false"/>
          <w:color w:val="000000"/>
          <w:sz w:val="28"/>
        </w:rPr>
        <w:t>
      4) өндірілетін және сатылатын тұқымның көлемі;</w:t>
      </w:r>
      <w:r>
        <w:br/>
      </w:r>
      <w:r>
        <w:rPr>
          <w:rFonts w:ascii="Times New Roman"/>
          <w:b w:val="false"/>
          <w:i w:val="false"/>
          <w:color w:val="000000"/>
          <w:sz w:val="28"/>
        </w:rPr>
        <w:t>
</w:t>
      </w:r>
      <w:r>
        <w:rPr>
          <w:rFonts w:ascii="Times New Roman"/>
          <w:b w:val="false"/>
          <w:i w:val="false"/>
          <w:color w:val="000000"/>
          <w:sz w:val="28"/>
        </w:rPr>
        <w:t>
      5) ұзақ тексерілмеген кезең негіз болып табылады.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