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a8bc" w14:textId="9c3a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"Банк конгломераттарына арналған пруденциалдық нормативтерді есептеу әдістемелері мен нормативтік мәнін, сондай-ақ олардың орындалуы туралы есеп берудің нысандары мен мерзімін белгілеу туралы" 2006 жылғы 25 ақпандағы № 44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және қаржы ұйымдарын реттеу мен қадағалау агенттігі Басқармасының 2010 жылғы 15 шілдедегі N 109 Қаулысы. Қазақстан Республикасы Әділет министрлігінде 2010 жылғы 23 тамызда Нормативтік құқықтық кесімдерді мемлекеттік тіркеудің тізіліміне N 6416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Банк конгломераттарының қызметін реттейтін нормативтік құқықтық актілерін жетілдіру мақсатында, Қазақстан Республикасы Қаржы нарығын және қаржы ұйымдарын реттеу мен қадағалау агенттігінің (бұдан әрі – Агенттік)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«Банк конгломераттарына арналған пруденциалдық нормативтерді есептеу әдістемелері мен нормативтік мәнін, сондай-ақ олардың орындалуы туралы есеп берудің нысандары мен мерзімін белгілеу туралы» 2006 жылғы 25 ақпандағы № 44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4148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«Банк конгломератының меншікті капиталын есептеу мақсатында банк конгломераты қатысушысының меншікті капиталының нақты мөлшерінен заңды тұлғалардың жарғылық капиталына салынған инвестициялар, заңды тұлғалардың реттелген борышы, сондай-ақ заңды тұлғалардың меншікті капиталының өзге де салымдары алынып тасталады.»;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 «Банк конгломераты меншiктi капиталының жеткiлiктiлiк коэффициентiнiң есебi» 1-кестенің: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3-жолдар, реттік нөмірлер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493"/>
        <w:gridCol w:w="1573"/>
        <w:gridCol w:w="15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Инвестицияларды шегергендегі меншiктi капиталдың нақты мөлшері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».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 Әділет министрлігінде мемлекеттік тіркеуден өткен күннен бастап он төрт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 және талдау департаменті (Н.А. Әбдірахманов):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(Н.В. Сәрсенова) бірлесіп, осы қаулыны Қазақстан Республикасының Әділет министрлігінде мемлекеттік тіркеуден өткізу шараларын қолға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«Қазақстан қаржыгерлерінің қауымдастығы» заңды тұлғалар бірлестігіне мәлімет үшін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Төрайым Қызметі (А.Ә. Кенже) осы қаулыны Қазақстан Республикасының бұқаралық ақпарат құралдарында жариялау шараларын қолға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Төрайымының орынбасары Қ.Б. Қожахметовке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Төрайымның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 Қожахметов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