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b589" w14:textId="2c1b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Қазақстан Республикасы Қаржы министрінің 2010 жылғы 1 сәуірдегі № 141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 қыркүйектегі № 432 Бұйрығы. Қазақстан Республикасы Әділет министрлігінде 2010 жылғы 8 қыркүйекте Нормативтік құқықтық кесімдерді мемлекеттік тіркеудің тізіліміне N 6466 болып енгізілді.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Қаржы министрінің 2010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6148 болып тіркелген),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бұйрықтың </w:t>
      </w:r>
      <w:r>
        <w:rPr>
          <w:rFonts w:ascii="Times New Roman"/>
          <w:b w:val="false"/>
          <w:i w:val="false"/>
          <w:color w:val="000000"/>
          <w:sz w:val="28"/>
        </w:rPr>
        <w:t>1 -қосымшасында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«Салықтық түсімдер»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«Тауарларға, жұмыстарға және қызметтерге салынатын ішкі салықтар»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«Қосылған құн салығы»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11, 12 ерекшеліктермен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 Бюджеттен қайтарылған және құжаттық салықтық тексеру жүргізу барысында расталмаған қосылған құн салығының асып кеткен сомасы салық төлеушілердің (қайтару) аударатын сомалары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Салықтық тексеру кезінде расталмаған, бұрын аударылған және қайтарылған қосылған құн салығының асып кеткен сомасына келетін (қайтару) аударатын өсімпұл сомалары»;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«Бюджеттік кредиттерді өтеу»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«Бюджеттік кредиттерді өтеу»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 «Пайдаланылмаған бюджеттік кредиттердің сомаларын қайтару» кіші сыныбымен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01, 02 ерекшеліктермен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 Республикалық бюджеттен берілген пайдаланылмаған бюджеттік кредиттерді қайтару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Жергілікті бюджеттен берілген пайдаланылмаған бюджеттік кредиттерді қайтару»;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«Отын-энергетика кешені және жер қойнауын пайдалану»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«Отын және энергетика» функцияналдық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 «Қазақстан Республикасы Индустрия және сауда министрлігі»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025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«025 Қазақстан Республикасы Энергетика және минералдық ресурстар министрлігі ведомстволарын көшіру»;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«Қарыздарды өтеу»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«Қарыздарды өтеу» функцияналдық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 «Облыстың қаржы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018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«018 Республикалық бюджеттен бөлінген пайдаланылмаған бюджеттік кредиттерді қайтару»;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 «Республикалық маңызы бар қаланың, астананың қаржы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019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Республикалық бюджеттен бөлінген пайдаланылмаған бюджеттік кредиттерді қайтару»;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 «Ауданның (республикалық маңызы бар қаланың) қаржы басқармасы»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021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«021 Жергілікті бюджеттен бөлінген пайдаланылмаған бюджеттік кредиттерді қайтару»;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459 «Ауданның (облыстық маңызы бар қаланың) экономика және қаржы бөлімі» бюджеттік бағдарламалар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022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«022 Жергілікті бюджеттен бөлінген пайдаланылмаған бюджеттік кредиттерді қайтару».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(А. 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