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5220" w14:textId="45352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мәслихатының 2005 жылғы 26 мамырдағы № 143/18-ІІІ "Астана қаласы бюджетінің қаражаттары есебінен әлеуметтік көмек көрсетуге мұқтаж азаматтар санаттарының тізбесі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2010 жылғы 13 желтоқсандағы № 412/54-IV Шешімі. Астана қаласының Әділет департаментінде 2010 жылғы 31 желтоқсанда нормативтік құқықтық кесімдерді Мемлекеттік тіркеудің тізіліміне № 662 болып енгізілді. Күші жойылды - Астана қаласы мәслихатының 2014 жылғы 27 маусымдағы № 250/36-V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Астана қаласы мәслихатының 27.06.2014 </w:t>
      </w:r>
      <w:r>
        <w:rPr>
          <w:rFonts w:ascii="Times New Roman"/>
          <w:b w:val="false"/>
          <w:i w:val="false"/>
          <w:color w:val="ff0000"/>
          <w:sz w:val="28"/>
        </w:rPr>
        <w:t>№ 250/36-V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Астана қаласы әкімінің ұсынысын қарап,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Республикасының мемлекеттiк наградалары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2005 жылғы 26 мамырдағы № 143/18-ІІІ "Астана қаласы бюджетінің қаражаттары есебінен әлеуметтік көмек көрсетуге мұқтаж азаматтар санаттарының тізбесі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2005 жылғы 1 шілдеде № 395 болып тіркелген, 2005 жылғы 5 шілдедегі № 90 "Астана хабары", 2005 жылғы 9 шілдедегі № 103-104 "Вечерняя Астана" газеттерінде жарияланған) мынадай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шешіммен бекітілген Астана қаласы бюджетінің қаражаттары есебінен әлеуметтік көмек көрсетуге мұқтаж азаматтар санаттарының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18-тармақпен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"Алтын алқа" және "Күміс алқа" алқаларымен наградталған көп балалы аналар.".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жариялаған күннен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