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2d6b" w14:textId="b4a2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1941-1945 жылдардағы Ұлы Отан соғысы Жеңісінің 65 жылдығын мерекелеуге байланысты Астана қаласы азаматтарының жекелеген санаттарына қосымша әлеуметтік көмек көрсету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21 сәуірдегі № 344/46-IV Шешімі. Астана қаласының Әділет департаментінде 2010 жылғы 21 мамырда нормативтік құқықтық кесімдерді Мемлекеттік тіркеудің тізіліміне N 631 болып енгізілді. Күші жойылды - Астана қаласы мәслихатының 2011.03.03 N № 435/58-IV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2011.03.03 N № 435/58-IV шешімімен.</w:t>
      </w:r>
    </w:p>
    <w:bookmarkEnd w:id="0"/>
    <w:bookmarkStart w:name="z2" w:id="1"/>
    <w:p>
      <w:pPr>
        <w:spacing w:after="0"/>
        <w:ind w:left="0"/>
        <w:jc w:val="both"/>
      </w:pPr>
      <w:r>
        <w:rPr>
          <w:rFonts w:ascii="Times New Roman"/>
          <w:b w:val="false"/>
          <w:i w:val="false"/>
          <w:color w:val="000000"/>
          <w:sz w:val="28"/>
        </w:rPr>
        <w:t xml:space="preserve">      Астана қаласы әкімдігінің ұсынысын қарап,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Заңның </w:t>
      </w:r>
      <w:r>
        <w:rPr>
          <w:rFonts w:ascii="Times New Roman"/>
          <w:b w:val="false"/>
          <w:i w:val="false"/>
          <w:color w:val="000000"/>
          <w:sz w:val="28"/>
        </w:rPr>
        <w:t>20-бабын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w:t>
      </w:r>
      <w:r>
        <w:rPr>
          <w:rFonts w:ascii="Times New Roman"/>
          <w:b w:val="false"/>
          <w:i w:val="false"/>
          <w:color w:val="000000"/>
          <w:sz w:val="28"/>
        </w:rPr>
        <w:t xml:space="preserve">, Қазақстан Республикасының 2007 жылғы 21 шілдедегі «Қазақстан Республикасы астанасының мәртебесі туралы» Заңның </w:t>
      </w:r>
      <w:r>
        <w:rPr>
          <w:rFonts w:ascii="Times New Roman"/>
          <w:b w:val="false"/>
          <w:i w:val="false"/>
          <w:color w:val="000000"/>
          <w:sz w:val="28"/>
        </w:rPr>
        <w:t>8-бабын</w:t>
      </w:r>
      <w:r>
        <w:rPr>
          <w:rFonts w:ascii="Times New Roman"/>
          <w:b w:val="false"/>
          <w:i w:val="false"/>
          <w:color w:val="000000"/>
          <w:sz w:val="28"/>
        </w:rPr>
        <w:t xml:space="preserve"> және «Қазақстан Республикасында 1941-1945 жылдардағы Ұлы Отан соғысы Жеңісінің 65 жылдығын мерекелеуге дайындық және оны өткізу жөніндегі іс-шаралар жоспарын бекіту туралы» Қазақстан Республикасы Үкіметінің 2010 жылғы 15 ақпандағы № 94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берілген 1941-1945 жылдардағы Ұлы Отан соғысы Жеңісінің 65 жылдығын мерекелеуге байланысты Астана қаласы азаматтарының жекелеген санаттарына қосымша әлеуметтік көмек көрсету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Ю. Келигов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bookmarkStart w:name="z4" w:id="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344/46-ІV шешімімен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1941-1945 жылдардағы Ұлы Отан соғысы Жеңісінің 65 жылдығын</w:t>
      </w:r>
      <w:r>
        <w:br/>
      </w:r>
      <w:r>
        <w:rPr>
          <w:rFonts w:ascii="Times New Roman"/>
          <w:b/>
          <w:i w:val="false"/>
          <w:color w:val="000000"/>
        </w:rPr>
        <w:t>
мерекелеуге байланысты Астана қаласы азаматтарының жекелеген</w:t>
      </w:r>
      <w:r>
        <w:br/>
      </w:r>
      <w:r>
        <w:rPr>
          <w:rFonts w:ascii="Times New Roman"/>
          <w:b/>
          <w:i w:val="false"/>
          <w:color w:val="000000"/>
        </w:rPr>
        <w:t>
санаттарына қосымша әлеуметтік көмек көрсету</w:t>
      </w:r>
      <w:r>
        <w:br/>
      </w:r>
      <w:r>
        <w:rPr>
          <w:rFonts w:ascii="Times New Roman"/>
          <w:b/>
          <w:i w:val="false"/>
          <w:color w:val="000000"/>
        </w:rPr>
        <w:t>
ЕРЕЖЕСІ</w:t>
      </w:r>
    </w:p>
    <w:bookmarkEnd w:id="3"/>
    <w:bookmarkStart w:name="z6" w:id="4"/>
    <w:p>
      <w:pPr>
        <w:spacing w:after="0"/>
        <w:ind w:left="0"/>
        <w:jc w:val="both"/>
      </w:pPr>
      <w:r>
        <w:rPr>
          <w:rFonts w:ascii="Times New Roman"/>
          <w:b w:val="false"/>
          <w:i w:val="false"/>
          <w:color w:val="000000"/>
          <w:sz w:val="28"/>
        </w:rPr>
        <w:t>
      Осы 1941-1945 жылдардағы Ұлы Отан соғысы Жеңісінің 65 жылдығын мерекелеуге байланысты Астана қаласы азаматтарының жекелеген санаттарына қосымша әлеуметтік көмек көрсету Ережесі (бұдан әрі - Ереже)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xml:space="preserve">» 2007 жылғы 21 шілдедегі заңдарына сәйкес, сондай-ақ «1941-1945 жылдардағы Ұлы Отан соғысы Жеңісінің 65 жылдығын Қазақстан Республикасында мерекелеуге дайындық және оны өткізу жөніндегі іс-шаралар жоспарын бекіту туралы» Қазақстан Республикасы Үкіметінің 2010 жылғы 15 ақпандағы № 94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әзірленді.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1941-1945 жылдардағы Ұлы Отан соғысы Жеңісінің 65 жылдығын мерекелеуге байланысты Астана қаласы азаматтарының жекелеген санаттарына қосымша әлеуметтік көмек (бұдан әрі - Әлеуметтік көмек):</w:t>
      </w:r>
      <w:r>
        <w:br/>
      </w:r>
      <w:r>
        <w:rPr>
          <w:rFonts w:ascii="Times New Roman"/>
          <w:b w:val="false"/>
          <w:i w:val="false"/>
          <w:color w:val="000000"/>
          <w:sz w:val="28"/>
        </w:rPr>
        <w:t>
</w:t>
      </w:r>
      <w:r>
        <w:rPr>
          <w:rFonts w:ascii="Times New Roman"/>
          <w:b w:val="false"/>
          <w:i w:val="false"/>
          <w:color w:val="000000"/>
          <w:sz w:val="28"/>
        </w:rPr>
        <w:t>
      1) Астананың ардагерлер делегациясының мүшелерін Мәскеу қаласындағы, Астана қаласындағы Жеңіс Шеруіне қатысу үшін бірыңғай киім нысанымен қамтамасыз ету;</w:t>
      </w:r>
      <w:r>
        <w:br/>
      </w:r>
      <w:r>
        <w:rPr>
          <w:rFonts w:ascii="Times New Roman"/>
          <w:b w:val="false"/>
          <w:i w:val="false"/>
          <w:color w:val="000000"/>
          <w:sz w:val="28"/>
        </w:rPr>
        <w:t>
</w:t>
      </w:r>
      <w:r>
        <w:rPr>
          <w:rFonts w:ascii="Times New Roman"/>
          <w:b w:val="false"/>
          <w:i w:val="false"/>
          <w:color w:val="000000"/>
          <w:sz w:val="28"/>
        </w:rPr>
        <w:t>
      2) Ресей Федерациясының, Беларусь Республикасының, Украина мен Еуроодақ елдері аумағындағы батыр қалаларға және әскери даңқты қалаларға, қазақстандық-майдангерлер соғысқан және жерленген орындарға бару үшін «Естелік Эстафетасы» қазақстандық делегациясы қатысушыларын:</w:t>
      </w:r>
      <w:r>
        <w:br/>
      </w:r>
      <w:r>
        <w:rPr>
          <w:rFonts w:ascii="Times New Roman"/>
          <w:b w:val="false"/>
          <w:i w:val="false"/>
          <w:color w:val="000000"/>
          <w:sz w:val="28"/>
        </w:rPr>
        <w:t>
      Ресей Федерациясы және Беларусь Республикасының мемлекеттік әскери мұрағаттарында мұрағаттық-іздеу жұмыстарын жүргізу үшін іздеу экспедициялары қатысушыларының;</w:t>
      </w:r>
      <w:r>
        <w:br/>
      </w:r>
      <w:r>
        <w:rPr>
          <w:rFonts w:ascii="Times New Roman"/>
          <w:b w:val="false"/>
          <w:i w:val="false"/>
          <w:color w:val="000000"/>
          <w:sz w:val="28"/>
        </w:rPr>
        <w:t>
      «Біз - Жеңіс мұрагерлеріміз!» 5-ші Халықаралық акциясына қатысу үшін Қазақстан Республикасы делегациясы қатысушыларының (бұдан әрі - Қатысушылар) жолақысын, тамақтануын және тұруын төлеуді қамтамасыз ету;</w:t>
      </w:r>
      <w:r>
        <w:br/>
      </w:r>
      <w:r>
        <w:rPr>
          <w:rFonts w:ascii="Times New Roman"/>
          <w:b w:val="false"/>
          <w:i w:val="false"/>
          <w:color w:val="000000"/>
          <w:sz w:val="28"/>
        </w:rPr>
        <w:t>
</w:t>
      </w:r>
      <w:r>
        <w:rPr>
          <w:rFonts w:ascii="Times New Roman"/>
          <w:b w:val="false"/>
          <w:i w:val="false"/>
          <w:color w:val="000000"/>
          <w:sz w:val="28"/>
        </w:rPr>
        <w:t>
      3) азаматтардың жекелеген санаттарына біржолғы ақшалай төлемдер.</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Астана қаласы мәслихатының 2010.07.29 </w:t>
      </w:r>
      <w:r>
        <w:rPr>
          <w:rFonts w:ascii="Times New Roman"/>
          <w:b w:val="false"/>
          <w:i w:val="false"/>
          <w:color w:val="000000"/>
          <w:sz w:val="28"/>
        </w:rPr>
        <w:t>№ 381/50-IV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Әлеуметтік көмекті қаржыландыру көзі Астана қаласының бюджеті болып табылады.</w:t>
      </w:r>
      <w:r>
        <w:br/>
      </w:r>
      <w:r>
        <w:rPr>
          <w:rFonts w:ascii="Times New Roman"/>
          <w:b w:val="false"/>
          <w:i w:val="false"/>
          <w:color w:val="000000"/>
          <w:sz w:val="28"/>
        </w:rPr>
        <w:t>
</w:t>
      </w:r>
      <w:r>
        <w:rPr>
          <w:rFonts w:ascii="Times New Roman"/>
          <w:b w:val="false"/>
          <w:i w:val="false"/>
          <w:color w:val="000000"/>
          <w:sz w:val="28"/>
        </w:rPr>
        <w:t>
      3. Әлеуметтік көмек әкімшісі «Астана қаласының Жұмыспен қамту және әлеуметтік бағдарламалар басқармасы» мемлекеттік мекемесі болып табылатын (бұдан әрі - Әкімші) «Жергілікті өкілетті органдардың шешімі бойынша мұқтаж азаматтардың жекелеген санаттарына әлеуметтік көмек» бюджеттік бағдарламасына (бұдан әрі - Бағдарлама) сәйкес 2010 жылғы қала бюджетінде қарастырылған қаражат шегінде ұсынылады.</w:t>
      </w:r>
      <w:r>
        <w:br/>
      </w:r>
      <w:r>
        <w:rPr>
          <w:rFonts w:ascii="Times New Roman"/>
          <w:b w:val="false"/>
          <w:i w:val="false"/>
          <w:color w:val="000000"/>
          <w:sz w:val="28"/>
        </w:rPr>
        <w:t>
</w:t>
      </w:r>
      <w:r>
        <w:rPr>
          <w:rFonts w:ascii="Times New Roman"/>
          <w:b w:val="false"/>
          <w:i w:val="false"/>
          <w:color w:val="000000"/>
          <w:sz w:val="28"/>
        </w:rPr>
        <w:t>
      4. Бағдарламаны іске асыру мақсатында Әкімші мемлекеттік сатып алу туралы заңнамаға сәйкес Әлеуметтік көмек көрсету жөніндегі қызметтерді жеткізушіні (бұдан әрі - Жеткізушілер) анықтайды, тараптардың міндеттемелері және ол міндеттемелерді орындау талаптары жазылған мемлекеттік сатып алу туралы шарттар жасасады.</w:t>
      </w:r>
    </w:p>
    <w:bookmarkEnd w:id="6"/>
    <w:bookmarkStart w:name="z15" w:id="7"/>
    <w:p>
      <w:pPr>
        <w:spacing w:after="0"/>
        <w:ind w:left="0"/>
        <w:jc w:val="left"/>
      </w:pPr>
      <w:r>
        <w:rPr>
          <w:rFonts w:ascii="Times New Roman"/>
          <w:b/>
          <w:i w:val="false"/>
          <w:color w:val="000000"/>
        </w:rPr>
        <w:t xml:space="preserve"> 
2. Астаналық ардагерлер делегациясының мүшелерін Мәскеу</w:t>
      </w:r>
      <w:r>
        <w:br/>
      </w:r>
      <w:r>
        <w:rPr>
          <w:rFonts w:ascii="Times New Roman"/>
          <w:b/>
          <w:i w:val="false"/>
          <w:color w:val="000000"/>
        </w:rPr>
        <w:t>
қаласындағы, Астана қаласындағы Жеңіс Шеруіне қатысу үшін</w:t>
      </w:r>
      <w:r>
        <w:br/>
      </w:r>
      <w:r>
        <w:rPr>
          <w:rFonts w:ascii="Times New Roman"/>
          <w:b/>
          <w:i w:val="false"/>
          <w:color w:val="000000"/>
        </w:rPr>
        <w:t>
бірыңғай киім нысанымен қамтамасыз ету</w:t>
      </w:r>
    </w:p>
    <w:bookmarkEnd w:id="7"/>
    <w:bookmarkStart w:name="z16" w:id="8"/>
    <w:p>
      <w:pPr>
        <w:spacing w:after="0"/>
        <w:ind w:left="0"/>
        <w:jc w:val="both"/>
      </w:pPr>
      <w:r>
        <w:rPr>
          <w:rFonts w:ascii="Times New Roman"/>
          <w:b w:val="false"/>
          <w:i w:val="false"/>
          <w:color w:val="000000"/>
          <w:sz w:val="28"/>
        </w:rPr>
        <w:t>
      5. Мәскеу қаласындағы, Астана қаласындағы Жеңіс Шеруіне қатысатын ардагерлер делегациясының мүшелері (Ұлы Отан соғысының қатысушылары мен мүгедектері) киімнің толық жиынтығымен қамтамасыз етіледі.</w:t>
      </w:r>
      <w:r>
        <w:br/>
      </w:r>
      <w:r>
        <w:rPr>
          <w:rFonts w:ascii="Times New Roman"/>
          <w:b w:val="false"/>
          <w:i w:val="false"/>
          <w:color w:val="000000"/>
          <w:sz w:val="28"/>
        </w:rPr>
        <w:t>
</w:t>
      </w:r>
      <w:r>
        <w:rPr>
          <w:rFonts w:ascii="Times New Roman"/>
          <w:b w:val="false"/>
          <w:i w:val="false"/>
          <w:color w:val="000000"/>
          <w:sz w:val="28"/>
        </w:rPr>
        <w:t>
      6. Киімнің толық жиынтығына: қара түсті костюм және пальто (плащ), көгілдір ақығы түсті берет және галстук, ақ жейде, қара түсті аяқ киім кіреді.</w:t>
      </w:r>
      <w:r>
        <w:br/>
      </w:r>
      <w:r>
        <w:rPr>
          <w:rFonts w:ascii="Times New Roman"/>
          <w:b w:val="false"/>
          <w:i w:val="false"/>
          <w:color w:val="000000"/>
          <w:sz w:val="28"/>
        </w:rPr>
        <w:t>
</w:t>
      </w:r>
      <w:r>
        <w:rPr>
          <w:rFonts w:ascii="Times New Roman"/>
          <w:b w:val="false"/>
          <w:i w:val="false"/>
          <w:color w:val="000000"/>
          <w:sz w:val="28"/>
        </w:rPr>
        <w:t>
      7. Толық емес жиынтықпен (тек қана костюммен) өздігінен жүріп-тұру қабілетінен айырылған қалалық Ұлы Отан соғысының қатысушылары мен мүгедектері қамтамасыз етіледі.</w:t>
      </w:r>
      <w:r>
        <w:br/>
      </w:r>
      <w:r>
        <w:rPr>
          <w:rFonts w:ascii="Times New Roman"/>
          <w:b w:val="false"/>
          <w:i w:val="false"/>
          <w:color w:val="000000"/>
          <w:sz w:val="28"/>
        </w:rPr>
        <w:t>
</w:t>
      </w:r>
      <w:r>
        <w:rPr>
          <w:rFonts w:ascii="Times New Roman"/>
          <w:b w:val="false"/>
          <w:i w:val="false"/>
          <w:color w:val="000000"/>
          <w:sz w:val="28"/>
        </w:rPr>
        <w:t>
      8. Киімнің бірыңғай үлгісін беруді Әкімші жүргізеді.</w:t>
      </w:r>
    </w:p>
    <w:bookmarkEnd w:id="8"/>
    <w:bookmarkStart w:name="z20" w:id="9"/>
    <w:p>
      <w:pPr>
        <w:spacing w:after="0"/>
        <w:ind w:left="0"/>
        <w:jc w:val="left"/>
      </w:pPr>
      <w:r>
        <w:rPr>
          <w:rFonts w:ascii="Times New Roman"/>
          <w:b/>
          <w:i w:val="false"/>
          <w:color w:val="000000"/>
        </w:rPr>
        <w:t xml:space="preserve"> 
3. Қатысушылардың жолақысын, тамақтануын және тұруын төлеуді</w:t>
      </w:r>
      <w:r>
        <w:br/>
      </w:r>
      <w:r>
        <w:rPr>
          <w:rFonts w:ascii="Times New Roman"/>
          <w:b/>
          <w:i w:val="false"/>
          <w:color w:val="000000"/>
        </w:rPr>
        <w:t>
қамтамасыз ету</w:t>
      </w:r>
    </w:p>
    <w:bookmarkEnd w:id="9"/>
    <w:bookmarkStart w:name="z21" w:id="10"/>
    <w:p>
      <w:pPr>
        <w:spacing w:after="0"/>
        <w:ind w:left="0"/>
        <w:jc w:val="both"/>
      </w:pPr>
      <w:r>
        <w:rPr>
          <w:rFonts w:ascii="Times New Roman"/>
          <w:b w:val="false"/>
          <w:i w:val="false"/>
          <w:color w:val="000000"/>
          <w:sz w:val="28"/>
        </w:rPr>
        <w:t>
      9. Батыр қалаларға және әскери Даңқ қалаларына, Ресей Федерациясы аумағында, Беларусь Республикасы, Украина, Еуроодақ елдері ұрыс жерлеріне, қазақстандық жауынгерлер жерленген жерлерге баратын «Естелік Эстафетасы» қазақстандық делегациясының құрамына, сондай-ақ Мәскеу қаласында «Біз - Жеңістің мұрагерлеріміз» 5-ші Халықаралық акциясына қатысатын қазақстандық делегациялардың құрамына:</w:t>
      </w:r>
      <w:r>
        <w:br/>
      </w:r>
      <w:r>
        <w:rPr>
          <w:rFonts w:ascii="Times New Roman"/>
          <w:b w:val="false"/>
          <w:i w:val="false"/>
          <w:color w:val="000000"/>
          <w:sz w:val="28"/>
        </w:rPr>
        <w:t>
      1941-1945 жылдардағы Ұлы Отан соғысының ардагерлері (Ұлы Отан соғысының қатысушылары мен мүгедектері);</w:t>
      </w:r>
      <w:r>
        <w:br/>
      </w:r>
      <w:r>
        <w:rPr>
          <w:rFonts w:ascii="Times New Roman"/>
          <w:b w:val="false"/>
          <w:i w:val="false"/>
          <w:color w:val="000000"/>
          <w:sz w:val="28"/>
        </w:rPr>
        <w:t>
      майдангерлер отбасының мүшелері;</w:t>
      </w:r>
      <w:r>
        <w:br/>
      </w:r>
      <w:r>
        <w:rPr>
          <w:rFonts w:ascii="Times New Roman"/>
          <w:b w:val="false"/>
          <w:i w:val="false"/>
          <w:color w:val="000000"/>
          <w:sz w:val="28"/>
        </w:rPr>
        <w:t>
      интернационалист-жауынгерлер (басқа мемлекеттердің аумақтарындағы ұрыс қимылдарында қатысушылар);</w:t>
      </w:r>
      <w:r>
        <w:br/>
      </w:r>
      <w:r>
        <w:rPr>
          <w:rFonts w:ascii="Times New Roman"/>
          <w:b w:val="false"/>
          <w:i w:val="false"/>
          <w:color w:val="000000"/>
          <w:sz w:val="28"/>
        </w:rPr>
        <w:t>
      Қарулы Күштердің, басқа әскерлер мен әскери құрылымдардың ардагерлері мен әскери қызметшілері;</w:t>
      </w:r>
      <w:r>
        <w:br/>
      </w:r>
      <w:r>
        <w:rPr>
          <w:rFonts w:ascii="Times New Roman"/>
          <w:b w:val="false"/>
          <w:i w:val="false"/>
          <w:color w:val="000000"/>
          <w:sz w:val="28"/>
        </w:rPr>
        <w:t>
      әскери оқу орындарының курсанттар, кадеттер және тәрбиеленушілері;</w:t>
      </w:r>
      <w:r>
        <w:br/>
      </w:r>
      <w:r>
        <w:rPr>
          <w:rFonts w:ascii="Times New Roman"/>
          <w:b w:val="false"/>
          <w:i w:val="false"/>
          <w:color w:val="000000"/>
          <w:sz w:val="28"/>
        </w:rPr>
        <w:t>
      жастар ҮЕҰ-ның белсенділері кіреді.</w:t>
      </w:r>
      <w:r>
        <w:br/>
      </w:r>
      <w:r>
        <w:rPr>
          <w:rFonts w:ascii="Times New Roman"/>
          <w:b w:val="false"/>
          <w:i w:val="false"/>
          <w:color w:val="000000"/>
          <w:sz w:val="28"/>
        </w:rPr>
        <w:t>
</w:t>
      </w:r>
      <w:r>
        <w:rPr>
          <w:rFonts w:ascii="Times New Roman"/>
          <w:b w:val="false"/>
          <w:i w:val="false"/>
          <w:color w:val="000000"/>
          <w:sz w:val="28"/>
        </w:rPr>
        <w:t>
      10. Қазақстандық делегацияның құрамына әрбір санаттан төрттен кем емес өкілі кіреді. Майдангерлер отбасының мүшелері отбасынан бір адамнан кем емес ардагерлердің жерленген орындарына жіберіледі.</w:t>
      </w:r>
      <w:r>
        <w:br/>
      </w:r>
      <w:r>
        <w:rPr>
          <w:rFonts w:ascii="Times New Roman"/>
          <w:b w:val="false"/>
          <w:i w:val="false"/>
          <w:color w:val="000000"/>
          <w:sz w:val="28"/>
        </w:rPr>
        <w:t>
      Ресей Федерациясы мен Беларусь Республикасының мемлекеттік  әскери мұрағаттарында мұрағаттық-іздеу жұмыстарын жүргізу үшін іздеу делегациясының тобы 6 адамнан кем емес болуы тиіс.</w:t>
      </w:r>
      <w:r>
        <w:br/>
      </w:r>
      <w:r>
        <w:rPr>
          <w:rFonts w:ascii="Times New Roman"/>
          <w:b w:val="false"/>
          <w:i w:val="false"/>
          <w:color w:val="000000"/>
          <w:sz w:val="28"/>
        </w:rPr>
        <w:t>
</w:t>
      </w:r>
      <w:r>
        <w:rPr>
          <w:rFonts w:ascii="Times New Roman"/>
          <w:b w:val="false"/>
          <w:i w:val="false"/>
          <w:color w:val="000000"/>
          <w:sz w:val="28"/>
        </w:rPr>
        <w:t>
      11. Қатысушыларға ТМД елдері бойынша темір жол және (немесе)  әуе көліктерімен және Еуроодақ елдері бойынша әуе көліктерімен бір рет тегін жол жүріп баруы мен кері қайтуы және жол жүру уақыты ескеріліп, тамақтану және тұру шығындарын төлеу қамтамасыз етіледі.</w:t>
      </w:r>
      <w:r>
        <w:br/>
      </w:r>
      <w:r>
        <w:rPr>
          <w:rFonts w:ascii="Times New Roman"/>
          <w:b w:val="false"/>
          <w:i w:val="false"/>
          <w:color w:val="000000"/>
          <w:sz w:val="28"/>
        </w:rPr>
        <w:t>
</w:t>
      </w:r>
      <w:r>
        <w:rPr>
          <w:rFonts w:ascii="Times New Roman"/>
          <w:b w:val="false"/>
          <w:i w:val="false"/>
          <w:color w:val="000000"/>
          <w:sz w:val="28"/>
        </w:rPr>
        <w:t>
      12. Қатысушылардың тамақтану және тұруының ақысын қамтамасыз ету, бару бекеттерінде келген кезінен бастап 5 күнтізбелік күннен аспайтын кезеңде жүзеге асырылады.</w:t>
      </w:r>
    </w:p>
    <w:bookmarkEnd w:id="10"/>
    <w:bookmarkStart w:name="z25" w:id="11"/>
    <w:p>
      <w:pPr>
        <w:spacing w:after="0"/>
        <w:ind w:left="0"/>
        <w:jc w:val="left"/>
      </w:pPr>
      <w:r>
        <w:rPr>
          <w:rFonts w:ascii="Times New Roman"/>
          <w:b/>
          <w:i w:val="false"/>
          <w:color w:val="000000"/>
        </w:rPr>
        <w:t xml:space="preserve"> 
§ 1. Жол жүру құжаттарымен (билеттерімен) қамтамасыз ету</w:t>
      </w:r>
      <w:r>
        <w:br/>
      </w:r>
      <w:r>
        <w:rPr>
          <w:rFonts w:ascii="Times New Roman"/>
          <w:b/>
          <w:i w:val="false"/>
          <w:color w:val="000000"/>
        </w:rPr>
        <w:t>
тәртібі</w:t>
      </w:r>
    </w:p>
    <w:bookmarkEnd w:id="11"/>
    <w:bookmarkStart w:name="z26" w:id="12"/>
    <w:p>
      <w:pPr>
        <w:spacing w:after="0"/>
        <w:ind w:left="0"/>
        <w:jc w:val="both"/>
      </w:pPr>
      <w:r>
        <w:rPr>
          <w:rFonts w:ascii="Times New Roman"/>
          <w:b w:val="false"/>
          <w:i w:val="false"/>
          <w:color w:val="000000"/>
          <w:sz w:val="28"/>
        </w:rPr>
        <w:t>
      13. Жол жүру құжаттары пойыздардың барлық санаттарына купелік немесе плацкарттық вагондардағы темір жол көліктеріне және (немесе) «Экономикалық» класс әуе көліктеріне толық жол жүру бағытына (жүру бекетінен бару бекетіне дейін және кері қайтуына) беріледі.</w:t>
      </w:r>
      <w:r>
        <w:br/>
      </w:r>
      <w:r>
        <w:rPr>
          <w:rFonts w:ascii="Times New Roman"/>
          <w:b w:val="false"/>
          <w:i w:val="false"/>
          <w:color w:val="000000"/>
          <w:sz w:val="28"/>
        </w:rPr>
        <w:t>
      Жол жүру бағыты бірнеше келу және шығу бекеттерінен тұруы мүмкін.</w:t>
      </w:r>
      <w:r>
        <w:br/>
      </w:r>
      <w:r>
        <w:rPr>
          <w:rFonts w:ascii="Times New Roman"/>
          <w:b w:val="false"/>
          <w:i w:val="false"/>
          <w:color w:val="000000"/>
          <w:sz w:val="28"/>
        </w:rPr>
        <w:t>
</w:t>
      </w:r>
      <w:r>
        <w:rPr>
          <w:rFonts w:ascii="Times New Roman"/>
          <w:b w:val="false"/>
          <w:i w:val="false"/>
          <w:color w:val="000000"/>
          <w:sz w:val="28"/>
        </w:rPr>
        <w:t>
      14. Баратын орынға дейінгі тура темір жол (әуе) жол жүру бағыты болмаған жағдайда, жол жүру құжаттары бару бекетіне жақын елді мекенге дейін беріледі. Ең соңғы жол жүру бекетіне дейінгі жол жүру ақысына шығыстар Қатысушыларға қайтып оралғаннан кейін растайтын құжаттарды ұсынғанда өтеледі.</w:t>
      </w:r>
      <w:r>
        <w:br/>
      </w:r>
      <w:r>
        <w:rPr>
          <w:rFonts w:ascii="Times New Roman"/>
          <w:b w:val="false"/>
          <w:i w:val="false"/>
          <w:color w:val="000000"/>
          <w:sz w:val="28"/>
        </w:rPr>
        <w:t>
</w:t>
      </w:r>
      <w:r>
        <w:rPr>
          <w:rFonts w:ascii="Times New Roman"/>
          <w:b w:val="false"/>
          <w:i w:val="false"/>
          <w:color w:val="000000"/>
          <w:sz w:val="28"/>
        </w:rPr>
        <w:t>
      15. Қатысушы жол жүру құжаттарын алу үшін жоспарланған жол жүруге дейін 30 күнтізбелік күннен кешіктірмей келесі құжаттарды:</w:t>
      </w:r>
      <w:r>
        <w:br/>
      </w:r>
      <w:r>
        <w:rPr>
          <w:rFonts w:ascii="Times New Roman"/>
          <w:b w:val="false"/>
          <w:i w:val="false"/>
          <w:color w:val="000000"/>
          <w:sz w:val="28"/>
        </w:rPr>
        <w:t>
</w:t>
      </w:r>
      <w:r>
        <w:rPr>
          <w:rFonts w:ascii="Times New Roman"/>
          <w:b w:val="false"/>
          <w:i w:val="false"/>
          <w:color w:val="000000"/>
          <w:sz w:val="28"/>
        </w:rPr>
        <w:t xml:space="preserve">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өтінішті;</w:t>
      </w:r>
      <w:r>
        <w:br/>
      </w:r>
      <w:r>
        <w:rPr>
          <w:rFonts w:ascii="Times New Roman"/>
          <w:b w:val="false"/>
          <w:i w:val="false"/>
          <w:color w:val="000000"/>
          <w:sz w:val="28"/>
        </w:rPr>
        <w:t>
</w:t>
      </w:r>
      <w:r>
        <w:rPr>
          <w:rFonts w:ascii="Times New Roman"/>
          <w:b w:val="false"/>
          <w:i w:val="false"/>
          <w:color w:val="000000"/>
          <w:sz w:val="28"/>
        </w:rPr>
        <w:t>
      2) Қатысушының мәртебесін растайтын құжатты (санатына қарай - белгіленген зейнеткерлік куәлігі, қызметтік куәлігі, әскери оқу орындарынан, жастар қоғамдық бірлестіктерінен анықтамалар, майдангерлердің отбасылары мүшелерінің туыстық қатынастарын растайтын мұрағаттық және басқа да анықтамалар, ардагердің жерленген орнын растайтын құжат, анықталған жерлеу орындарына бару жөніндегі шақырушы тараптың шақыру хаты, баска да құжаттарды);</w:t>
      </w:r>
      <w:r>
        <w:br/>
      </w:r>
      <w:r>
        <w:rPr>
          <w:rFonts w:ascii="Times New Roman"/>
          <w:b w:val="false"/>
          <w:i w:val="false"/>
          <w:color w:val="000000"/>
          <w:sz w:val="28"/>
        </w:rPr>
        <w:t>
</w:t>
      </w:r>
      <w:r>
        <w:rPr>
          <w:rFonts w:ascii="Times New Roman"/>
          <w:b w:val="false"/>
          <w:i w:val="false"/>
          <w:color w:val="000000"/>
          <w:sz w:val="28"/>
        </w:rPr>
        <w:t>
      3) өтініш берушінің жеке басын растайтын құжатты;</w:t>
      </w:r>
      <w:r>
        <w:br/>
      </w:r>
      <w:r>
        <w:rPr>
          <w:rFonts w:ascii="Times New Roman"/>
          <w:b w:val="false"/>
          <w:i w:val="false"/>
          <w:color w:val="000000"/>
          <w:sz w:val="28"/>
        </w:rPr>
        <w:t>
</w:t>
      </w:r>
      <w:r>
        <w:rPr>
          <w:rFonts w:ascii="Times New Roman"/>
          <w:b w:val="false"/>
          <w:i w:val="false"/>
          <w:color w:val="000000"/>
          <w:sz w:val="28"/>
        </w:rPr>
        <w:t>
      4) азаматтарды тіркеу кітабын немесе мекен-жай анықтамасын Әкімшіге ұсынады.</w:t>
      </w:r>
      <w:r>
        <w:br/>
      </w:r>
      <w:r>
        <w:rPr>
          <w:rFonts w:ascii="Times New Roman"/>
          <w:b w:val="false"/>
          <w:i w:val="false"/>
          <w:color w:val="000000"/>
          <w:sz w:val="28"/>
        </w:rPr>
        <w:t>
      Қатысушы баратын мемлекетте визалық режим болған жағдайда, визалық қолдауды қамтамасыз ету жөніндегі рәсімдерді Қатысушы өздігінен жүзеге асырады.</w:t>
      </w:r>
      <w:r>
        <w:br/>
      </w:r>
      <w:r>
        <w:rPr>
          <w:rFonts w:ascii="Times New Roman"/>
          <w:b w:val="false"/>
          <w:i w:val="false"/>
          <w:color w:val="000000"/>
          <w:sz w:val="28"/>
        </w:rPr>
        <w:t>
</w:t>
      </w:r>
      <w:r>
        <w:rPr>
          <w:rFonts w:ascii="Times New Roman"/>
          <w:b w:val="false"/>
          <w:i w:val="false"/>
          <w:color w:val="000000"/>
          <w:sz w:val="28"/>
        </w:rPr>
        <w:t xml:space="preserve">
      16.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Қатысушы хабарласқан кезден бастап Әкімші екі жұмыс күні ішінде өтінімді қалыптастырады және оны жол жүру құжаттарын беретін ұйымдарға тапсырады.</w:t>
      </w:r>
      <w:r>
        <w:br/>
      </w:r>
      <w:r>
        <w:rPr>
          <w:rFonts w:ascii="Times New Roman"/>
          <w:b w:val="false"/>
          <w:i w:val="false"/>
          <w:color w:val="000000"/>
          <w:sz w:val="28"/>
        </w:rPr>
        <w:t>
</w:t>
      </w:r>
      <w:r>
        <w:rPr>
          <w:rFonts w:ascii="Times New Roman"/>
          <w:b w:val="false"/>
          <w:i w:val="false"/>
          <w:color w:val="000000"/>
          <w:sz w:val="28"/>
        </w:rPr>
        <w:t xml:space="preserve">
      17. Жол жүру құжаттарын беретін ұйымдар бес жұмыс күні ішінде өтінімде көрсетілген толық жол жүру бағытына оларды дайындайды және оларды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құрылған қабылдау-тапсыру актісіне сай Әкімшіге тапсырады.</w:t>
      </w:r>
      <w:r>
        <w:br/>
      </w:r>
      <w:r>
        <w:rPr>
          <w:rFonts w:ascii="Times New Roman"/>
          <w:b w:val="false"/>
          <w:i w:val="false"/>
          <w:color w:val="000000"/>
          <w:sz w:val="28"/>
        </w:rPr>
        <w:t>
</w:t>
      </w:r>
      <w:r>
        <w:rPr>
          <w:rFonts w:ascii="Times New Roman"/>
          <w:b w:val="false"/>
          <w:i w:val="false"/>
          <w:color w:val="000000"/>
          <w:sz w:val="28"/>
        </w:rPr>
        <w:t xml:space="preserve">
      18. Жол жүру құжаттарын беретін ұйымдар өтінімде көрсетілген бару орнына дейін тура темір жол (әуе) бағыты болмаған жағдайда,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бұл жөнінде Әкімшіні бес жұмыс күні ішінде хабардар етеді.</w:t>
      </w:r>
      <w:r>
        <w:br/>
      </w:r>
      <w:r>
        <w:rPr>
          <w:rFonts w:ascii="Times New Roman"/>
          <w:b w:val="false"/>
          <w:i w:val="false"/>
          <w:color w:val="000000"/>
          <w:sz w:val="28"/>
        </w:rPr>
        <w:t>
</w:t>
      </w:r>
      <w:r>
        <w:rPr>
          <w:rFonts w:ascii="Times New Roman"/>
          <w:b w:val="false"/>
          <w:i w:val="false"/>
          <w:color w:val="000000"/>
          <w:sz w:val="28"/>
        </w:rPr>
        <w:t>
      19. Әкімші жол жүру құжаттарын алған кезден бастап екі жұмыс күн ішінде оларды Қатысушыға тапсырады.</w:t>
      </w:r>
      <w:r>
        <w:br/>
      </w:r>
      <w:r>
        <w:rPr>
          <w:rFonts w:ascii="Times New Roman"/>
          <w:b w:val="false"/>
          <w:i w:val="false"/>
          <w:color w:val="000000"/>
          <w:sz w:val="28"/>
        </w:rPr>
        <w:t>
</w:t>
      </w:r>
      <w:r>
        <w:rPr>
          <w:rFonts w:ascii="Times New Roman"/>
          <w:b w:val="false"/>
          <w:i w:val="false"/>
          <w:color w:val="000000"/>
          <w:sz w:val="28"/>
        </w:rPr>
        <w:t>
      20. Әкімші қабылдау-тапсыру актісіне қол қойылған кезден бастап он банктік күн ішінде қолма-қол ақшасыз нысанда жол жүру құжаттарын беретін ұйымдарға олардың құнын төлейді.</w:t>
      </w:r>
      <w:r>
        <w:br/>
      </w:r>
      <w:r>
        <w:rPr>
          <w:rFonts w:ascii="Times New Roman"/>
          <w:b w:val="false"/>
          <w:i w:val="false"/>
          <w:color w:val="000000"/>
          <w:sz w:val="28"/>
        </w:rPr>
        <w:t>
</w:t>
      </w:r>
      <w:r>
        <w:rPr>
          <w:rFonts w:ascii="Times New Roman"/>
          <w:b w:val="false"/>
          <w:i w:val="false"/>
          <w:color w:val="000000"/>
          <w:sz w:val="28"/>
        </w:rPr>
        <w:t>
      21. Егер Қатысушы жол жүруден бас тартса, жол жүру құжаттарын Әкімшіге қайтарады.</w:t>
      </w:r>
      <w:r>
        <w:br/>
      </w:r>
      <w:r>
        <w:rPr>
          <w:rFonts w:ascii="Times New Roman"/>
          <w:b w:val="false"/>
          <w:i w:val="false"/>
          <w:color w:val="000000"/>
          <w:sz w:val="28"/>
        </w:rPr>
        <w:t>
</w:t>
      </w:r>
      <w:r>
        <w:rPr>
          <w:rFonts w:ascii="Times New Roman"/>
          <w:b w:val="false"/>
          <w:i w:val="false"/>
          <w:color w:val="000000"/>
          <w:sz w:val="28"/>
        </w:rPr>
        <w:t>
      22. Әкімші пайдаланылмаған жол жүру құжаттарын оларды беретін ұйымдарға Қазақстан Республикасының заңнамасында белгіленген тәртіппен қайтарады.</w:t>
      </w:r>
    </w:p>
    <w:bookmarkEnd w:id="12"/>
    <w:bookmarkStart w:name="z40" w:id="13"/>
    <w:p>
      <w:pPr>
        <w:spacing w:after="0"/>
        <w:ind w:left="0"/>
        <w:jc w:val="left"/>
      </w:pPr>
      <w:r>
        <w:rPr>
          <w:rFonts w:ascii="Times New Roman"/>
          <w:b/>
          <w:i w:val="false"/>
          <w:color w:val="000000"/>
        </w:rPr>
        <w:t xml:space="preserve"> 
§ 2. Тамақтану және тұру шығындарын өтеу тәртібі</w:t>
      </w:r>
    </w:p>
    <w:bookmarkEnd w:id="13"/>
    <w:bookmarkStart w:name="z41" w:id="14"/>
    <w:p>
      <w:pPr>
        <w:spacing w:after="0"/>
        <w:ind w:left="0"/>
        <w:jc w:val="both"/>
      </w:pPr>
      <w:r>
        <w:rPr>
          <w:rFonts w:ascii="Times New Roman"/>
          <w:b w:val="false"/>
          <w:i w:val="false"/>
          <w:color w:val="000000"/>
          <w:sz w:val="28"/>
        </w:rPr>
        <w:t xml:space="preserve">
      23. Қатысушылардың тамақтану және тұру шығындарын өтеу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үш жұлдызды қонақ үйлерде бір орынды стандарттық нөмірлерді жалға алу шығындарын өтеу нормасы шегінде және тәуліктік шығындарды өтеу нормасына байланысты жүзеге асырылады.</w:t>
      </w:r>
      <w:r>
        <w:br/>
      </w:r>
      <w:r>
        <w:rPr>
          <w:rFonts w:ascii="Times New Roman"/>
          <w:b w:val="false"/>
          <w:i w:val="false"/>
          <w:color w:val="000000"/>
          <w:sz w:val="28"/>
        </w:rPr>
        <w:t>
</w:t>
      </w:r>
      <w:r>
        <w:rPr>
          <w:rFonts w:ascii="Times New Roman"/>
          <w:b w:val="false"/>
          <w:i w:val="false"/>
          <w:color w:val="000000"/>
          <w:sz w:val="28"/>
        </w:rPr>
        <w:t>
      24. Тәуліктік есеп беру, жолда жүру және кері қайту уақыты ескеріліп бару бекетінде болу уақытына жүргізіледі.</w:t>
      </w:r>
      <w:r>
        <w:br/>
      </w:r>
      <w:r>
        <w:rPr>
          <w:rFonts w:ascii="Times New Roman"/>
          <w:b w:val="false"/>
          <w:i w:val="false"/>
          <w:color w:val="000000"/>
          <w:sz w:val="28"/>
        </w:rPr>
        <w:t>
</w:t>
      </w:r>
      <w:r>
        <w:rPr>
          <w:rFonts w:ascii="Times New Roman"/>
          <w:b w:val="false"/>
          <w:i w:val="false"/>
          <w:color w:val="000000"/>
          <w:sz w:val="28"/>
        </w:rPr>
        <w:t xml:space="preserve">
      25. Қатысушы жол жүруді Әкімшіге хабарласпай жүзеге асырған жағдайда, оған жол жүру құны 2010 жылдың 31 қазанынан кешіктірмей Әкімшіге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өтінішпен хабарласқанда және:</w:t>
      </w:r>
      <w:r>
        <w:br/>
      </w:r>
      <w:r>
        <w:rPr>
          <w:rFonts w:ascii="Times New Roman"/>
          <w:b w:val="false"/>
          <w:i w:val="false"/>
          <w:color w:val="000000"/>
          <w:sz w:val="28"/>
        </w:rPr>
        <w:t>
      пайдаланылған жол жүру құжаттарын не оларды сатып алғандығын растайтын жол жүру құжаттарын беретін ұйымдардың анықтамасын;</w:t>
      </w:r>
      <w:r>
        <w:br/>
      </w:r>
      <w:r>
        <w:rPr>
          <w:rFonts w:ascii="Times New Roman"/>
          <w:b w:val="false"/>
          <w:i w:val="false"/>
          <w:color w:val="000000"/>
          <w:sz w:val="28"/>
        </w:rPr>
        <w:t>
      үш жұлдызды қонақ үйдегі бір орындық нөмірдің құнынан аспайтын қонақ үйде болғанын және мұндай қонақ үйде тұру құнын растайтын құжаттарды;</w:t>
      </w:r>
      <w:r>
        <w:br/>
      </w:r>
      <w:r>
        <w:rPr>
          <w:rFonts w:ascii="Times New Roman"/>
          <w:b w:val="false"/>
          <w:i w:val="false"/>
          <w:color w:val="000000"/>
          <w:sz w:val="28"/>
        </w:rPr>
        <w:t>
      нақты шығындарды растайтын құжаттарды, бұл ретте тәуліктік шығындар нормативтерден төленеді;</w:t>
      </w:r>
      <w:r>
        <w:br/>
      </w:r>
      <w:r>
        <w:rPr>
          <w:rFonts w:ascii="Times New Roman"/>
          <w:b w:val="false"/>
          <w:i w:val="false"/>
          <w:color w:val="000000"/>
          <w:sz w:val="28"/>
        </w:rPr>
        <w:t>
      осы Ереженің 15-тармағының 2)-4) тармақшаларында көрсетілген құжаттарды ұсынған кезде өтеледі.</w:t>
      </w:r>
      <w:r>
        <w:br/>
      </w:r>
      <w:r>
        <w:rPr>
          <w:rFonts w:ascii="Times New Roman"/>
          <w:b w:val="false"/>
          <w:i w:val="false"/>
          <w:color w:val="000000"/>
          <w:sz w:val="28"/>
        </w:rPr>
        <w:t>
      Жол жүру құнын өтеу бір ай ішінде өтініште көрсетілген Қатысушының екінші деңгейдегі банктегі жеке шотына ақша қаражатын аудару арқылы жүргізіледі.</w:t>
      </w:r>
    </w:p>
    <w:bookmarkEnd w:id="14"/>
    <w:bookmarkStart w:name="z44" w:id="15"/>
    <w:p>
      <w:pPr>
        <w:spacing w:after="0"/>
        <w:ind w:left="0"/>
        <w:jc w:val="left"/>
      </w:pPr>
      <w:r>
        <w:rPr>
          <w:rFonts w:ascii="Times New Roman"/>
          <w:b/>
          <w:i w:val="false"/>
          <w:color w:val="000000"/>
        </w:rPr>
        <w:t xml:space="preserve"> 
4. Біржолғы ақшалай төлемдер</w:t>
      </w:r>
    </w:p>
    <w:bookmarkEnd w:id="15"/>
    <w:bookmarkStart w:name="z45" w:id="16"/>
    <w:p>
      <w:pPr>
        <w:spacing w:after="0"/>
        <w:ind w:left="0"/>
        <w:jc w:val="both"/>
      </w:pPr>
      <w:r>
        <w:rPr>
          <w:rFonts w:ascii="Times New Roman"/>
          <w:b w:val="false"/>
          <w:i w:val="false"/>
          <w:color w:val="000000"/>
          <w:sz w:val="28"/>
        </w:rPr>
        <w:t>
      26. Біржолғы ақшалай төлемдер Ұлы Отан соғысының қатысушылары мен мүгедектеріне 25 000 (жиырма бес мың) теңге мөлшерінде төленеді.</w:t>
      </w:r>
      <w:r>
        <w:br/>
      </w:r>
      <w:r>
        <w:rPr>
          <w:rFonts w:ascii="Times New Roman"/>
          <w:b w:val="false"/>
          <w:i w:val="false"/>
          <w:color w:val="000000"/>
          <w:sz w:val="28"/>
        </w:rPr>
        <w:t>
</w:t>
      </w:r>
      <w:r>
        <w:rPr>
          <w:rFonts w:ascii="Times New Roman"/>
          <w:b w:val="false"/>
          <w:i w:val="false"/>
          <w:color w:val="000000"/>
          <w:sz w:val="28"/>
        </w:rPr>
        <w:t>
      27. Ұлы Отан соғысындағы Жеңіске үлесін қосқаны үшін республикалық бюджет қаражатынан біржолғы материалдық көмекті бұрын алмаған, «Қазақстан Республикасының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Астана қалалық филиалына (бұдан әрі - ЗТМО) 2010 жылғы 1 сәуірден кейін есепке тұрған төмендегідей санаттардағы азаматтарға да мынадай көлемде біржолғы ақшалай төлемдер төлеу жүзеге асырылады:</w:t>
      </w:r>
      <w:r>
        <w:br/>
      </w:r>
      <w:r>
        <w:rPr>
          <w:rFonts w:ascii="Times New Roman"/>
          <w:b w:val="false"/>
          <w:i w:val="false"/>
          <w:color w:val="000000"/>
          <w:sz w:val="28"/>
        </w:rPr>
        <w:t>
      1) 65 000 (алпыс бес мың) теңге:</w:t>
      </w:r>
      <w:r>
        <w:br/>
      </w:r>
      <w:r>
        <w:rPr>
          <w:rFonts w:ascii="Times New Roman"/>
          <w:b w:val="false"/>
          <w:i w:val="false"/>
          <w:color w:val="000000"/>
          <w:sz w:val="28"/>
        </w:rPr>
        <w:t>
      бірінші дүниежүзілік, азамат, Ұлы Отан соғыстары кезеңінде майдандағы армия мен флот құрамына кірген әскери бөлімдерде, штабтар мен мекемелерде қызмет еткен әскери қызметшілерге, азамат және Ұлы Отан соғыстарының партизандары мен астыртын күрес жүргізушілеріне;</w:t>
      </w:r>
      <w:r>
        <w:br/>
      </w:r>
      <w:r>
        <w:rPr>
          <w:rFonts w:ascii="Times New Roman"/>
          <w:b w:val="false"/>
          <w:i w:val="false"/>
          <w:color w:val="000000"/>
          <w:sz w:val="28"/>
        </w:rPr>
        <w:t>
      бірінші дүниежүзілік, азамат, Ұлы Отан соғыстарында майдандағы армия мен флоттың әскери қызметшілеріне, партизандары мен астыртын күрес жүргізушілеріне, сондай-ақ бірінші дүниежүзілік, азамат, Ұлы Отан соғыстары кезеңінде майданда, ұрыс қимылдары жүргізілген аудандарда, майдан маңындағы темір жол учаскелерінде, қорғаныс шептерінің, әскери-теңіз базалары мен аэродромдардың құрылыстарында жаралануы, контузия алуы, зақымдануы немесе ауруға шалдығуы салдарынан мүгедек болып қалған әрі зейнетақымен қамсыздандырылуы жағынан әскери қызметшілерге теңестірілген тиісті санаттағы жұмысшылар мен қызметшілерге;</w:t>
      </w:r>
      <w:r>
        <w:br/>
      </w:r>
      <w:r>
        <w:rPr>
          <w:rFonts w:ascii="Times New Roman"/>
          <w:b w:val="false"/>
          <w:i w:val="false"/>
          <w:color w:val="000000"/>
          <w:sz w:val="28"/>
        </w:rPr>
        <w:t>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қосып есептелген қалалардың Ұлы Отан соғысы кезінде қорғанысына қатысып, әскери қызметті атқарған әскери қызметшілерге, сондай-ақ бұрынғы КСР Одағы ішкі істер және мемлекеттік қауіпсіздік органдарының басшы және қатардағы құрамының адамдарына;</w:t>
      </w:r>
      <w:r>
        <w:br/>
      </w:r>
      <w:r>
        <w:rPr>
          <w:rFonts w:ascii="Times New Roman"/>
          <w:b w:val="false"/>
          <w:i w:val="false"/>
          <w:color w:val="000000"/>
          <w:sz w:val="28"/>
        </w:rPr>
        <w:t>
      Ұлы Отан соғысы кезінде майдандағы армия құрамына кірген  әскери бөлімдерде, штабтар мен мекемелерде штаттық қызмет атқарған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не тиісті кезеңдерде майдандағы армия бөлімдерінің әскери қызметшілері үшін белгіленген жеңілдікті шарттарда зейнетақы тағайындау үшін 1998 жылғы 1 қаңтарға дейін еңбек сіңірген жылдарына қосып есептелген қалалардың қорғанысына қатысқан адамдарға;</w:t>
      </w:r>
      <w:r>
        <w:br/>
      </w:r>
      <w:r>
        <w:rPr>
          <w:rFonts w:ascii="Times New Roman"/>
          <w:b w:val="false"/>
          <w:i w:val="false"/>
          <w:color w:val="000000"/>
          <w:sz w:val="28"/>
        </w:rPr>
        <w:t>
      Ұлы Отан соғысы кезеңінде майдандағы армия мен флоттың құрамына кірген әскери бөлімдердің, штабтар мен мекемелердің құрамында полк баласы (тәрбиеленушісі) және юнга ретінде болған адамдарға;</w:t>
      </w:r>
      <w:r>
        <w:br/>
      </w:r>
      <w:r>
        <w:rPr>
          <w:rFonts w:ascii="Times New Roman"/>
          <w:b w:val="false"/>
          <w:i w:val="false"/>
          <w:color w:val="000000"/>
          <w:sz w:val="28"/>
        </w:rPr>
        <w:t>
      екінші дүниежүзілік соғыс жылдарында шет елдердің аумағында партизан отрядтары, астыртын топтар мен басқа да антифашистік құрамалар құрамында фашистік Германия мен оның одақтастарына қарсы ұрыс қимылдарына қатысқан адамдарға;</w:t>
      </w:r>
      <w:r>
        <w:br/>
      </w:r>
      <w:r>
        <w:rPr>
          <w:rFonts w:ascii="Times New Roman"/>
          <w:b w:val="false"/>
          <w:i w:val="false"/>
          <w:color w:val="000000"/>
          <w:sz w:val="28"/>
        </w:rPr>
        <w:t>
      2) 25 000 (жиырма бес мың) теңге:</w:t>
      </w:r>
      <w:r>
        <w:br/>
      </w:r>
      <w:r>
        <w:rPr>
          <w:rFonts w:ascii="Times New Roman"/>
          <w:b w:val="false"/>
          <w:i w:val="false"/>
          <w:color w:val="000000"/>
          <w:sz w:val="28"/>
        </w:rPr>
        <w:t>
      бұрынғы КСР Одағы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Балық өнеркәсібі халық комиссариатының, теңіз және өзен флотының, Солтүстік теңіз жолдары бас басқармасының ұшу-көтеру құрамының Ұлы Отан соғысы кезінде әскери қызметшілер жағдайына ауыстырылған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тұтқындалған көлік флоты кемелері экипаждарының мүшелеріне;</w:t>
      </w:r>
      <w:r>
        <w:br/>
      </w:r>
      <w:r>
        <w:rPr>
          <w:rFonts w:ascii="Times New Roman"/>
          <w:b w:val="false"/>
          <w:i w:val="false"/>
          <w:color w:val="000000"/>
          <w:sz w:val="28"/>
        </w:rPr>
        <w:t>
      қоршаудағы кезеңде Ленинград қаласының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w:t>
      </w:r>
      <w:r>
        <w:br/>
      </w: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тұтқындарына;</w:t>
      </w:r>
      <w:r>
        <w:br/>
      </w:r>
      <w:r>
        <w:rPr>
          <w:rFonts w:ascii="Times New Roman"/>
          <w:b w:val="false"/>
          <w:i w:val="false"/>
          <w:color w:val="000000"/>
          <w:sz w:val="28"/>
        </w:rPr>
        <w:t>
      бұрынғы КСР Одағын қорғау кезінде жаралануы, контузия алуы, зақымдануы немесе майданда болуына байланысты ауруға шалдығуы салдарынан мүгедек болып қалған әскери қызметшілерге;</w:t>
      </w:r>
      <w:r>
        <w:br/>
      </w:r>
      <w:r>
        <w:rPr>
          <w:rFonts w:ascii="Times New Roman"/>
          <w:b w:val="false"/>
          <w:i w:val="false"/>
          <w:color w:val="000000"/>
          <w:sz w:val="28"/>
        </w:rPr>
        <w:t>
      қызметтік міндеттерін атқару кезінде жаралануы, контузия алуы, зақымдануы салдарынан не майданда болуына байланысты ауруға шалдығуы салдарынан мүгедек болып қалған бұрынғы КСР Одағы ішкі істер және мемлекеттік қауіпсіздік органдарының басшы және қатардағы құрамының адамдарына;</w:t>
      </w:r>
      <w:r>
        <w:br/>
      </w:r>
      <w:r>
        <w:rPr>
          <w:rFonts w:ascii="Times New Roman"/>
          <w:b w:val="false"/>
          <w:i w:val="false"/>
          <w:color w:val="000000"/>
          <w:sz w:val="28"/>
        </w:rPr>
        <w:t>
      1944 жылғы 1 қаңтармен 1951 жылғы 31 желтоқсан аралығындағы кезеңде Украин ССР-і, Белорусь ССР-і, Литва ССР-і, Латвия ССР-і, Эстон ССР-і аумақтарында әрекет еткен жойғыш батальондардың, халықты қорғау взводтары мен жасақтарының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зақымдануы салдарынан мүгедек болып қалған адамдарға;</w:t>
      </w:r>
      <w:r>
        <w:br/>
      </w:r>
      <w:r>
        <w:rPr>
          <w:rFonts w:ascii="Times New Roman"/>
          <w:b w:val="false"/>
          <w:i w:val="false"/>
          <w:color w:val="000000"/>
          <w:sz w:val="28"/>
        </w:rPr>
        <w:t>
      1941 жылғы 22 маусыммен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наградталған әскери қызметшілерге, оның ішінде запасқа (отставкаға) шыққандарға;</w:t>
      </w:r>
      <w:r>
        <w:br/>
      </w:r>
      <w:r>
        <w:rPr>
          <w:rFonts w:ascii="Times New Roman"/>
          <w:b w:val="false"/>
          <w:i w:val="false"/>
          <w:color w:val="000000"/>
          <w:sz w:val="28"/>
        </w:rPr>
        <w:t>
      Ұлы Отан соғысы уақытында қаза тапқан (хабарсыз кеткен) әскери қызметшілердің, партизандардың, астыртын күрес жүргізушілердің ата-аналарына және қайталап некеге отырмаған зайыбына (жұбайына);</w:t>
      </w:r>
      <w:r>
        <w:br/>
      </w:r>
      <w:r>
        <w:rPr>
          <w:rFonts w:ascii="Times New Roman"/>
          <w:b w:val="false"/>
          <w:i w:val="false"/>
          <w:color w:val="000000"/>
          <w:sz w:val="28"/>
        </w:rPr>
        <w:t>
      қайтыс болған Ұлы Отан соғысы мүгедектерінің басқа некеге отырмаған әйелдеріне (күйеулеріне);</w:t>
      </w:r>
      <w:r>
        <w:br/>
      </w:r>
      <w:r>
        <w:rPr>
          <w:rFonts w:ascii="Times New Roman"/>
          <w:b w:val="false"/>
          <w:i w:val="false"/>
          <w:color w:val="000000"/>
          <w:sz w:val="28"/>
        </w:rPr>
        <w:t>
      қайтыс болған Ұлы Отан соғысына қатысушылардың, партизандардың, астыртын күрес жүргізушілердің, «Ленинградты қорғағаны үшін» медалімен немесе «Қоршаудағы Ленинград тұрғыны» белгісімен наградталған, жалпы ауру, еңбек жарақаты немесе басқа да себептердің (құқыққа қарсы әрекеттерді қоспағанда) салдарынан мүгедек деп танылған азаматтардың басқа некеге отырмаған әйелдеріне (күйеулеріне);</w:t>
      </w:r>
      <w:r>
        <w:br/>
      </w:r>
      <w:r>
        <w:rPr>
          <w:rFonts w:ascii="Times New Roman"/>
          <w:b w:val="false"/>
          <w:i w:val="false"/>
          <w:color w:val="000000"/>
          <w:sz w:val="28"/>
        </w:rPr>
        <w:t>
      бұрынғы КСР Одағын қорғау кезінде жаралануы, контузия алуы немесе зақымдануы салдарынан немесе майданда болуына байланысты ауруға шалдығуы салдарынан мүгедек болып қалған адамдардың басқа некеге отырмаған әйелдеріне (күйеулеріне);</w:t>
      </w:r>
      <w:r>
        <w:br/>
      </w:r>
      <w:r>
        <w:rPr>
          <w:rFonts w:ascii="Times New Roman"/>
          <w:b w:val="false"/>
          <w:i w:val="false"/>
          <w:color w:val="000000"/>
          <w:sz w:val="28"/>
        </w:rPr>
        <w:t>
      қызметтік міндеттерін атқару кезінде жаралануы, контузия алуы немесе зақымдануы салдарынан не майданда болуына байланысты ауруға шалдығуы салдарынан мүгедек болып қалған КСР Одағы ішкі істер және мемлекеттік қауіпсіздік органдарының басшы және қатардағы құрамы адамдарының басқа некеге отырмаған әйеліндеріне (күйеулеріне);</w:t>
      </w:r>
      <w:r>
        <w:br/>
      </w:r>
      <w:r>
        <w:rPr>
          <w:rFonts w:ascii="Times New Roman"/>
          <w:b w:val="false"/>
          <w:i w:val="false"/>
          <w:color w:val="000000"/>
          <w:sz w:val="28"/>
        </w:rPr>
        <w:t>
      1944 жылғы 1 қаңтармен 1951 жылғы 31 желтоқсан аралығындағы кезеңде Украин ССР-і, Белорусь ССР-і, Литва ССР-і, Латвия ССР-і, Эстон ССР-і аумақтарында әрекет еткен жойғыш батальондардың, халықты қорғау взводтары мен жасақтарының жауынгерлері мен командалық құрамы қатарында болған, осы батальондарда, взводтар мен жасақтарда қызметтік міндеттерін атқару кезінде жаралануы, контузия алуы немесе зақымдануы салдарынан мүгедек болып қалған адамдардың басқа некеге отырмаған әйелдеріне (күйеулеріне);</w:t>
      </w:r>
      <w:r>
        <w:br/>
      </w:r>
      <w:r>
        <w:rPr>
          <w:rFonts w:ascii="Times New Roman"/>
          <w:b w:val="false"/>
          <w:i w:val="false"/>
          <w:color w:val="000000"/>
          <w:sz w:val="28"/>
        </w:rPr>
        <w:t>
      3) 10 000 (он мың) теңге - Ұлы Отан соғысы жылдарында тылдағы жанқиярлық еңбегі мен мінсіз қызметі үшін бұрынғы КСР Одағының ордендерімен және медальдарымен наградталған адамдарға, сондай-ақ Ұлы Отан соғысы жылдарында тылда 1941 жылғы 22 маусымнан бастап 1945 жылғы 9 мамырға дейін кемінде алты ай еңбек еткен (қызмет өткерген) адамдарға.</w:t>
      </w:r>
      <w:r>
        <w:br/>
      </w:r>
      <w:r>
        <w:rPr>
          <w:rFonts w:ascii="Times New Roman"/>
          <w:b w:val="false"/>
          <w:i w:val="false"/>
          <w:color w:val="000000"/>
          <w:sz w:val="28"/>
        </w:rPr>
        <w:t>
      Біржолғы ақшалай төлемді бірнеше негіздеме бойынша бір мезгілде алуға құқығы бар тұлғаларға төлем олардың таңдауы бойынша бір негіздеме бойынша жүзеге асырылады.</w:t>
      </w:r>
      <w:r>
        <w:br/>
      </w:r>
      <w:r>
        <w:rPr>
          <w:rFonts w:ascii="Times New Roman"/>
          <w:b w:val="false"/>
          <w:i w:val="false"/>
          <w:color w:val="000000"/>
          <w:sz w:val="28"/>
        </w:rPr>
        <w:t>
      Жоғарыда көрсетілген санаттарға жататын азаматтардың ЗТМО 2010 жылдың 1 шілдесіндегі жағдай бойынша ұсынған тізімдерінің негізінде 2010 жылғы 1 қазанға дейін төлем жүргізіледі.</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Астана қаласы мәслихатының 2010.07.29 </w:t>
      </w:r>
      <w:r>
        <w:rPr>
          <w:rFonts w:ascii="Times New Roman"/>
          <w:b w:val="false"/>
          <w:i w:val="false"/>
          <w:color w:val="000000"/>
          <w:sz w:val="28"/>
        </w:rPr>
        <w:t>№ 381/50-IV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End w:id="16"/>
    <w:bookmarkStart w:name="z46" w:id="17"/>
    <w:p>
      <w:pPr>
        <w:spacing w:after="0"/>
        <w:ind w:left="0"/>
        <w:jc w:val="both"/>
      </w:pPr>
      <w:r>
        <w:rPr>
          <w:rFonts w:ascii="Times New Roman"/>
          <w:b w:val="false"/>
          <w:i w:val="false"/>
          <w:color w:val="000000"/>
          <w:sz w:val="28"/>
        </w:rPr>
        <w:t xml:space="preserve">
1941-1945 жылдардағы      </w:t>
      </w:r>
      <w:r>
        <w:br/>
      </w:r>
      <w:r>
        <w:rPr>
          <w:rFonts w:ascii="Times New Roman"/>
          <w:b w:val="false"/>
          <w:i w:val="false"/>
          <w:color w:val="000000"/>
          <w:sz w:val="28"/>
        </w:rPr>
        <w:t xml:space="preserve">
Ұлы Отан соғысы Жеңісінің    </w:t>
      </w:r>
      <w:r>
        <w:br/>
      </w:r>
      <w:r>
        <w:rPr>
          <w:rFonts w:ascii="Times New Roman"/>
          <w:b w:val="false"/>
          <w:i w:val="false"/>
          <w:color w:val="000000"/>
          <w:sz w:val="28"/>
        </w:rPr>
        <w:t>
65 жылдығын мерекелеуге байланысты</w:t>
      </w:r>
      <w:r>
        <w:br/>
      </w:r>
      <w:r>
        <w:rPr>
          <w:rFonts w:ascii="Times New Roman"/>
          <w:b w:val="false"/>
          <w:i w:val="false"/>
          <w:color w:val="000000"/>
          <w:sz w:val="28"/>
        </w:rPr>
        <w:t xml:space="preserve">
Астана қаласы азаматтарының   </w:t>
      </w:r>
      <w:r>
        <w:br/>
      </w:r>
      <w:r>
        <w:rPr>
          <w:rFonts w:ascii="Times New Roman"/>
          <w:b w:val="false"/>
          <w:i w:val="false"/>
          <w:color w:val="000000"/>
          <w:sz w:val="28"/>
        </w:rPr>
        <w:t xml:space="preserve">
жекелеген санаттарына қосымша  </w:t>
      </w:r>
      <w:r>
        <w:br/>
      </w:r>
      <w:r>
        <w:rPr>
          <w:rFonts w:ascii="Times New Roman"/>
          <w:b w:val="false"/>
          <w:i w:val="false"/>
          <w:color w:val="000000"/>
          <w:sz w:val="28"/>
        </w:rPr>
        <w:t>
әлеуметтік көмек көрсету ережесіне</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000000"/>
          <w:sz w:val="28"/>
        </w:rPr>
        <w:t xml:space="preserve">Астана қаласының Жұмыспен қамту және          </w:t>
      </w:r>
      <w:r>
        <w:br/>
      </w:r>
      <w:r>
        <w:rPr>
          <w:rFonts w:ascii="Times New Roman"/>
          <w:b w:val="false"/>
          <w:i w:val="false"/>
          <w:color w:val="000000"/>
          <w:sz w:val="28"/>
        </w:rPr>
        <w:t>
әлеуметтік бағдарламалар басқармасының бастығы</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мекен-жаиында тұратын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куәлігі (төлқұжат)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Көлікпен (көліктің түрін көрсету қажет: темір жол немесе әуе) жол жүру үшін жол жүру құжаттарын (билеттерін) төмендегідей бағдар бойынша беруіңізді сұраймын:</w:t>
      </w:r>
    </w:p>
    <w:p>
      <w:pPr>
        <w:spacing w:after="0"/>
        <w:ind w:left="0"/>
        <w:jc w:val="both"/>
      </w:pPr>
      <w:r>
        <w:rPr>
          <w:rFonts w:ascii="Times New Roman"/>
          <w:b w:val="false"/>
          <w:i w:val="false"/>
          <w:color w:val="000000"/>
          <w:sz w:val="28"/>
        </w:rPr>
        <w:t>      _____________________________      ____________________________</w:t>
      </w:r>
      <w:r>
        <w:br/>
      </w:r>
      <w:r>
        <w:rPr>
          <w:rFonts w:ascii="Times New Roman"/>
          <w:b w:val="false"/>
          <w:i w:val="false"/>
          <w:color w:val="000000"/>
          <w:sz w:val="28"/>
        </w:rPr>
        <w:t>
            шығу (орны, күні)                  оралу (орны, күні)</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шығу (орны, күні)                  оралу (орны, күні)</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шығу (орны, күні)                  оралу (орны, күні)</w:t>
      </w:r>
    </w:p>
    <w:p>
      <w:pPr>
        <w:spacing w:after="0"/>
        <w:ind w:left="0"/>
        <w:jc w:val="both"/>
      </w:pPr>
      <w:r>
        <w:rPr>
          <w:rFonts w:ascii="Times New Roman"/>
          <w:b w:val="false"/>
          <w:i w:val="false"/>
          <w:color w:val="000000"/>
          <w:sz w:val="28"/>
        </w:rPr>
        <w:t>      Сапарға шығу мүмкіндігім болмаған жағдайда шығуға үш күн қалғанға дейінгі мерзімде жол жүру құжаттарын (билеттерін) Жұмыспен қамту және әлеуметтік бағдарламалар басқармасына қайтарып беруге міндеттенемін.</w:t>
      </w:r>
    </w:p>
    <w:p>
      <w:pPr>
        <w:spacing w:after="0"/>
        <w:ind w:left="0"/>
        <w:jc w:val="both"/>
      </w:pPr>
      <w:r>
        <w:rPr>
          <w:rFonts w:ascii="Times New Roman"/>
          <w:b w:val="false"/>
          <w:i w:val="false"/>
          <w:color w:val="000000"/>
          <w:sz w:val="28"/>
        </w:rPr>
        <w:t>      Күні ____________________                      Қолы ___________</w:t>
      </w:r>
      <w:r>
        <w:br/>
      </w:r>
      <w:r>
        <w:rPr>
          <w:rFonts w:ascii="Times New Roman"/>
          <w:b w:val="false"/>
          <w:i w:val="false"/>
          <w:color w:val="000000"/>
          <w:sz w:val="28"/>
        </w:rPr>
        <w:t>
      Өтініш қабылданды _______________________      Қолы ___________</w:t>
      </w:r>
    </w:p>
    <w:bookmarkStart w:name="z47" w:id="18"/>
    <w:p>
      <w:pPr>
        <w:spacing w:after="0"/>
        <w:ind w:left="0"/>
        <w:jc w:val="both"/>
      </w:pPr>
      <w:r>
        <w:rPr>
          <w:rFonts w:ascii="Times New Roman"/>
          <w:b w:val="false"/>
          <w:i w:val="false"/>
          <w:color w:val="000000"/>
          <w:sz w:val="28"/>
        </w:rPr>
        <w:t xml:space="preserve">
1941-1945 жылдардағы       </w:t>
      </w:r>
      <w:r>
        <w:br/>
      </w:r>
      <w:r>
        <w:rPr>
          <w:rFonts w:ascii="Times New Roman"/>
          <w:b w:val="false"/>
          <w:i w:val="false"/>
          <w:color w:val="000000"/>
          <w:sz w:val="28"/>
        </w:rPr>
        <w:t xml:space="preserve">
Ұлы Отан соғысы Жеңісінің     </w:t>
      </w:r>
      <w:r>
        <w:br/>
      </w:r>
      <w:r>
        <w:rPr>
          <w:rFonts w:ascii="Times New Roman"/>
          <w:b w:val="false"/>
          <w:i w:val="false"/>
          <w:color w:val="000000"/>
          <w:sz w:val="28"/>
        </w:rPr>
        <w:t>
65 жылдығын мерекелеуге байланысты</w:t>
      </w:r>
      <w:r>
        <w:br/>
      </w:r>
      <w:r>
        <w:rPr>
          <w:rFonts w:ascii="Times New Roman"/>
          <w:b w:val="false"/>
          <w:i w:val="false"/>
          <w:color w:val="000000"/>
          <w:sz w:val="28"/>
        </w:rPr>
        <w:t xml:space="preserve">
Астана қаласы азаматтарының    </w:t>
      </w:r>
      <w:r>
        <w:br/>
      </w:r>
      <w:r>
        <w:rPr>
          <w:rFonts w:ascii="Times New Roman"/>
          <w:b w:val="false"/>
          <w:i w:val="false"/>
          <w:color w:val="000000"/>
          <w:sz w:val="28"/>
        </w:rPr>
        <w:t xml:space="preserve">
жекелеген санаттарына қосымша   </w:t>
      </w:r>
      <w:r>
        <w:br/>
      </w:r>
      <w:r>
        <w:rPr>
          <w:rFonts w:ascii="Times New Roman"/>
          <w:b w:val="false"/>
          <w:i w:val="false"/>
          <w:color w:val="000000"/>
          <w:sz w:val="28"/>
        </w:rPr>
        <w:t>
әлеуметтік көмек көрсету ережесіне</w:t>
      </w:r>
      <w:r>
        <w:br/>
      </w:r>
      <w:r>
        <w:rPr>
          <w:rFonts w:ascii="Times New Roman"/>
          <w:b w:val="false"/>
          <w:i w:val="false"/>
          <w:color w:val="000000"/>
          <w:sz w:val="28"/>
        </w:rPr>
        <w:t xml:space="preserve">
2-қосымша            </w:t>
      </w:r>
    </w:p>
    <w:bookmarkEnd w:id="18"/>
    <w:p>
      <w:pPr>
        <w:spacing w:after="0"/>
        <w:ind w:left="0"/>
        <w:jc w:val="left"/>
      </w:pPr>
      <w:r>
        <w:rPr>
          <w:rFonts w:ascii="Times New Roman"/>
          <w:b/>
          <w:i w:val="false"/>
          <w:color w:val="000000"/>
        </w:rPr>
        <w:t xml:space="preserve"> Жол жүру құжаттарын (билеттерін) алуға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773"/>
        <w:gridCol w:w="1993"/>
        <w:gridCol w:w="2833"/>
        <w:gridCol w:w="2453"/>
        <w:gridCol w:w="28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және оралу күні көрсетілген жол бағдары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 (вагон түрі көрсетілген темір жол көлігі, әуе көлігі)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басқармасының бастығы              Аты-жөні, қолы</w:t>
      </w:r>
    </w:p>
    <w:bookmarkStart w:name="z48" w:id="19"/>
    <w:p>
      <w:pPr>
        <w:spacing w:after="0"/>
        <w:ind w:left="0"/>
        <w:jc w:val="both"/>
      </w:pPr>
      <w:r>
        <w:rPr>
          <w:rFonts w:ascii="Times New Roman"/>
          <w:b w:val="false"/>
          <w:i w:val="false"/>
          <w:color w:val="000000"/>
          <w:sz w:val="28"/>
        </w:rPr>
        <w:t xml:space="preserve">
1941-1945 жылдардағы      </w:t>
      </w:r>
      <w:r>
        <w:br/>
      </w:r>
      <w:r>
        <w:rPr>
          <w:rFonts w:ascii="Times New Roman"/>
          <w:b w:val="false"/>
          <w:i w:val="false"/>
          <w:color w:val="000000"/>
          <w:sz w:val="28"/>
        </w:rPr>
        <w:t xml:space="preserve">
Ұлы Отан соғысы Жеңісінің    </w:t>
      </w:r>
      <w:r>
        <w:br/>
      </w:r>
      <w:r>
        <w:rPr>
          <w:rFonts w:ascii="Times New Roman"/>
          <w:b w:val="false"/>
          <w:i w:val="false"/>
          <w:color w:val="000000"/>
          <w:sz w:val="28"/>
        </w:rPr>
        <w:t>
65 жылдығын мерекелеуге байланысты</w:t>
      </w:r>
      <w:r>
        <w:br/>
      </w:r>
      <w:r>
        <w:rPr>
          <w:rFonts w:ascii="Times New Roman"/>
          <w:b w:val="false"/>
          <w:i w:val="false"/>
          <w:color w:val="000000"/>
          <w:sz w:val="28"/>
        </w:rPr>
        <w:t xml:space="preserve">
Астана қаласы азаматтарының   </w:t>
      </w:r>
      <w:r>
        <w:br/>
      </w:r>
      <w:r>
        <w:rPr>
          <w:rFonts w:ascii="Times New Roman"/>
          <w:b w:val="false"/>
          <w:i w:val="false"/>
          <w:color w:val="000000"/>
          <w:sz w:val="28"/>
        </w:rPr>
        <w:t xml:space="preserve">
жекелеген санаттарына қосымша  </w:t>
      </w:r>
      <w:r>
        <w:br/>
      </w:r>
      <w:r>
        <w:rPr>
          <w:rFonts w:ascii="Times New Roman"/>
          <w:b w:val="false"/>
          <w:i w:val="false"/>
          <w:color w:val="000000"/>
          <w:sz w:val="28"/>
        </w:rPr>
        <w:t>
әлеуметтік көмек көрсету ережесіне</w:t>
      </w:r>
      <w:r>
        <w:br/>
      </w:r>
      <w:r>
        <w:rPr>
          <w:rFonts w:ascii="Times New Roman"/>
          <w:b w:val="false"/>
          <w:i w:val="false"/>
          <w:color w:val="000000"/>
          <w:sz w:val="28"/>
        </w:rPr>
        <w:t xml:space="preserve">
3-қосымша           </w:t>
      </w:r>
    </w:p>
    <w:bookmarkEnd w:id="19"/>
    <w:p>
      <w:pPr>
        <w:spacing w:after="0"/>
        <w:ind w:left="0"/>
        <w:jc w:val="left"/>
      </w:pPr>
      <w:r>
        <w:rPr>
          <w:rFonts w:ascii="Times New Roman"/>
          <w:b/>
          <w:i w:val="false"/>
          <w:color w:val="000000"/>
        </w:rPr>
        <w:t xml:space="preserve"> Жол жүру құжаттарын (билеттерін) қабылдау-тапсыру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33"/>
        <w:gridCol w:w="1873"/>
        <w:gridCol w:w="1693"/>
        <w:gridCol w:w="1653"/>
        <w:gridCol w:w="1333"/>
        <w:gridCol w:w="2193"/>
        <w:gridCol w:w="20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жөні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және оралу күні көрсетілген жол бағдары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нөмірі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 (вагон түрі көрсетілген темір жол көлігі, әуе көлігі, автокөлік (автобус)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құжаттарының (билеттерінің) құны,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 Тапсырды:</w:t>
      </w:r>
      <w:r>
        <w:br/>
      </w:r>
      <w:r>
        <w:rPr>
          <w:rFonts w:ascii="Times New Roman"/>
          <w:b w:val="false"/>
          <w:i w:val="false"/>
          <w:color w:val="000000"/>
          <w:sz w:val="28"/>
        </w:rPr>
        <w:t>
      Жол жүру құжаттарын (билеттерін) ресімдеген</w:t>
      </w:r>
      <w:r>
        <w:br/>
      </w:r>
      <w:r>
        <w:rPr>
          <w:rFonts w:ascii="Times New Roman"/>
          <w:b w:val="false"/>
          <w:i w:val="false"/>
          <w:color w:val="000000"/>
          <w:sz w:val="28"/>
        </w:rPr>
        <w:t>
      бөлімшенің басшысы                               Аты-жөні, қолы</w:t>
      </w:r>
    </w:p>
    <w:p>
      <w:pPr>
        <w:spacing w:after="0"/>
        <w:ind w:left="0"/>
        <w:jc w:val="both"/>
      </w:pPr>
      <w:r>
        <w:rPr>
          <w:rFonts w:ascii="Times New Roman"/>
          <w:b w:val="false"/>
          <w:i w:val="false"/>
          <w:color w:val="000000"/>
          <w:sz w:val="28"/>
        </w:rPr>
        <w:t>      М.О. Қабылдады</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басқармасының бастығы              Аты-жөні, қолы</w:t>
      </w:r>
    </w:p>
    <w:bookmarkStart w:name="z49" w:id="20"/>
    <w:p>
      <w:pPr>
        <w:spacing w:after="0"/>
        <w:ind w:left="0"/>
        <w:jc w:val="both"/>
      </w:pPr>
      <w:r>
        <w:rPr>
          <w:rFonts w:ascii="Times New Roman"/>
          <w:b w:val="false"/>
          <w:i w:val="false"/>
          <w:color w:val="000000"/>
          <w:sz w:val="28"/>
        </w:rPr>
        <w:t xml:space="preserve">
1941-1945 жылдардағы       </w:t>
      </w:r>
      <w:r>
        <w:br/>
      </w:r>
      <w:r>
        <w:rPr>
          <w:rFonts w:ascii="Times New Roman"/>
          <w:b w:val="false"/>
          <w:i w:val="false"/>
          <w:color w:val="000000"/>
          <w:sz w:val="28"/>
        </w:rPr>
        <w:t xml:space="preserve">
Үлы Отан соғысы Жеңісінің     </w:t>
      </w:r>
      <w:r>
        <w:br/>
      </w:r>
      <w:r>
        <w:rPr>
          <w:rFonts w:ascii="Times New Roman"/>
          <w:b w:val="false"/>
          <w:i w:val="false"/>
          <w:color w:val="000000"/>
          <w:sz w:val="28"/>
        </w:rPr>
        <w:t>
65 жылдығын мерекелеуге байланысты</w:t>
      </w:r>
      <w:r>
        <w:br/>
      </w:r>
      <w:r>
        <w:rPr>
          <w:rFonts w:ascii="Times New Roman"/>
          <w:b w:val="false"/>
          <w:i w:val="false"/>
          <w:color w:val="000000"/>
          <w:sz w:val="28"/>
        </w:rPr>
        <w:t xml:space="preserve">
Астана қаласы азаматтарының    </w:t>
      </w:r>
      <w:r>
        <w:br/>
      </w:r>
      <w:r>
        <w:rPr>
          <w:rFonts w:ascii="Times New Roman"/>
          <w:b w:val="false"/>
          <w:i w:val="false"/>
          <w:color w:val="000000"/>
          <w:sz w:val="28"/>
        </w:rPr>
        <w:t xml:space="preserve">
жекелеген санаттарына қосымша   </w:t>
      </w:r>
      <w:r>
        <w:br/>
      </w:r>
      <w:r>
        <w:rPr>
          <w:rFonts w:ascii="Times New Roman"/>
          <w:b w:val="false"/>
          <w:i w:val="false"/>
          <w:color w:val="000000"/>
          <w:sz w:val="28"/>
        </w:rPr>
        <w:t>
әлеуметтік көмек көрсету ережесіне</w:t>
      </w:r>
      <w:r>
        <w:br/>
      </w:r>
      <w:r>
        <w:rPr>
          <w:rFonts w:ascii="Times New Roman"/>
          <w:b w:val="false"/>
          <w:i w:val="false"/>
          <w:color w:val="000000"/>
          <w:sz w:val="28"/>
        </w:rPr>
        <w:t xml:space="preserve">
4-қосымша           </w:t>
      </w:r>
    </w:p>
    <w:bookmarkEnd w:id="20"/>
    <w:p>
      <w:pPr>
        <w:spacing w:after="0"/>
        <w:ind w:left="0"/>
        <w:jc w:val="left"/>
      </w:pPr>
      <w:r>
        <w:rPr>
          <w:rFonts w:ascii="Times New Roman"/>
          <w:b/>
          <w:i w:val="false"/>
          <w:color w:val="000000"/>
        </w:rPr>
        <w:t xml:space="preserve"> Жол жүру құжаттарын (билеттерін) алуға жазылған өтінімге сәйкес</w:t>
      </w:r>
      <w:r>
        <w:br/>
      </w:r>
      <w:r>
        <w:rPr>
          <w:rFonts w:ascii="Times New Roman"/>
          <w:b/>
          <w:i w:val="false"/>
          <w:color w:val="000000"/>
        </w:rPr>
        <w:t>
жол жүру құжаттарын (билеттерін) берілмеуі туралы хабарлама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753"/>
        <w:gridCol w:w="3013"/>
        <w:gridCol w:w="2793"/>
        <w:gridCol w:w="329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және оралу күні көрсетілген жол бағдары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(билеттерін) бермеу себептері</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r>
        <w:br/>
      </w:r>
      <w:r>
        <w:rPr>
          <w:rFonts w:ascii="Times New Roman"/>
          <w:b w:val="false"/>
          <w:i w:val="false"/>
          <w:color w:val="000000"/>
          <w:sz w:val="28"/>
        </w:rPr>
        <w:t>
      Жол жүру құжаттарын (билеттерін) ресімдеген</w:t>
      </w:r>
      <w:r>
        <w:br/>
      </w:r>
      <w:r>
        <w:rPr>
          <w:rFonts w:ascii="Times New Roman"/>
          <w:b w:val="false"/>
          <w:i w:val="false"/>
          <w:color w:val="000000"/>
          <w:sz w:val="28"/>
        </w:rPr>
        <w:t>
      бөлімшенің басшысы                               Аты-жөні, қолы</w:t>
      </w:r>
    </w:p>
    <w:bookmarkStart w:name="z50" w:id="21"/>
    <w:p>
      <w:pPr>
        <w:spacing w:after="0"/>
        <w:ind w:left="0"/>
        <w:jc w:val="both"/>
      </w:pPr>
      <w:r>
        <w:rPr>
          <w:rFonts w:ascii="Times New Roman"/>
          <w:b w:val="false"/>
          <w:i w:val="false"/>
          <w:color w:val="000000"/>
          <w:sz w:val="28"/>
        </w:rPr>
        <w:t xml:space="preserve">
1941-1945 жылдардағы       </w:t>
      </w:r>
      <w:r>
        <w:br/>
      </w:r>
      <w:r>
        <w:rPr>
          <w:rFonts w:ascii="Times New Roman"/>
          <w:b w:val="false"/>
          <w:i w:val="false"/>
          <w:color w:val="000000"/>
          <w:sz w:val="28"/>
        </w:rPr>
        <w:t xml:space="preserve">
Ұлы Отан соғысы Жеңісінің     </w:t>
      </w:r>
      <w:r>
        <w:br/>
      </w:r>
      <w:r>
        <w:rPr>
          <w:rFonts w:ascii="Times New Roman"/>
          <w:b w:val="false"/>
          <w:i w:val="false"/>
          <w:color w:val="000000"/>
          <w:sz w:val="28"/>
        </w:rPr>
        <w:t>
65 жылдығын мерекелеуге байланысты</w:t>
      </w:r>
      <w:r>
        <w:br/>
      </w:r>
      <w:r>
        <w:rPr>
          <w:rFonts w:ascii="Times New Roman"/>
          <w:b w:val="false"/>
          <w:i w:val="false"/>
          <w:color w:val="000000"/>
          <w:sz w:val="28"/>
        </w:rPr>
        <w:t xml:space="preserve">
Астана қаласы азаматтарының    </w:t>
      </w:r>
      <w:r>
        <w:br/>
      </w:r>
      <w:r>
        <w:rPr>
          <w:rFonts w:ascii="Times New Roman"/>
          <w:b w:val="false"/>
          <w:i w:val="false"/>
          <w:color w:val="000000"/>
          <w:sz w:val="28"/>
        </w:rPr>
        <w:t xml:space="preserve">
жекелеген санаттарына қосымша   </w:t>
      </w:r>
      <w:r>
        <w:br/>
      </w:r>
      <w:r>
        <w:rPr>
          <w:rFonts w:ascii="Times New Roman"/>
          <w:b w:val="false"/>
          <w:i w:val="false"/>
          <w:color w:val="000000"/>
          <w:sz w:val="28"/>
        </w:rPr>
        <w:t xml:space="preserve">
әлеуметтік көмек көрсету ережесіне </w:t>
      </w:r>
      <w:r>
        <w:br/>
      </w:r>
      <w:r>
        <w:rPr>
          <w:rFonts w:ascii="Times New Roman"/>
          <w:b w:val="false"/>
          <w:i w:val="false"/>
          <w:color w:val="000000"/>
          <w:sz w:val="28"/>
        </w:rPr>
        <w:t xml:space="preserve">
5-қосымша            </w:t>
      </w:r>
    </w:p>
    <w:bookmarkEnd w:id="21"/>
    <w:p>
      <w:pPr>
        <w:spacing w:after="0"/>
        <w:ind w:left="0"/>
        <w:jc w:val="both"/>
      </w:pPr>
      <w:r>
        <w:rPr>
          <w:rFonts w:ascii="Times New Roman"/>
          <w:b w:val="false"/>
          <w:i w:val="false"/>
          <w:color w:val="000000"/>
          <w:sz w:val="28"/>
        </w:rPr>
        <w:t xml:space="preserve">Астана қаласының Жұмыспен қамту және          </w:t>
      </w:r>
      <w:r>
        <w:br/>
      </w:r>
      <w:r>
        <w:rPr>
          <w:rFonts w:ascii="Times New Roman"/>
          <w:b w:val="false"/>
          <w:i w:val="false"/>
          <w:color w:val="000000"/>
          <w:sz w:val="28"/>
        </w:rPr>
        <w:t>
әлеуметтік бағдарламалар басқармасының бастығы</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мекен-жайында тұратын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жеке куәлік № (төлқұжат)                      </w:t>
      </w:r>
      <w:r>
        <w:br/>
      </w:r>
      <w:r>
        <w:rPr>
          <w:rFonts w:ascii="Times New Roman"/>
          <w:b w:val="false"/>
          <w:i w:val="false"/>
          <w:color w:val="000000"/>
          <w:sz w:val="28"/>
        </w:rPr>
        <w:t xml:space="preserve">
дербес шот № __________________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2010 жылы автобуспен облыс ішіндегі қатынаспен төмендегі бағдар (бағдарлар) бойынша жол сапарымның (жөнелту пунктінен бару пунктіне дейін және кері) толық құнын өтеуді сұраймын:</w:t>
      </w:r>
    </w:p>
    <w:p>
      <w:pPr>
        <w:spacing w:after="0"/>
        <w:ind w:left="0"/>
        <w:jc w:val="both"/>
      </w:pPr>
      <w:r>
        <w:rPr>
          <w:rFonts w:ascii="Times New Roman"/>
          <w:b w:val="false"/>
          <w:i w:val="false"/>
          <w:color w:val="000000"/>
          <w:sz w:val="28"/>
        </w:rPr>
        <w:t>      _____________________________      ____________________________</w:t>
      </w:r>
      <w:r>
        <w:br/>
      </w:r>
      <w:r>
        <w:rPr>
          <w:rFonts w:ascii="Times New Roman"/>
          <w:b w:val="false"/>
          <w:i w:val="false"/>
          <w:color w:val="000000"/>
          <w:sz w:val="28"/>
        </w:rPr>
        <w:t>
            шығу (орны, күні)                  оралу (орны, күні)</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шығу (орны, күні)                  оралу (орны, күні)</w:t>
      </w:r>
      <w:r>
        <w:br/>
      </w:r>
      <w:r>
        <w:rPr>
          <w:rFonts w:ascii="Times New Roman"/>
          <w:b w:val="false"/>
          <w:i w:val="false"/>
          <w:color w:val="000000"/>
          <w:sz w:val="28"/>
        </w:rPr>
        <w:t>
      _____________________________      ____________________________</w:t>
      </w:r>
      <w:r>
        <w:br/>
      </w:r>
      <w:r>
        <w:rPr>
          <w:rFonts w:ascii="Times New Roman"/>
          <w:b w:val="false"/>
          <w:i w:val="false"/>
          <w:color w:val="000000"/>
          <w:sz w:val="28"/>
        </w:rPr>
        <w:t>
            шығу (орны, күні)                  оралу (орны, күні)</w:t>
      </w:r>
    </w:p>
    <w:p>
      <w:pPr>
        <w:spacing w:after="0"/>
        <w:ind w:left="0"/>
        <w:jc w:val="both"/>
      </w:pPr>
      <w:r>
        <w:rPr>
          <w:rFonts w:ascii="Times New Roman"/>
          <w:b w:val="false"/>
          <w:i w:val="false"/>
          <w:color w:val="000000"/>
          <w:sz w:val="28"/>
        </w:rPr>
        <w:t>      Сапар құнын растайтын құжаттар қоса беріліп отыр:</w:t>
      </w:r>
      <w:r>
        <w:br/>
      </w:r>
      <w:r>
        <w:rPr>
          <w:rFonts w:ascii="Times New Roman"/>
          <w:b w:val="false"/>
          <w:i w:val="false"/>
          <w:color w:val="000000"/>
          <w:sz w:val="28"/>
        </w:rPr>
        <w:t>
      _____________________________________________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Күні ____________________                      Қолы ___________</w:t>
      </w:r>
      <w:r>
        <w:br/>
      </w:r>
      <w:r>
        <w:rPr>
          <w:rFonts w:ascii="Times New Roman"/>
          <w:b w:val="false"/>
          <w:i w:val="false"/>
          <w:color w:val="000000"/>
          <w:sz w:val="28"/>
        </w:rPr>
        <w:t>
      Өтініш қабылданды __________________           Қолы ___________</w:t>
      </w:r>
    </w:p>
    <w:bookmarkStart w:name="z51" w:id="22"/>
    <w:p>
      <w:pPr>
        <w:spacing w:after="0"/>
        <w:ind w:left="0"/>
        <w:jc w:val="both"/>
      </w:pPr>
      <w:r>
        <w:rPr>
          <w:rFonts w:ascii="Times New Roman"/>
          <w:b w:val="false"/>
          <w:i w:val="false"/>
          <w:color w:val="000000"/>
          <w:sz w:val="28"/>
        </w:rPr>
        <w:t xml:space="preserve">
1941-1945 жылдардағы       </w:t>
      </w:r>
      <w:r>
        <w:br/>
      </w:r>
      <w:r>
        <w:rPr>
          <w:rFonts w:ascii="Times New Roman"/>
          <w:b w:val="false"/>
          <w:i w:val="false"/>
          <w:color w:val="000000"/>
          <w:sz w:val="28"/>
        </w:rPr>
        <w:t xml:space="preserve">
Ұлы Отан соғысы Жеңісінің     </w:t>
      </w:r>
      <w:r>
        <w:br/>
      </w:r>
      <w:r>
        <w:rPr>
          <w:rFonts w:ascii="Times New Roman"/>
          <w:b w:val="false"/>
          <w:i w:val="false"/>
          <w:color w:val="000000"/>
          <w:sz w:val="28"/>
        </w:rPr>
        <w:t>
65 жылдығын мерекелеуге байланысты</w:t>
      </w:r>
      <w:r>
        <w:br/>
      </w:r>
      <w:r>
        <w:rPr>
          <w:rFonts w:ascii="Times New Roman"/>
          <w:b w:val="false"/>
          <w:i w:val="false"/>
          <w:color w:val="000000"/>
          <w:sz w:val="28"/>
        </w:rPr>
        <w:t xml:space="preserve">
Астана қаласы азаматтарының    </w:t>
      </w:r>
      <w:r>
        <w:br/>
      </w:r>
      <w:r>
        <w:rPr>
          <w:rFonts w:ascii="Times New Roman"/>
          <w:b w:val="false"/>
          <w:i w:val="false"/>
          <w:color w:val="000000"/>
          <w:sz w:val="28"/>
        </w:rPr>
        <w:t xml:space="preserve">
жекелеген санаттарына қосымша   </w:t>
      </w:r>
      <w:r>
        <w:br/>
      </w:r>
      <w:r>
        <w:rPr>
          <w:rFonts w:ascii="Times New Roman"/>
          <w:b w:val="false"/>
          <w:i w:val="false"/>
          <w:color w:val="000000"/>
          <w:sz w:val="28"/>
        </w:rPr>
        <w:t xml:space="preserve">
әлеуметтік көмек көрсету ережесіне </w:t>
      </w:r>
      <w:r>
        <w:br/>
      </w:r>
      <w:r>
        <w:rPr>
          <w:rFonts w:ascii="Times New Roman"/>
          <w:b w:val="false"/>
          <w:i w:val="false"/>
          <w:color w:val="000000"/>
          <w:sz w:val="28"/>
        </w:rPr>
        <w:t xml:space="preserve">
6-қосымша            </w:t>
      </w:r>
    </w:p>
    <w:bookmarkEnd w:id="22"/>
    <w:p>
      <w:pPr>
        <w:spacing w:after="0"/>
        <w:ind w:left="0"/>
        <w:jc w:val="left"/>
      </w:pPr>
      <w:r>
        <w:rPr>
          <w:rFonts w:ascii="Times New Roman"/>
          <w:b/>
          <w:i w:val="false"/>
          <w:color w:val="000000"/>
        </w:rPr>
        <w:t xml:space="preserve"> Тәуліктік шығыстарды өтеу нормалары және Ресей Федерациясының,</w:t>
      </w:r>
      <w:r>
        <w:br/>
      </w:r>
      <w:r>
        <w:rPr>
          <w:rFonts w:ascii="Times New Roman"/>
          <w:b/>
          <w:i w:val="false"/>
          <w:color w:val="000000"/>
        </w:rPr>
        <w:t>
Беларусь Республикасының және Еуроодақ елдерінің қонақ</w:t>
      </w:r>
      <w:r>
        <w:br/>
      </w:r>
      <w:r>
        <w:rPr>
          <w:rFonts w:ascii="Times New Roman"/>
          <w:b/>
          <w:i w:val="false"/>
          <w:color w:val="000000"/>
        </w:rPr>
        <w:t>
үйлеріндегі бір орындық стандартты нөмірлерді жалдау жөніндегі</w:t>
      </w:r>
      <w:r>
        <w:br/>
      </w:r>
      <w:r>
        <w:rPr>
          <w:rFonts w:ascii="Times New Roman"/>
          <w:b/>
          <w:i w:val="false"/>
          <w:color w:val="000000"/>
        </w:rPr>
        <w:t>
шығыстарды өтеудің шекті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993"/>
        <w:gridCol w:w="2013"/>
        <w:gridCol w:w="36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(АҚШ доллары)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орнын жалдау жөніндегі шығыстар (АҚШ доллары)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 Ұлы Горцогтігі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 Корольдігі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 Корольдігі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9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және Солтүстік Ирландияның Біріккен Корольдігі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245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 Республикасы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