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963b" w14:textId="bd79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2006 жылғы 7 маусымдағы № 253/32-ІІІ «Қоғамдық көлікте білім алушылардың жеңілдікпен жүруі туралы»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2010 жылғы 17 маусымдағы № 374/49-IV Шешімі. Астана қаласының Әділет департаментінде 2010 жылғы 15 шілдеде нормативтік құқықтық кесімдерді Мемлекеттік тіркеудің тізіліміне N 640 болып енгізілді. Күші жойылды - Астана қаласы мәслихатының 2015 жылғы 23 қыркүйектегі № 410/57-V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Астана қаласы мәслихатының 23.09.2015 </w:t>
      </w:r>
      <w:r>
        <w:rPr>
          <w:rFonts w:ascii="Times New Roman"/>
          <w:b w:val="false"/>
          <w:i w:val="false"/>
          <w:color w:val="ff0000"/>
          <w:sz w:val="28"/>
        </w:rPr>
        <w:t>№ 410/57-V</w:t>
      </w:r>
      <w:r>
        <w:rPr>
          <w:rFonts w:ascii="Times New Roman"/>
          <w:b w:val="false"/>
          <w:i w:val="false"/>
          <w:color w:val="ff0000"/>
          <w:sz w:val="28"/>
        </w:rPr>
        <w:t> (01.01.2016 бастап қолданысқа енгізіледі) шешімімен.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«Нормативтік-құқықтық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Астана қаласы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2006 жылғы 7 маусымдағы № 253/32-ІІІ «Қоғамдық көлікте білім алушылардың жеңілдікпен жүруі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2006 жылғы 23 маусымда № 442 болып тіркелген, 2006 жылғы 13 шілдеде № 105 «Вечерняя Астана», 2006 жылғы 15 шілдеде № 112-114 «Астана хабары»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кіріспесіндегі «52-баптың» деген сөзі және цифрі «55-баптың» деген сөзімен және цифрімен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