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955b" w14:textId="9659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12 сәуірдегі № А-4/113 қаулысы. Ақмола облысы Әділет департаментінде 2010 жылғы 11 мамырда № 3357 тіркелді. Күші жойылды - Ақмола облысы әкімдігінің 2022 жылғы 3 мамырдағы № А-5/222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Заңына сәйкес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"Бурабай" мемлекеттік ұлттық табиғи паркінің қорғалу аймағын белгілеу туралы" 2007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А-2/22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актiлердің мемлекеттік тіркеу тізілімінде № 3217 тіркелген, 2007 жылғы 20 наурызда "Арқа Ажары" газетінде және 2007 жылғы 10 сәуірде "Акмолинская правда" газетінде жарияланған) келесі өзгеріс пен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 "жергілікті мемлекеттік басқару" сөздерінен кейін "және өзін-өзі басқару"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1-тармағында "Щучье" сөзі "Бурабай" сөзімен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"Қатаркөл, Щучье, Кіші Шабақты, Үлкен Шабақты, Бурабай, Жөкей көлдері, Нұра өзенінде су қорғау аймақтары мен белдеулерін және оларды шаруашылыққа пайдалану режимін белгілеу туралы" 2008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А-2/54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актiлердің мемлекеттік тіркеу тізілімінде № 3241 тіркелген, 2008 жылғы 4 наурызда "Арқа Ажары" және "Акмолинская правда" газеттерінде жарияланған) келесі толықтыру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 "жергілікті мемлекеттік басқару" сөздерінен кейін "және өзін-өзі басқару" сөздерімен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Ақмола облысы әкімдігінің 21.07.2021 </w:t>
      </w:r>
      <w:r>
        <w:rPr>
          <w:rFonts w:ascii="Times New Roman"/>
          <w:b w:val="false"/>
          <w:i w:val="false"/>
          <w:color w:val="000000"/>
          <w:sz w:val="28"/>
        </w:rPr>
        <w:t>№ А-7/356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Ақмола облысы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