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962c" w14:textId="23c9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2010-2011 оқу жылына арналған мемлекеттік білім беру тапсырыстарын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2010 жылғы 23 маусымдағы № А-7/232 қаулысы. Ақмола облысының Әділет департаментінде 2010 жылғы 21 шілдеде № 3367 тіркелді. Қолданылу мерзімінің аяқталуына байланысты күші жойылды - (Ақмола облысы әкімі аппаратының 2013 жылғы 11 маусымдағы № 1.5-13/8492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әкімі аппаратының 11.06.2013 № 1.5-13/8492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«Білім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 Қазақстан Республикасының Заңдарына сәйкес, облыс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Дайындауға және қайта даярлауға республикалық бюджеттен бөлінген ағымдағы нысаналы трансферттердің есебінен 2010-2011 оқу жылына арналған мемлекеттік білім беру тапсырыстары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облысының мемлекеттік білім беру мекемелерінде техникалық және кәсіптік білімі бар білікті кадрларды;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облысының мемлекеттік коммуналдық қазыналық кәсіпорындарында техникалық және кәсіптік білімі бар білікті мамандарды.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Дайындауға және қайта даярлауға жергілікті бюджеттің есебінен 2010-2011 оқу жылына арналған мемлекеттік білім беру тапсырыстары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облысының мемлекеттік білім беру мекемелерінде техникалық және кәсіптік білімі бар білікті кадрларды;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облысының мемлекеттік коммуналдық қазыналық білім беру кәсіпорындарында техникалық және кәсіптік білімі бар білікті мамандарды.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Ақмола облысы әкімінің орынбасары А.Қ.Қайнарбековке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С.Дьяченко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23.06. № А-7/232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мемлекеттік білім беру мекемелерінде</w:t>
      </w:r>
      <w:r>
        <w:br/>
      </w:r>
      <w:r>
        <w:rPr>
          <w:rFonts w:ascii="Times New Roman"/>
          <w:b/>
          <w:i w:val="false"/>
          <w:color w:val="000000"/>
        </w:rPr>
        <w:t>
техникалық және кәсіптік білімі бар білікті кадрларды</w:t>
      </w:r>
      <w:r>
        <w:br/>
      </w:r>
      <w:r>
        <w:rPr>
          <w:rFonts w:ascii="Times New Roman"/>
          <w:b/>
          <w:i w:val="false"/>
          <w:color w:val="000000"/>
        </w:rPr>
        <w:t>
дайындауға және қайта даярлауға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бөлінген ағымдағы нысаналы трансферттердің есебінен</w:t>
      </w:r>
      <w:r>
        <w:br/>
      </w:r>
      <w:r>
        <w:rPr>
          <w:rFonts w:ascii="Times New Roman"/>
          <w:b/>
          <w:i w:val="false"/>
          <w:color w:val="000000"/>
        </w:rPr>
        <w:t>
2010-2011 оқу жылына 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3199"/>
        <w:gridCol w:w="1774"/>
        <w:gridCol w:w="4580"/>
        <w:gridCol w:w="3423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орнының атауы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атауы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1 кәсіптік лицейі» 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 мен вентиляцияны монтаждау және пайдалану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1403072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2 кәсіптік лицейі» 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1503000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шаруашылығы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1503022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4 кәсіптік лицейі» 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 шаруашылығына қызмет көрсету және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9 кәсіптік лицейі» 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 және техникалық қызмет көрсету (түрлері бойынша)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1108192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10 кәсіптік лицейі» 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2"/>
        <w:gridCol w:w="1749"/>
        <w:gridCol w:w="2816"/>
        <w:gridCol w:w="2733"/>
      </w:tblGrid>
      <w:tr>
        <w:trPr>
          <w:trHeight w:val="30" w:hRule="atLeast"/>
        </w:trPr>
        <w:tc>
          <w:tcPr>
            <w:tcW w:w="6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 атауы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базасында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 оқыту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</w:tr>
      <w:tr>
        <w:trPr>
          <w:trHeight w:val="30" w:hRule="atLeast"/>
        </w:trPr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Газоэлектрмен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электромонтаждаушы - іске қосушы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Жеміс-көкөніс өсіруші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Метрдотель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көрсетуші менеджер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Электрожабдықтарды жөндейтін электрик-слесары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Электрогазымен пісіруші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23.06. № А-7/232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мемлекеттік коммуналдық қазыналық</w:t>
      </w:r>
      <w:r>
        <w:br/>
      </w:r>
      <w:r>
        <w:rPr>
          <w:rFonts w:ascii="Times New Roman"/>
          <w:b/>
          <w:i w:val="false"/>
          <w:color w:val="000000"/>
        </w:rPr>
        <w:t>
білім беру кәсіпорындарында техникалық және кәсіптік</w:t>
      </w:r>
      <w:r>
        <w:br/>
      </w:r>
      <w:r>
        <w:rPr>
          <w:rFonts w:ascii="Times New Roman"/>
          <w:b/>
          <w:i w:val="false"/>
          <w:color w:val="000000"/>
        </w:rPr>
        <w:t>
білімі бар білікті мамандарды дайындауға және қайта</w:t>
      </w:r>
      <w:r>
        <w:br/>
      </w:r>
      <w:r>
        <w:rPr>
          <w:rFonts w:ascii="Times New Roman"/>
          <w:b/>
          <w:i w:val="false"/>
          <w:color w:val="000000"/>
        </w:rPr>
        <w:t>
даярлауға республикалық бюджеттен бөлінген ағымдағы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трансферттердің есебінен 2010-2011 оқу</w:t>
      </w:r>
      <w:r>
        <w:br/>
      </w:r>
      <w:r>
        <w:rPr>
          <w:rFonts w:ascii="Times New Roman"/>
          <w:b/>
          <w:i w:val="false"/>
          <w:color w:val="000000"/>
        </w:rPr>
        <w:t>
жылына 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050"/>
        <w:gridCol w:w="2000"/>
        <w:gridCol w:w="4925"/>
        <w:gridCol w:w="2065"/>
      </w:tblGrid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орнының атауы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атауы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политехникалық колледжі» МКҚК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байытушы (кенбайыту)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жылу жабдықтары және жылумен жабдықтау жүйелері (түрлері бойынша)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мен аэродромдар салу және пайдалану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ауданы Қатаркөл ауылы, ауылшаруашылық колледжі» МКҚК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1513073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қаласы, экология және орман шаруашылығы колледжі» МКҚК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табиғатты қорғау қызметі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1509053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«Степногорск қаласы, Тау – кен техникалық колледжі» МКҚК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0711000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Маркшейдерлік іс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Электрлік және электромеханикалық жабдықтар (түрлер бойынша)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0910043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«Зеренді ауданы Шағалалы ауылындағы Агробизнес колледжі» МКҚК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Элеватор, ұн тартатын, жармалық және құрама өндірісі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5"/>
        <w:gridCol w:w="2125"/>
        <w:gridCol w:w="4301"/>
        <w:gridCol w:w="4009"/>
      </w:tblGrid>
      <w:tr>
        <w:trPr>
          <w:trHeight w:val="30" w:hRule="atLeast"/>
        </w:trPr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 атауы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базасында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 оқыту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технолог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жылу технигі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Құрылысшы- техник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235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шаруашылығында ветеринарлық өндіруші операторы Малдарды жасанды ұрықтандыру технигі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- технигі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Техник-орманпатологы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технолог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маркшейдер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технолог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МКҚК – мемлекеттік коммуналдық қазыналық кәсіпорын.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23.06. № А-7/232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қосымша жаңа редакцияда - Ақмола облысы әкімдігінің  2010.18.11 </w:t>
      </w:r>
      <w:r>
        <w:rPr>
          <w:rFonts w:ascii="Times New Roman"/>
          <w:b w:val="false"/>
          <w:i w:val="false"/>
          <w:color w:val="ff0000"/>
          <w:sz w:val="28"/>
        </w:rPr>
        <w:t>№ А-11/440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мемлекеттік білім беру мекемелерінде</w:t>
      </w:r>
      <w:r>
        <w:br/>
      </w:r>
      <w:r>
        <w:rPr>
          <w:rFonts w:ascii="Times New Roman"/>
          <w:b/>
          <w:i w:val="false"/>
          <w:color w:val="000000"/>
        </w:rPr>
        <w:t>
техникалық және кәсіптік білімі бар білікті</w:t>
      </w:r>
      <w:r>
        <w:br/>
      </w:r>
      <w:r>
        <w:rPr>
          <w:rFonts w:ascii="Times New Roman"/>
          <w:b/>
          <w:i w:val="false"/>
          <w:color w:val="000000"/>
        </w:rPr>
        <w:t>
кадрларды дайындауға және қайта даярлауға жергілікті</w:t>
      </w:r>
      <w:r>
        <w:br/>
      </w:r>
      <w:r>
        <w:rPr>
          <w:rFonts w:ascii="Times New Roman"/>
          <w:b/>
          <w:i w:val="false"/>
          <w:color w:val="000000"/>
        </w:rPr>
        <w:t>
бюджеттің есебінен 2010-2011 оқу жылына</w:t>
      </w:r>
      <w:r>
        <w:br/>
      </w:r>
      <w:r>
        <w:rPr>
          <w:rFonts w:ascii="Times New Roman"/>
          <w:b/>
          <w:i w:val="false"/>
          <w:color w:val="000000"/>
        </w:rPr>
        <w:t>
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3057"/>
        <w:gridCol w:w="2078"/>
        <w:gridCol w:w="5188"/>
        <w:gridCol w:w="2058"/>
      </w:tblGrid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орнының атауы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атауы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1 кәсіптік лицейі» 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вентиляция мен инженер жүйесін монтаждау және пайдалану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(салалар және қолдану аясы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(салалары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техникалық қызмет көрсету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техникалық қызмет көрсету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2 кәсіптік лицейі» 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Cәулет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0416012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және халықтық көркем өнер шығармашылығы (бейін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электромеханикалық жабдықтар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2 кәсіптік лицейі» ММ филиалы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техникалық қызмет көрсету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3 кәсіптік лицейі» 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техникасына техникалық қызмет көрсету және жөндеу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1501022</w:t>
            </w:r>
          </w:p>
        </w:tc>
      </w:tr>
      <w:tr>
        <w:trPr>
          <w:trHeight w:val="21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</w:tr>
      <w:tr>
        <w:trPr>
          <w:trHeight w:val="21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3 кәсіптік лицейі» ММ Зеренді филиалы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 - техникалық құрылғылары, вентиляция мен инженер жүйесін монтаждау және пайдалану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техникасына техникалық қызмет көрсету және жөндеу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4 кәсіптік лицейі» 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 шаруашылығына қызмет көрсетуді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 және телекоммуникациялық құралдар мен тұрмыстық техникаларды жөндеу (салалар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Cәулет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0416012</w:t>
            </w:r>
          </w:p>
        </w:tc>
      </w:tr>
      <w:tr>
        <w:trPr>
          <w:trHeight w:val="21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 - техникалық құрылғыларды, вентиляция мен инженер жүйесін монтаждау және пайдалану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техникалық қызмет көрсету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6 кәсіптік лицейі» 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7 кәсіптік лицейі» 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7 кәсіптік лицейі» ММ филиалы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8 кәсіптік лицейі» 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9 кәсіптік лицейі» 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(салалар және қолдану аясы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электромеханикалық жабдықтар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техникалық қызмет көрсету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вентиляция мен инженер жүйесін монтаждау және пайдалану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9 кәсіптік лицейі» ММ Атбасар филиалы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электромеханикалық жабдықтар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техникалық қызмет көрсету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 - техникалық құрылғыларды, вентиляция мен инженер жүйесін монтаждау және пайдалану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10 кәсіптік лицейі» 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11 кәсіптік лицейі» 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 және телекоммуникациялық құралдар мен тұрмыстық техникаларды жөндеу (салалар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вентиляция мен инженер жүйесін монтаждау және пайдалану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12 кәсіптік лицейі» 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1513032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13 кәсіптік лицейі» 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 (салалары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техникалық қызмет көрсету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14 кәсіптік лицейі» 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білім басқармасының «№ 14 кәсіптік лицейі» ММ Аршалы филиалы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15 кәсіптік лицейі» 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вентиляция мен инженер жүйесін монтаждау және пайдалану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16 кәсіптік лицейі» 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17 кәсіптік лицейі» 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вентиляция мен инженер жүйесін монтаждау және пайдалану (түрлері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18 кәсіптік лицейі» 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техникалық қызмет көрсету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«№ 19 кәсіптік лицейі» 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9"/>
        <w:gridCol w:w="1851"/>
        <w:gridCol w:w="1701"/>
        <w:gridCol w:w="1851"/>
        <w:gridCol w:w="2279"/>
        <w:gridCol w:w="1789"/>
      </w:tblGrid>
      <w:tr>
        <w:trPr>
          <w:trHeight w:val="30" w:hRule="atLeast"/>
        </w:trPr>
        <w:tc>
          <w:tcPr>
            <w:tcW w:w="4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 атауы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негізінде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негізінде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тілінде оқыту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тілінде оқыту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Газоэлектрмен пісіруші Жабдықтарды электромонтаждаушы - іске қосушы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- сантехник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үлгілерін жасаушы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 – референт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Күштік желілер және электрлік жабдықтарды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электромонтаждаушы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Автокөліктің электр жабдықтарын жөндейтін электригі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 Көлікті жөндеу шебері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Көркемдік-әсемдеу жұмыстарын орындаушы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 - педагог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бейінді станокшы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Электрожабдықтарды жөндейтін және қызмет көрсететін электромонтер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машинасының операторы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Электрогазбен пісіруші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жөндейтін слесары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Газбен кесу Пісіру жұмыстарының бақылаушысы Электрогазбен пісіруші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Модельер-пішуші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механизмдерді жөндеу және пайдалану бойынша шебері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көкөніс өсіруші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Хатшы-референт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шаруашылығында машина мен тракторды іске қосушы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слесарь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Газоэлектрмен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Машиналар мен механизмдерді жөндеу және пайдалану бойынша шебері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столяры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Метрдотель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жөндейтін және қызмет көрсету радиомеханигі (радио, теле-, аудио-, бейне-)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Плитамен қаптаушы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Көркемдік-әсемдеу жұмыстарын орындаушы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Газоэлектрмен пісіруші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жөндейтін слесары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Электрогазбен пісіруші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 Жеміс көкөніс өсіруші Аспаз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тракторшы-машинисі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шаруашылығында машина мен тракторды іске қосушы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Газбен кесу Электрогазбен пісіруші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көкөніс өсіруші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тракторшы-машинисіАвтомобиль жүргізуші Жөндеуші слесарь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Электрогазбен пісіруші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Газбен кесу Электрогазбен пісіруші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үлгілерін жасаушы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Хатшы-референт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Электрожабдықтарды жөндейтін және қызмет көрсететін электромонтер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жөндеу шебері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Газоэлектрмен пісіруші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Электрожабдықтарды жөндейтін және қызмет көрсететін электромонтер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жөндеу шебері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Газоэлектрмен пісіруші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Газбен кесу Электрогазбен пісіруші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Плитамен қаптаушы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тракторшы-машинисіАуыл шаруашылығында машина мен тракторды іске қосушы Автомобиль жүргізуші Электромонтер бойынша электрожабдықтарға қызмет көрсетуші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жөндейтін және қызмет көрсету радиомеханигі (радио, теле-, аудио-, бейне-)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столяры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Плитамен қаптаушы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Газоэлектрмен пісіруші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слесарь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санитар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- электромонтажник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Электрогазбен пісіруші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Автокөліктің электр жабдықтарын жөндейтін электригі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столяры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Плитамен қаптаушы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кранының машинисі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Газбен кесу Электрогазбен пісіруші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слесарь Автомобиль жүргізуші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Электрогазбен пісіруші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Плитамен қаптаушы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Газоэлектрмен пісіруші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 слесарь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 Машинамен сиыр сауу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көкөніс өсіруші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шаруашылығында машина мен тракторды іске қосушы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электрожабдықтарға қызмет көрсетуші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электромонтаждаушы-іске қосушы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Газоэлектрмен пісіруші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тракторшы-машинисіАуыл шаруашылығында машина мен тракторды іске қосушы Автомобиль жүргізуші Жөндеуші слесарь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жөндейтін слесары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столяры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слесарь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столяры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тракторшы-машинисіАвтомобиль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слесарь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ММ – мемлекеттік мекеме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23.06. № А-7/232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қосымша жаңа редакцияда - Ақмола облысы әкімдігінің  2010.18.11 </w:t>
      </w:r>
      <w:r>
        <w:rPr>
          <w:rFonts w:ascii="Times New Roman"/>
          <w:b w:val="false"/>
          <w:i w:val="false"/>
          <w:color w:val="ff0000"/>
          <w:sz w:val="28"/>
        </w:rPr>
        <w:t>№ А-11/440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мемлекеттік коммуналдық қазыналық</w:t>
      </w:r>
      <w:r>
        <w:br/>
      </w:r>
      <w:r>
        <w:rPr>
          <w:rFonts w:ascii="Times New Roman"/>
          <w:b/>
          <w:i w:val="false"/>
          <w:color w:val="000000"/>
        </w:rPr>
        <w:t>
білім беру кәсіпорындарында білім беру мекемелерінде</w:t>
      </w:r>
      <w:r>
        <w:br/>
      </w:r>
      <w:r>
        <w:rPr>
          <w:rFonts w:ascii="Times New Roman"/>
          <w:b/>
          <w:i w:val="false"/>
          <w:color w:val="000000"/>
        </w:rPr>
        <w:t>
техникалық және кәсіптік білімі бар білікті</w:t>
      </w:r>
      <w:r>
        <w:br/>
      </w:r>
      <w:r>
        <w:rPr>
          <w:rFonts w:ascii="Times New Roman"/>
          <w:b/>
          <w:i w:val="false"/>
          <w:color w:val="000000"/>
        </w:rPr>
        <w:t>
мамандарды дайындауға және қайта даярлауға</w:t>
      </w:r>
      <w:r>
        <w:br/>
      </w:r>
      <w:r>
        <w:rPr>
          <w:rFonts w:ascii="Times New Roman"/>
          <w:b/>
          <w:i w:val="false"/>
          <w:color w:val="000000"/>
        </w:rPr>
        <w:t>
жергілікті бюджеттің есебінен 2010-2011 оқу</w:t>
      </w:r>
      <w:r>
        <w:br/>
      </w:r>
      <w:r>
        <w:rPr>
          <w:rFonts w:ascii="Times New Roman"/>
          <w:b/>
          <w:i w:val="false"/>
          <w:color w:val="000000"/>
        </w:rPr>
        <w:t>
жылына 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4164"/>
        <w:gridCol w:w="1844"/>
        <w:gridCol w:w="5081"/>
        <w:gridCol w:w="1973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орнының атауы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политехникалық колледжі» МКҚК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жылу жабдықтары және жылумен қамтамасыз ету жүйелері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құрылысының технологиясы (түрлері бойынша)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техникалық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мен аэродромдар салу және пайдалану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1411013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байытушы (рудамен байыту)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0709183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(қазақ тілінде оқытылатын) Ж.Мусин атындағы педагогикалық колледжі» МКҚК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Ақан сері атындағы мәдениет колледжі» МКҚК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және халықтық көркем өнер шығармашылығы (бейін бойынша)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ісі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(бейін бойынша)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Біржан сал атындағы музыкалық колледжі» МКҚК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Аспаптық-орындау және музыкалық өнер эстрадасы (түрлері бойынша)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  салу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75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қаласы, техникалық колледжі» МКҚК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электромеханикалық жабдықтарын жөндеу және техникалық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пайдалану, қызмет көрсету, электрлік жөндеу және электромеханикалық құралдар (түрлері бойынша)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</w:p>
        </w:tc>
      </w:tr>
      <w:tr>
        <w:trPr>
          <w:trHeight w:val="24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машиналары және жабдықтарын пайдалану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өндірісі тағамдарын технологиясы және оны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</w:p>
        </w:tc>
      </w:tr>
      <w:tr>
        <w:trPr>
          <w:trHeight w:val="24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Радиоэлектротехника және байланыс (түрлері бойынша)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қаласы, экология және орман шаруашылығы колледжі» МКҚК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бақ-саябақты және ландшафты құрылыстар (түрлері бойынша)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табиғатты қорғау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«Бурабай ауданы Қатаркөл ауылы, ауылшаруашылық колледжі» МКҚК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Метрология, стандарттау және сертификаттау (салалар бойынша)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тағамдарының өндірісі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1224063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қаласы, педагогикалық колледжі» МКҚК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 шаруашылығына қызмет көрсетуді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0507053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«Зеренді ауданы Шағалалы ауылындағы, Агробизнес колледжі» МКҚК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(салалары бойынша)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 механикаландыру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«Степногорск қаласы, Тау-кен техникалық колледжі» МКҚК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байытушы (рудамен байыту)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электр станцияларының жылумен қамтамасыз ететін қазандығы мен жылу энергетикалық қондырғылары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0906033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басқармасының жанындағы «Көкшетау қаласындағы медициналық колледжі» МКҚК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 ісі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0306000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0306013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5"/>
        <w:gridCol w:w="2236"/>
        <w:gridCol w:w="1872"/>
        <w:gridCol w:w="1809"/>
        <w:gridCol w:w="1595"/>
        <w:gridCol w:w="1703"/>
      </w:tblGrid>
      <w:tr>
        <w:trPr>
          <w:trHeight w:val="30" w:hRule="atLeast"/>
        </w:trPr>
        <w:tc>
          <w:tcPr>
            <w:tcW w:w="4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 атауы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негізінде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негізінде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тілінде оқыту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 шебері, техник (барлық аталымдар бойынша)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жылу технигі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Құрылыс-технигі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Құрылысшы-техник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 тәрбиешісі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пәнінің мұғалімі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 Информатика пәнінен бастауыш білім беру мұғалімі Шетел тілінен бастауыш білім беру мұғалімі Қазақ тілі мен әдебиетінен бастауыш білім беру мұғалімі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Музыкадан мектепке дейінгі және негізгі орта білім беретін ұйымдар мұғалімі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 -  педагог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оркестр әртісі, ансамбль жетекшісі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Оқытушы, хормейстер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Академиялық ән салу әртісі, ансамбль солисі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 шебері, техник-технолог (барлық аталымдар бойынша)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технигі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Құрылыс-технигі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шебері Техник-технолог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табиғат аймағының технигі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 технигі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техник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 тәрбиешісі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пәнінің мұғалімі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 шебері, техник-технолог (барлық аталымдар бойынша)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Музыкадан мектепке дейінгі және негізгі орта білім беретін ұйымдар мұғалімі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 шебері, техник (барлық аталымдар бойынша)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Техник-жылу технигі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практика фельдшері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Күту ісінің кіші медбикесі Жалпы практика медбикесі Маманданған медбике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 ассистенті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МКҚК – мемлекеттік коммуналдық қазыналық кәсіпорын.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