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0aa3" w14:textId="1ae0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жылдың сәуір - маусымында және қазан - желтоқсанында азаматтарды кезекті мерзімді әскери қызметке шақыруды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2010 жылғы 18 маусымдағы № А-6/132 қаулысы. Ақмола облысы Ақкөл аудынының Әділет басқармасында 2010 жылғы 16 шілдеде № 1-3-139 тіркелді. Күші жойылды - Ақмола облысы Ақкөл ауданы әкімдігінің 2013 жылғы 7 маусымдағы № А-6/240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Ақкөл ауданы әкімдігінің 07.06.2013 № А-6/240 (қол қойылған күнінен бастап күшіне енеді және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«Казақстан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Республикасындағы жергілікті мемлекеттік басқару және өзін-өзі басқару туралы» 2005 жылғы 8 шілдедегі </w:t>
      </w:r>
      <w:r>
        <w:rPr>
          <w:rFonts w:ascii="Times New Roman"/>
          <w:b w:val="false"/>
          <w:i w:val="false"/>
          <w:color w:val="000000"/>
          <w:sz w:val="28"/>
        </w:rPr>
        <w:t>«Әскери</w:t>
      </w:r>
      <w:r>
        <w:rPr>
          <w:rFonts w:ascii="Times New Roman"/>
          <w:b w:val="false"/>
          <w:i w:val="false"/>
          <w:color w:val="000000"/>
          <w:sz w:val="28"/>
        </w:rPr>
        <w:t xml:space="preserve"> міндеттілік және әскери қызмет туралы» Заңдарына, Қазақстан Республикасы Президентінің 2010 жылғы 29 наурыздағы № 960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сәуір-маусымында және қазан-желтоқсанында кезекті мерзімді әскери қызметке шақыру туралы»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15 сәуірдегі № 313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 - маусымында және қазан - желтоқсанында кезекті мерзімді әскери қызметке шақыру туралы» Қазақстан Республикасы Президентінің 2010 жылғы 29 наурыздағы № 960 Жарлығын іске асыру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«Ақмола облысы Ақкөл ауданының қорғаныс істері жөніндегі бөлімі» мемлекеттік мекемесінінің шақыру участкесінде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азаматтар, 2010 жылдың сәуір-маусым және қазан-желтоқсан айларында кезекті мерзімді әскери қызметке шақыру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шақыру комиссиясының құрамы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2010 жылдың сәуір-маусымында және қазан-желтоқсанында мерзімді әскери қызметке азаматтарды шақыруды жүргізу кестесі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Ақмола облысы денсаулық сақтау басқармасы жанындағы «Ақкөл орталық аудандық ауруханасы» мемлекеттік қазыналық коммуналдық кәсіпорны (келісім бойынша) шақыру комиссиясының құрамында медициналық куәландыруды өткізу үшін медициналық комиссия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Республикасының ішкі істер Министрлігі Ақмола облысының ішкі істер Департаменті Ақкөл аудандық ішкі істер бөлімі» мемлекеттік мекемесіне (келісім бойынша) әскери қызметке шақырудан жалтарған адамдарды жеткізуді, сондай-ақ әскерге шақырылушылардың әскери бөлімдерге жөнелтілуі және кетуі кезінде қоғамдық тәртіптің сақталуын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қаулысы 2010 жылғы 15 сәуірден туындаған кұқықтық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аудан әкімінің орынбасары Р.М. Қанатоваға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Ақкөл аудандық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м.а.                              А. Кривицкий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Ақкөл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К.Т. Нұрмағамбетов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басқармасы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«Ақкөл орталық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кәсіпорынның бас дәрігері                  Б.Ғ. Жүнісов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 Ақмола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ішкі 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Ақкөл ауданының 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Ж.А. Сәрсембаев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«18»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А-6/132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1 -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шақыру комиссиясының</w:t>
      </w:r>
      <w:r>
        <w:br/>
      </w:r>
      <w:r>
        <w:rPr>
          <w:rFonts w:ascii="Times New Roman"/>
          <w:b/>
          <w:i w:val="false"/>
          <w:color w:val="000000"/>
        </w:rPr>
        <w:t>
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Нұрмағамбетов                - «Ақмола облысы Ақкөл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Келден Төлегенұлы             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бөлімі»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бастығы, комиссия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Ахметқалиева                 - «Ақкөл аудандық ішкі саясат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Мәдинә Шайыхқызы               бөлімі»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бас маманы, комиссия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Сексенов Біржан Қадырұлы     - «Қазақстан Республикасының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істер Министрлігі Ақмола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облысының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департаменті Ақкөл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ішкі істер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мекемесі бастығының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Гернер Александр Иванович    - «Ақмола облысы Ақкөл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бөлімі»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әскери қызметкерлерді 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шарт бойынша іріктеу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шақыру бөлімшесінің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Тақысов                      - «Ақкөл ауданы әкімі аппараты»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Сайлау Сағындықұлы             мемлекеттік мекемесі заң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бөлімінің Азаматтық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және төтенше жағдайлар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мәселелері жөніндегі бас маманы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Лещинская                    - 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Ада Қасымқызы                  басқармасы жанындағы «Ақкөл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орталық аудандық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коммуналдық кәсіпорынның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бас терапевті,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комиссияның төрайымы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Абдуллаева Жәмилә Керімқызы  - Ақмола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басқармасы жанындағы «Ақкөл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орталық аудандық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коммуналдық кәсіпорынның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жұқпалы ауруды бақылау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медициналық бикесі,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хатшысы (келісім бойынша)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«18»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А-6/132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2 -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 2010 жылдың сәуір-маусымында</w:t>
      </w:r>
      <w:r>
        <w:br/>
      </w:r>
      <w:r>
        <w:rPr>
          <w:rFonts w:ascii="Times New Roman"/>
          <w:b/>
          <w:i w:val="false"/>
          <w:color w:val="000000"/>
        </w:rPr>
        <w:t>
мерзімді әскери қызметке шақыруды өткізу</w:t>
      </w:r>
      <w:r>
        <w:br/>
      </w:r>
      <w:r>
        <w:rPr>
          <w:rFonts w:ascii="Times New Roman"/>
          <w:b/>
          <w:i w:val="false"/>
          <w:color w:val="000000"/>
        </w:rPr>
        <w:t>
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2859"/>
        <w:gridCol w:w="1265"/>
        <w:gridCol w:w="601"/>
        <w:gridCol w:w="496"/>
        <w:gridCol w:w="496"/>
        <w:gridCol w:w="496"/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>
        <w:trPr>
          <w:trHeight w:val="375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күндері және шақырушылар саны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рыбинка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Урюпинка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Наумовка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Азат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«18»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А-6/132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3 -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 2010 жылдың қазан-желтоқсанында</w:t>
      </w:r>
      <w:r>
        <w:br/>
      </w:r>
      <w:r>
        <w:rPr>
          <w:rFonts w:ascii="Times New Roman"/>
          <w:b/>
          <w:i w:val="false"/>
          <w:color w:val="000000"/>
        </w:rPr>
        <w:t>
мерзімді әскери қызметке шақыруды өткізу</w:t>
      </w:r>
      <w:r>
        <w:br/>
      </w:r>
      <w:r>
        <w:rPr>
          <w:rFonts w:ascii="Times New Roman"/>
          <w:b/>
          <w:i w:val="false"/>
          <w:color w:val="000000"/>
        </w:rPr>
        <w:t>
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2393"/>
        <w:gridCol w:w="1291"/>
        <w:gridCol w:w="528"/>
        <w:gridCol w:w="528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</w:tblGrid>
      <w:tr>
        <w:trPr>
          <w:trHeight w:val="375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күндері және шақырушылар саны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рыбинка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Урюпинка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Наумовка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Азат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5"/>
        <w:gridCol w:w="2712"/>
        <w:gridCol w:w="2818"/>
        <w:gridCol w:w="3705"/>
      </w:tblGrid>
      <w:tr>
        <w:trPr>
          <w:trHeight w:val="39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</w:tr>
      <w:tr>
        <w:trPr>
          <w:trHeight w:val="375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</w:tr>
      <w:tr>
        <w:trPr>
          <w:trHeight w:val="39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