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28bb" w14:textId="17f2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жұмыс орындарының жалпы санының бір проценті мөлшерінде бас бостандығынан айыру орындарынан босатылған тұлғалар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2010 жылғы 29 желтоқсандағы № А-12/298 қаулысы. Ақмола облысы Ақкөл ауданының Әділет басқармасында 2011 жылғы 18 қаңтарда № 1-3-151 тіркелді. Қолданылу мерзімінің аяқталуына байланысты күші жойылды - (Ақмола облысы Ақкөл ауданы әкімдігінің 2014 жылғы 5 қарашадағы № 3-8-1/И-1033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ауданы әкімдігінің 05.11.2014 № 3-8-1/И-1033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1-тармақтың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 –тармақшасына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жұмыс орындарының жалпы санының бір проценті мөлшерінде бас бостандығынан айыру орындарынан босатылған тұлғалар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Р.М.Қанатоваға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Ақкөл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Ақкөл ауданының әкімі                      А.Үйсімбаев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