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3fc4" w14:textId="15a3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мәслихаттың 2009 жылғы 15 желтоқсандағы № 24/1 "2010-2012 жылдарға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2010 жылғы 4 қарашадағы № 31/2 шешімі. Ақмола облысы Аршалы ауданының Әділет басқармасында 2010 жылғы 15 қарашада № 1-4-176 тіркелді.Күші жойылды - Ақмола облысы Аршалы аудандық мәслихатының 2011 жылғы 9 ақпандағы № 35/8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Аршалы аудандық мәслихатының 2011.02.09 № 35/8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тармақшаларына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xml:space="preserve">
      1. Аршалы аудандық мәслихаттың «2010-2012 жылдарға аудандық бюджет туралы» 2009 жылғы 15 желтоқсандағы № 24/1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w:t>
      </w:r>
      <w:r>
        <w:br/>
      </w:r>
      <w:r>
        <w:rPr>
          <w:rFonts w:ascii="Times New Roman"/>
          <w:b w:val="false"/>
          <w:i w:val="false"/>
          <w:color w:val="000000"/>
          <w:sz w:val="28"/>
        </w:rPr>
        <w:t>
      «2 648 774,2» саны «2 621 603,6» санымен ауыстырылсын;</w:t>
      </w:r>
      <w:r>
        <w:br/>
      </w:r>
      <w:r>
        <w:rPr>
          <w:rFonts w:ascii="Times New Roman"/>
          <w:b w:val="false"/>
          <w:i w:val="false"/>
          <w:color w:val="000000"/>
          <w:sz w:val="28"/>
        </w:rPr>
        <w:t>
      «387 388» саны «384 934» санымен ауыстырылсын;</w:t>
      </w:r>
      <w:r>
        <w:br/>
      </w:r>
      <w:r>
        <w:rPr>
          <w:rFonts w:ascii="Times New Roman"/>
          <w:b w:val="false"/>
          <w:i w:val="false"/>
          <w:color w:val="000000"/>
          <w:sz w:val="28"/>
        </w:rPr>
        <w:t>
      «12 805» саны «12 844» санымен ауыстырылсын;</w:t>
      </w:r>
      <w:r>
        <w:br/>
      </w:r>
      <w:r>
        <w:rPr>
          <w:rFonts w:ascii="Times New Roman"/>
          <w:b w:val="false"/>
          <w:i w:val="false"/>
          <w:color w:val="000000"/>
          <w:sz w:val="28"/>
        </w:rPr>
        <w:t>
      «35 000» саны «37 415» санымен ауыстырылсын;</w:t>
      </w:r>
      <w:r>
        <w:br/>
      </w:r>
      <w:r>
        <w:rPr>
          <w:rFonts w:ascii="Times New Roman"/>
          <w:b w:val="false"/>
          <w:i w:val="false"/>
          <w:color w:val="000000"/>
          <w:sz w:val="28"/>
        </w:rPr>
        <w:t>
      «2 213 581,2» саны «2 186 410,6»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«2 702 988,9» саны «2 675 818,3» санымен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«таза бюджеттік несиелеу-24036 мың теңге, оның ішінде:» жолына;</w:t>
      </w:r>
      <w:r>
        <w:br/>
      </w:r>
      <w:r>
        <w:rPr>
          <w:rFonts w:ascii="Times New Roman"/>
          <w:b w:val="false"/>
          <w:i w:val="false"/>
          <w:color w:val="000000"/>
          <w:sz w:val="28"/>
        </w:rPr>
        <w:t>
      «24 036» саны «23 635,4» санымен ауыстырылсын;</w:t>
      </w:r>
      <w:r>
        <w:br/>
      </w:r>
      <w:r>
        <w:rPr>
          <w:rFonts w:ascii="Times New Roman"/>
          <w:b w:val="false"/>
          <w:i w:val="false"/>
          <w:color w:val="000000"/>
          <w:sz w:val="28"/>
        </w:rPr>
        <w:t>
      «0» саны «400,6» санымен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«- 78 250,7» саны «-77 850,1» санымен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«78 250,7» саны «77 850,1» санымен ауыстырылсын;</w:t>
      </w:r>
      <w:r>
        <w:br/>
      </w:r>
      <w:r>
        <w:rPr>
          <w:rFonts w:ascii="Times New Roman"/>
          <w:b w:val="false"/>
          <w:i w:val="false"/>
          <w:color w:val="000000"/>
          <w:sz w:val="28"/>
        </w:rPr>
        <w:t>
</w:t>
      </w:r>
      <w:r>
        <w:rPr>
          <w:rFonts w:ascii="Times New Roman"/>
          <w:b w:val="false"/>
          <w:i w:val="false"/>
          <w:color w:val="000000"/>
          <w:sz w:val="28"/>
        </w:rPr>
        <w:t>
      2) 5 тармақта:</w:t>
      </w:r>
      <w:r>
        <w:br/>
      </w:r>
      <w:r>
        <w:rPr>
          <w:rFonts w:ascii="Times New Roman"/>
          <w:b w:val="false"/>
          <w:i w:val="false"/>
          <w:color w:val="000000"/>
          <w:sz w:val="28"/>
        </w:rPr>
        <w:t>
      «934 405,3» саны «897 417,6» санымен ауыстырылсын;</w:t>
      </w:r>
      <w:r>
        <w:br/>
      </w:r>
      <w:r>
        <w:rPr>
          <w:rFonts w:ascii="Times New Roman"/>
          <w:b w:val="false"/>
          <w:i w:val="false"/>
          <w:color w:val="000000"/>
          <w:sz w:val="28"/>
        </w:rPr>
        <w:t>
</w:t>
      </w:r>
      <w:r>
        <w:rPr>
          <w:rFonts w:ascii="Times New Roman"/>
          <w:b w:val="false"/>
          <w:i w:val="false"/>
          <w:color w:val="000000"/>
          <w:sz w:val="28"/>
        </w:rPr>
        <w:t>
      3) 6 тармақта:</w:t>
      </w:r>
      <w:r>
        <w:br/>
      </w:r>
      <w:r>
        <w:rPr>
          <w:rFonts w:ascii="Times New Roman"/>
          <w:b w:val="false"/>
          <w:i w:val="false"/>
          <w:color w:val="000000"/>
          <w:sz w:val="28"/>
        </w:rPr>
        <w:t>
      «750 811» саны «719 360» санымен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«12 346» саны «28 425» санымен ауыстырылсын;</w:t>
      </w:r>
      <w:r>
        <w:br/>
      </w:r>
      <w:r>
        <w:rPr>
          <w:rFonts w:ascii="Times New Roman"/>
          <w:b w:val="false"/>
          <w:i w:val="false"/>
          <w:color w:val="000000"/>
          <w:sz w:val="28"/>
        </w:rPr>
        <w:t>
      «4 097» саны «4 095» санымен ауыстырылсын;</w:t>
      </w:r>
      <w:r>
        <w:br/>
      </w:r>
      <w:r>
        <w:rPr>
          <w:rFonts w:ascii="Times New Roman"/>
          <w:b w:val="false"/>
          <w:i w:val="false"/>
          <w:color w:val="000000"/>
          <w:sz w:val="28"/>
        </w:rPr>
        <w:t>
      «5 541» саны «5 537»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«722 380» саны «690 935» санымен ауыстырылсын;</w:t>
      </w:r>
      <w:r>
        <w:br/>
      </w:r>
      <w:r>
        <w:rPr>
          <w:rFonts w:ascii="Times New Roman"/>
          <w:b w:val="false"/>
          <w:i w:val="false"/>
          <w:color w:val="000000"/>
          <w:sz w:val="28"/>
        </w:rPr>
        <w:t>
      «722 380 мың теңге – Ақмола облысы Аршалы ауданы Жібек жолы ауылдық округі Жібек жолы ауылында Степной көшесінде мемлекеттік тілде дәріс берілетін 600 орындық мектептің құрылысына;» жолына;</w:t>
      </w:r>
      <w:r>
        <w:br/>
      </w:r>
      <w:r>
        <w:rPr>
          <w:rFonts w:ascii="Times New Roman"/>
          <w:b w:val="false"/>
          <w:i w:val="false"/>
          <w:color w:val="000000"/>
          <w:sz w:val="28"/>
        </w:rPr>
        <w:t>
      «722 380» саны «690 935» санымен ауыстырылсын;</w:t>
      </w:r>
      <w:r>
        <w:br/>
      </w:r>
      <w:r>
        <w:rPr>
          <w:rFonts w:ascii="Times New Roman"/>
          <w:b w:val="false"/>
          <w:i w:val="false"/>
          <w:color w:val="000000"/>
          <w:sz w:val="28"/>
        </w:rPr>
        <w:t>
</w:t>
      </w:r>
      <w:r>
        <w:rPr>
          <w:rFonts w:ascii="Times New Roman"/>
          <w:b w:val="false"/>
          <w:i w:val="false"/>
          <w:color w:val="000000"/>
          <w:sz w:val="28"/>
        </w:rPr>
        <w:t>
      4) 7 тармақта:</w:t>
      </w:r>
      <w:r>
        <w:br/>
      </w:r>
      <w:r>
        <w:rPr>
          <w:rFonts w:ascii="Times New Roman"/>
          <w:b w:val="false"/>
          <w:i w:val="false"/>
          <w:color w:val="000000"/>
          <w:sz w:val="28"/>
        </w:rPr>
        <w:t>
      «10 066,3» саны «9 958,3» санымен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«6 316,3» саны «6 208,3» санымен ауыстырылсын;</w:t>
      </w:r>
      <w:r>
        <w:br/>
      </w:r>
      <w:r>
        <w:rPr>
          <w:rFonts w:ascii="Times New Roman"/>
          <w:b w:val="false"/>
          <w:i w:val="false"/>
          <w:color w:val="000000"/>
          <w:sz w:val="28"/>
        </w:rPr>
        <w:t>
      «3 750 мың теңге – ең төменгі күнкөріс деңгейі мөлшерінің өсуіне байланысты мемлекеттік атаулы әлеуметтік көмекпен 18 жасқа дейінгі балаларға ай сайынғы мемлекеттік жәрдем ақы төлеуге;» деген жол келесі редакцияда баяндалсын:</w:t>
      </w:r>
      <w:r>
        <w:br/>
      </w:r>
      <w:r>
        <w:rPr>
          <w:rFonts w:ascii="Times New Roman"/>
          <w:b w:val="false"/>
          <w:i w:val="false"/>
          <w:color w:val="000000"/>
          <w:sz w:val="28"/>
        </w:rPr>
        <w:t>
      «3 750 мың тенге-мемлекеттік атаулы әлеуметтік көмекпен 18 жасқа дейінгі балаларға мемлекеттік жәрдемақы төлеуге;»;</w:t>
      </w:r>
      <w:r>
        <w:br/>
      </w:r>
      <w:r>
        <w:rPr>
          <w:rFonts w:ascii="Times New Roman"/>
          <w:b w:val="false"/>
          <w:i w:val="false"/>
          <w:color w:val="000000"/>
          <w:sz w:val="28"/>
        </w:rPr>
        <w:t>
</w:t>
      </w:r>
      <w:r>
        <w:rPr>
          <w:rFonts w:ascii="Times New Roman"/>
          <w:b w:val="false"/>
          <w:i w:val="false"/>
          <w:color w:val="000000"/>
          <w:sz w:val="28"/>
        </w:rPr>
        <w:t>
      5) 8 тармақта:</w:t>
      </w:r>
      <w:r>
        <w:br/>
      </w:r>
      <w:r>
        <w:rPr>
          <w:rFonts w:ascii="Times New Roman"/>
          <w:b w:val="false"/>
          <w:i w:val="false"/>
          <w:color w:val="000000"/>
          <w:sz w:val="28"/>
        </w:rPr>
        <w:t>
      «25 302» саны «73 907» санымен ауыстырылсын;</w:t>
      </w:r>
      <w:r>
        <w:br/>
      </w:r>
      <w:r>
        <w:rPr>
          <w:rFonts w:ascii="Times New Roman"/>
          <w:b w:val="false"/>
          <w:i w:val="false"/>
          <w:color w:val="000000"/>
          <w:sz w:val="28"/>
        </w:rPr>
        <w:t>
      «25 302 мың теңге – Ақмола облысы Аршалы ауданы Раздольное және Байдалы селоларының су құбыры жүйесін қайта қалпына келтіруге;» деген жолдан кейін келесі мазмұндағы жолдармен толықтырылсын:</w:t>
      </w:r>
      <w:r>
        <w:br/>
      </w:r>
      <w:r>
        <w:rPr>
          <w:rFonts w:ascii="Times New Roman"/>
          <w:b w:val="false"/>
          <w:i w:val="false"/>
          <w:color w:val="000000"/>
          <w:sz w:val="28"/>
        </w:rPr>
        <w:t>
      «44 000 мың теңге - Ақмола облысы Аршалы ауданы Аршалы кентінің су құбыры жүйесін қайта қалпына келтіруге;»;</w:t>
      </w:r>
      <w:r>
        <w:br/>
      </w:r>
      <w:r>
        <w:rPr>
          <w:rFonts w:ascii="Times New Roman"/>
          <w:b w:val="false"/>
          <w:i w:val="false"/>
          <w:color w:val="000000"/>
          <w:sz w:val="28"/>
        </w:rPr>
        <w:t>
      «4 605 мың теңге – «Ақмола облысы Аршалы ауданы Аршалы кентінің су құбыры жүйесін қайта қалпына келтіру» нысандары бойынша жобалы сметалық құжаттаманы істеп шығуға;»;</w:t>
      </w:r>
      <w:r>
        <w:br/>
      </w:r>
      <w:r>
        <w:rPr>
          <w:rFonts w:ascii="Times New Roman"/>
          <w:b w:val="false"/>
          <w:i w:val="false"/>
          <w:color w:val="000000"/>
          <w:sz w:val="28"/>
        </w:rPr>
        <w:t>
</w:t>
      </w:r>
      <w:r>
        <w:rPr>
          <w:rFonts w:ascii="Times New Roman"/>
          <w:b w:val="false"/>
          <w:i w:val="false"/>
          <w:color w:val="000000"/>
          <w:sz w:val="28"/>
        </w:rPr>
        <w:t>
      6) 10 тармақта:</w:t>
      </w:r>
      <w:r>
        <w:br/>
      </w:r>
      <w:r>
        <w:rPr>
          <w:rFonts w:ascii="Times New Roman"/>
          <w:b w:val="false"/>
          <w:i w:val="false"/>
          <w:color w:val="000000"/>
          <w:sz w:val="28"/>
        </w:rPr>
        <w:t>
      «2010 жылдың аудандық бюджетінде жергілікті атқарушы органдардың селолық тұрғындық пунктердегі әлеуметтік сала мамандарына әлеуметтік қолдау шараларын жүзеге асыру үшін бюджеттік несие 24 036 мың теңге қарастырылғаны ескерілсін;» деген жылдан кейін келесі мазмұндағы жолмен толықтырылсын:</w:t>
      </w:r>
      <w:r>
        <w:br/>
      </w:r>
      <w:r>
        <w:rPr>
          <w:rFonts w:ascii="Times New Roman"/>
          <w:b w:val="false"/>
          <w:i w:val="false"/>
          <w:color w:val="000000"/>
          <w:sz w:val="28"/>
        </w:rPr>
        <w:t>
      «2010 жылдың аудандық бюджетінде 400,6 мың теңге ауылды елді мекендердің әлеуметтік саладағы мамандарды әлеуметтік қолдау шараларын жүзеге асыруға 2010 жылы республикалық бюджеттен бөлінген несиенің қайтару қаралған ескеруге;»;</w:t>
      </w:r>
      <w:r>
        <w:br/>
      </w:r>
      <w:r>
        <w:rPr>
          <w:rFonts w:ascii="Times New Roman"/>
          <w:b w:val="false"/>
          <w:i w:val="false"/>
          <w:color w:val="000000"/>
          <w:sz w:val="28"/>
        </w:rPr>
        <w:t>
</w:t>
      </w:r>
      <w:r>
        <w:rPr>
          <w:rFonts w:ascii="Times New Roman"/>
          <w:b w:val="false"/>
          <w:i w:val="false"/>
          <w:color w:val="000000"/>
          <w:sz w:val="28"/>
        </w:rPr>
        <w:t>
      7) 11 тармақта:</w:t>
      </w:r>
      <w:r>
        <w:br/>
      </w:r>
      <w:r>
        <w:rPr>
          <w:rFonts w:ascii="Times New Roman"/>
          <w:b w:val="false"/>
          <w:i w:val="false"/>
          <w:color w:val="000000"/>
          <w:sz w:val="28"/>
        </w:rPr>
        <w:t>
      1 тармақшада:</w:t>
      </w:r>
      <w:r>
        <w:br/>
      </w:r>
      <w:r>
        <w:rPr>
          <w:rFonts w:ascii="Times New Roman"/>
          <w:b w:val="false"/>
          <w:i w:val="false"/>
          <w:color w:val="000000"/>
          <w:sz w:val="28"/>
        </w:rPr>
        <w:t>
      «11 605,6» саны «11 389» санымен ауыстырылсын;</w:t>
      </w:r>
      <w:r>
        <w:br/>
      </w:r>
      <w:r>
        <w:rPr>
          <w:rFonts w:ascii="Times New Roman"/>
          <w:b w:val="false"/>
          <w:i w:val="false"/>
          <w:color w:val="000000"/>
          <w:sz w:val="28"/>
        </w:rPr>
        <w:t>
      «933» саны «579,4» санымен ауыстырылсын;</w:t>
      </w:r>
      <w:r>
        <w:br/>
      </w:r>
      <w:r>
        <w:rPr>
          <w:rFonts w:ascii="Times New Roman"/>
          <w:b w:val="false"/>
          <w:i w:val="false"/>
          <w:color w:val="000000"/>
          <w:sz w:val="28"/>
        </w:rPr>
        <w:t>
      «724,6» саны «861,6» санымен ауыстырылсын;</w:t>
      </w:r>
      <w:r>
        <w:br/>
      </w:r>
      <w:r>
        <w:rPr>
          <w:rFonts w:ascii="Times New Roman"/>
          <w:b w:val="false"/>
          <w:i w:val="false"/>
          <w:color w:val="000000"/>
          <w:sz w:val="28"/>
        </w:rPr>
        <w:t>
</w:t>
      </w:r>
      <w:r>
        <w:rPr>
          <w:rFonts w:ascii="Times New Roman"/>
          <w:b w:val="false"/>
          <w:i w:val="false"/>
          <w:color w:val="000000"/>
          <w:sz w:val="28"/>
        </w:rPr>
        <w:t>
      8) 13 тармақта:</w:t>
      </w:r>
      <w:r>
        <w:br/>
      </w:r>
      <w:r>
        <w:rPr>
          <w:rFonts w:ascii="Times New Roman"/>
          <w:b w:val="false"/>
          <w:i w:val="false"/>
          <w:color w:val="000000"/>
          <w:sz w:val="28"/>
        </w:rPr>
        <w:t>
      «15» саны «0»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2. Аршалы аудандық мәслихаттың «2010-2012 жылдарға аудандық бюджет туралы» 2009 жылғы 15 желтоқсандағы № 24/1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Аршалы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Т. Шатрова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p>
      <w:pPr>
        <w:spacing w:after="0"/>
        <w:ind w:left="0"/>
        <w:jc w:val="both"/>
      </w:pPr>
      <w:r>
        <w:rPr>
          <w:rFonts w:ascii="Times New Roman"/>
          <w:b w:val="false"/>
          <w:i/>
          <w:color w:val="000000"/>
          <w:sz w:val="28"/>
        </w:rPr>
        <w:t>      «Аршалы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Т.Чернова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Аршалы ауданының 2010 жылғы 4 қарашадағы</w:t>
      </w:r>
      <w:r>
        <w:br/>
      </w:r>
      <w:r>
        <w:rPr>
          <w:rFonts w:ascii="Times New Roman"/>
          <w:b w:val="false"/>
          <w:i w:val="false"/>
          <w:color w:val="000000"/>
          <w:sz w:val="28"/>
        </w:rPr>
        <w:t>
№ 31/2 шешіміне 1 қосымша</w:t>
      </w:r>
    </w:p>
    <w:p>
      <w:pPr>
        <w:spacing w:after="0"/>
        <w:ind w:left="0"/>
        <w:jc w:val="both"/>
      </w:pPr>
      <w:r>
        <w:rPr>
          <w:rFonts w:ascii="Times New Roman"/>
          <w:b w:val="false"/>
          <w:i w:val="false"/>
          <w:color w:val="000000"/>
          <w:sz w:val="28"/>
        </w:rPr>
        <w:t>Аршалы ауданының 2009 жылғы 15 желтоқсандағы</w:t>
      </w:r>
      <w:r>
        <w:br/>
      </w:r>
      <w:r>
        <w:rPr>
          <w:rFonts w:ascii="Times New Roman"/>
          <w:b w:val="false"/>
          <w:i w:val="false"/>
          <w:color w:val="000000"/>
          <w:sz w:val="28"/>
        </w:rPr>
        <w:t>
№ 24/1 шешіміне 1 қосымша</w:t>
      </w:r>
    </w:p>
    <w:p>
      <w:pPr>
        <w:spacing w:after="0"/>
        <w:ind w:left="0"/>
        <w:jc w:val="both"/>
      </w:pPr>
      <w:r>
        <w:rPr>
          <w:rFonts w:ascii="Times New Roman"/>
          <w:b/>
          <w:i w:val="false"/>
          <w:color w:val="000080"/>
          <w:sz w:val="28"/>
        </w:rPr>
        <w:t>2010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776"/>
        <w:gridCol w:w="854"/>
        <w:gridCol w:w="8607"/>
        <w:gridCol w:w="2029"/>
      </w:tblGrid>
      <w:tr>
        <w:trPr>
          <w:trHeight w:val="7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Кiрiстер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2621603,6</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түсiмдері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384934</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 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10541</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бойынша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10541</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120723</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 (құрамы)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120723</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меншік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236313</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195600</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11800</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25913</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15968</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3724</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Табиғат қорын және басқа қорларды пайдаланудан түскен түсімдер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3544</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Лауазымды тұлғалармен немесе мемлекеттік серіктестік қогамына органдарына құжаттар беру окілеттігімен, зандылық мағыналы жұмыстардан өндіріп алудың міндетті төлемдері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1389</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1389</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12844</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6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13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10500</w:t>
            </w:r>
          </w:p>
        </w:tc>
      </w:tr>
      <w:tr>
        <w:trPr>
          <w:trHeight w:val="18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10500</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37415</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1305</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1305</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36110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2186410,6</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2186410,6</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2186410,6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36"/>
        <w:gridCol w:w="802"/>
        <w:gridCol w:w="860"/>
        <w:gridCol w:w="7759"/>
        <w:gridCol w:w="2007"/>
      </w:tblGrid>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лдық</w:t>
            </w:r>
            <w:r>
              <w:br/>
            </w:r>
            <w:r>
              <w:rPr>
                <w:rFonts w:ascii="Times New Roman"/>
                <w:b w:val="false"/>
                <w:i w:val="false"/>
                <w:color w:val="000000"/>
                <w:sz w:val="20"/>
              </w:rPr>
              <w:t>
топ</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лдық</w:t>
            </w:r>
            <w:r>
              <w:br/>
            </w:r>
            <w:r>
              <w:rPr>
                <w:rFonts w:ascii="Times New Roman"/>
                <w:b w:val="false"/>
                <w:i w:val="false"/>
                <w:color w:val="000000"/>
                <w:sz w:val="20"/>
              </w:rPr>
              <w:t>
ша-</w:t>
            </w:r>
            <w:r>
              <w:br/>
            </w:r>
            <w:r>
              <w:rPr>
                <w:rFonts w:ascii="Times New Roman"/>
                <w:b w:val="false"/>
                <w:i w:val="false"/>
                <w:color w:val="000000"/>
                <w:sz w:val="20"/>
              </w:rPr>
              <w:t>
ғын</w:t>
            </w:r>
            <w:r>
              <w:br/>
            </w:r>
            <w:r>
              <w:rPr>
                <w:rFonts w:ascii="Times New Roman"/>
                <w:b w:val="false"/>
                <w:i w:val="false"/>
                <w:color w:val="000000"/>
                <w:sz w:val="20"/>
              </w:rPr>
              <w:t>
топ</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2675818,3</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154907,4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139446,4</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11469</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11329</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38421,1</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38121,1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маңызы бар қалада, кентте,ауылда, ауылдық (селолық) округте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89556,3</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87906,3</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1650</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7750</w:t>
            </w:r>
          </w:p>
        </w:tc>
      </w:tr>
      <w:tr>
        <w:trPr>
          <w:trHeight w:val="6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7296</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w:t>
            </w:r>
          </w:p>
        </w:tc>
      </w:tr>
      <w:tr>
        <w:trPr>
          <w:trHeight w:val="64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Статистикалық қызмет және жоспарлау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7711</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7711</w:t>
            </w:r>
          </w:p>
        </w:tc>
      </w:tr>
      <w:tr>
        <w:trPr>
          <w:trHeight w:val="8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6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2075979,9</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80105</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80105</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80105</w:t>
            </w:r>
          </w:p>
        </w:tc>
      </w:tr>
      <w:tr>
        <w:trPr>
          <w:trHeight w:val="3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747685</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747685</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722586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25099</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1248189,9</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89289,3</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4932</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4581</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10370</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69246,3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1158900,6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қайта құру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1158900,6</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67610,3</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56731,3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қалада, кентте,ауылда, ауылдық (селолық) округте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8216</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48515,3</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19559</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6802</w:t>
            </w:r>
          </w:p>
        </w:tc>
      </w:tr>
      <w:tr>
        <w:trPr>
          <w:trHeight w:val="7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оқытылып және тәрбиеленетін мүгедек балаларды материалды қамсыздандыру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дейінгіі балаларға мемлекеттік жәрдемақылар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4721</w:t>
            </w:r>
          </w:p>
        </w:tc>
      </w:tr>
      <w:tr>
        <w:trPr>
          <w:trHeight w:val="8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3023</w:t>
            </w:r>
          </w:p>
        </w:tc>
      </w:tr>
      <w:tr>
        <w:trPr>
          <w:trHeight w:val="13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313,3</w:t>
            </w:r>
          </w:p>
        </w:tc>
      </w:tr>
      <w:tr>
        <w:trPr>
          <w:trHeight w:val="24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11194</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10879</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10879</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10663</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89614,2</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4404,5</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4404,5</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4404,5</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70552,7</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маңызы бар қалада, кентте,ауылда, ауылдық (селолық) округте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4822,7</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4822,7</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6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45730</w:t>
            </w:r>
          </w:p>
        </w:tc>
      </w:tr>
      <w:tr>
        <w:trPr>
          <w:trHeight w:val="8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45730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14657</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маңызы бар қалалар, кентте,ауылда, ауылдық (селолық) округте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10428,6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2832</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2242,6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2772</w:t>
            </w:r>
          </w:p>
        </w:tc>
      </w:tr>
      <w:tr>
        <w:trPr>
          <w:trHeight w:val="5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3412,4</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3412,4</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92905</w:t>
            </w:r>
          </w:p>
        </w:tc>
      </w:tr>
      <w:tr>
        <w:trPr>
          <w:trHeight w:val="3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46126</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46126</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46126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3366</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3366</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27839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19539</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18725</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8300</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8300</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15574</w:t>
            </w:r>
          </w:p>
        </w:tc>
      </w:tr>
      <w:tr>
        <w:trPr>
          <w:trHeight w:val="3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4936</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6656</w:t>
            </w:r>
          </w:p>
        </w:tc>
      </w:tr>
      <w:tr>
        <w:trPr>
          <w:trHeight w:val="6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4704</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сферасындағы аймақтық бағдарламаны жүзеге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101460</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13293</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6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6572</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6572</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73907</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73907</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73907</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6366</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тұрғындардың жер- шаруашылығын құрастыру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7894</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9026</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кала құрылысы және құрылыс қызметті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9026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4480</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4546</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4546</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28042</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8042</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8042</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4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9902</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Кәсшпкерліқ қызметті қолдау және бәсекелікті қорғау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4671</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4671</w:t>
            </w:r>
          </w:p>
        </w:tc>
      </w:tr>
      <w:tr>
        <w:trPr>
          <w:trHeight w:val="4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4671</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5231</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5231</w:t>
            </w:r>
          </w:p>
        </w:tc>
      </w:tr>
      <w:tr>
        <w:trPr>
          <w:trHeight w:val="6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5231</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43845,5</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43845,5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43845,5</w:t>
            </w:r>
          </w:p>
        </w:tc>
      </w:tr>
      <w:tr>
        <w:trPr>
          <w:trHeight w:val="4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510,5</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43335</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Таза бюджеттiк кредит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23635,4</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-77 850,1</w:t>
            </w:r>
          </w:p>
        </w:tc>
      </w:tr>
      <w:tr>
        <w:trPr>
          <w:trHeight w:val="4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VII. Бюджет тапшылығын қаржыландыру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77 850,1</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Қарыздардың түсiмi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келiсiм шарттары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қолданылған бюджет қаржысының қалдығы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54214,7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Аршалы ауданының 2010 жылғы 4 қарашадағы</w:t>
      </w:r>
      <w:r>
        <w:br/>
      </w:r>
      <w:r>
        <w:rPr>
          <w:rFonts w:ascii="Times New Roman"/>
          <w:b w:val="false"/>
          <w:i w:val="false"/>
          <w:color w:val="000000"/>
          <w:sz w:val="28"/>
        </w:rPr>
        <w:t>
№ 31/2 шешіміне 2 қосымша</w:t>
      </w:r>
    </w:p>
    <w:p>
      <w:pPr>
        <w:spacing w:after="0"/>
        <w:ind w:left="0"/>
        <w:jc w:val="both"/>
      </w:pPr>
      <w:r>
        <w:rPr>
          <w:rFonts w:ascii="Times New Roman"/>
          <w:b w:val="false"/>
          <w:i w:val="false"/>
          <w:color w:val="000000"/>
          <w:sz w:val="28"/>
        </w:rPr>
        <w:t>Аршалы ауданының 2009 жылғы 15 желтоқсандағы</w:t>
      </w:r>
      <w:r>
        <w:br/>
      </w:r>
      <w:r>
        <w:rPr>
          <w:rFonts w:ascii="Times New Roman"/>
          <w:b w:val="false"/>
          <w:i w:val="false"/>
          <w:color w:val="000000"/>
          <w:sz w:val="28"/>
        </w:rPr>
        <w:t>
№ 24/1 шешіміне 5 қосымша</w:t>
      </w:r>
    </w:p>
    <w:p>
      <w:pPr>
        <w:spacing w:after="0"/>
        <w:ind w:left="0"/>
        <w:jc w:val="both"/>
      </w:pPr>
      <w:r>
        <w:rPr>
          <w:rFonts w:ascii="Times New Roman"/>
          <w:b/>
          <w:i w:val="false"/>
          <w:color w:val="000080"/>
          <w:sz w:val="28"/>
        </w:rPr>
        <w:t>2010 жылға ауылдық, селолық округтарының</w:t>
      </w:r>
      <w:r>
        <w:br/>
      </w:r>
      <w:r>
        <w:rPr>
          <w:rFonts w:ascii="Times New Roman"/>
          <w:b w:val="false"/>
          <w:i w:val="false"/>
          <w:color w:val="000000"/>
          <w:sz w:val="28"/>
        </w:rPr>
        <w:t>
</w:t>
      </w:r>
      <w:r>
        <w:rPr>
          <w:rFonts w:ascii="Times New Roman"/>
          <w:b/>
          <w:i w:val="false"/>
          <w:color w:val="000080"/>
          <w:sz w:val="28"/>
        </w:rPr>
        <w:t>және Аршалы кентінің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044"/>
        <w:gridCol w:w="1286"/>
        <w:gridCol w:w="1097"/>
        <w:gridCol w:w="1080"/>
        <w:gridCol w:w="5644"/>
        <w:gridCol w:w="1728"/>
      </w:tblGrid>
      <w:tr>
        <w:trPr>
          <w:trHeight w:val="51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налдық</w:t>
            </w:r>
            <w:r>
              <w:br/>
            </w:r>
            <w:r>
              <w:rPr>
                <w:rFonts w:ascii="Times New Roman"/>
                <w:b w:val="false"/>
                <w:i w:val="false"/>
                <w:color w:val="000000"/>
                <w:sz w:val="20"/>
              </w:rPr>
              <w:t>
топ</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шағын</w:t>
            </w:r>
            <w:r>
              <w:br/>
            </w:r>
            <w:r>
              <w:rPr>
                <w:rFonts w:ascii="Times New Roman"/>
                <w:b w:val="false"/>
                <w:i w:val="false"/>
                <w:color w:val="000000"/>
                <w:sz w:val="20"/>
              </w:rPr>
              <w:t>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жеттік</w:t>
            </w:r>
            <w:r>
              <w:br/>
            </w:r>
            <w:r>
              <w:rPr>
                <w:rFonts w:ascii="Times New Roman"/>
                <w:b w:val="false"/>
                <w:i w:val="false"/>
                <w:color w:val="000000"/>
                <w:sz w:val="20"/>
              </w:rPr>
              <w:t>
бағ-</w:t>
            </w:r>
            <w:r>
              <w:br/>
            </w:r>
            <w:r>
              <w:rPr>
                <w:rFonts w:ascii="Times New Roman"/>
                <w:b w:val="false"/>
                <w:i w:val="false"/>
                <w:color w:val="000000"/>
                <w:sz w:val="20"/>
              </w:rPr>
              <w:t>
дарла-</w:t>
            </w:r>
            <w:r>
              <w:br/>
            </w:r>
            <w:r>
              <w:rPr>
                <w:rFonts w:ascii="Times New Roman"/>
                <w:b w:val="false"/>
                <w:i w:val="false"/>
                <w:color w:val="000000"/>
                <w:sz w:val="20"/>
              </w:rPr>
              <w:t>
малар-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40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Аршалы кенті әкімінің аппараты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20224,6</w:t>
            </w:r>
          </w:p>
        </w:tc>
      </w:tr>
      <w:tr>
        <w:trPr>
          <w:trHeight w:val="40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11071</w:t>
            </w:r>
          </w:p>
        </w:tc>
      </w:tr>
      <w:tr>
        <w:trPr>
          <w:trHeight w:val="45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11071</w:t>
            </w:r>
          </w:p>
        </w:tc>
      </w:tr>
      <w:tr>
        <w:trPr>
          <w:trHeight w:val="69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10951</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6123,6</w:t>
            </w:r>
          </w:p>
        </w:tc>
      </w:tr>
      <w:tr>
        <w:trPr>
          <w:trHeight w:val="3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r>
      <w:tr>
        <w:trPr>
          <w:trHeight w:val="39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6074,6</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1725</w:t>
            </w:r>
          </w:p>
        </w:tc>
      </w:tr>
      <w:tr>
        <w:trPr>
          <w:trHeight w:val="34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1943,6</w:t>
            </w:r>
          </w:p>
        </w:tc>
      </w:tr>
      <w:tr>
        <w:trPr>
          <w:trHeight w:val="3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026"/>
        <w:gridCol w:w="1324"/>
        <w:gridCol w:w="1098"/>
        <w:gridCol w:w="1055"/>
        <w:gridCol w:w="5652"/>
        <w:gridCol w:w="1741"/>
      </w:tblGrid>
      <w:tr>
        <w:trPr>
          <w:trHeight w:val="37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Анар ауылдық округінің әкімінің аппараты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7883,3</w:t>
            </w:r>
          </w:p>
        </w:tc>
      </w:tr>
      <w:tr>
        <w:trPr>
          <w:trHeight w:val="37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6199,3</w:t>
            </w:r>
          </w:p>
        </w:tc>
      </w:tr>
      <w:tr>
        <w:trPr>
          <w:trHeight w:val="45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6199,3</w:t>
            </w:r>
          </w:p>
        </w:tc>
      </w:tr>
      <w:tr>
        <w:trPr>
          <w:trHeight w:val="69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6079,3</w:t>
            </w:r>
          </w:p>
        </w:tc>
      </w:tr>
      <w:tr>
        <w:trPr>
          <w:trHeight w:val="3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1333</w:t>
            </w:r>
          </w:p>
        </w:tc>
      </w:tr>
      <w:tr>
        <w:trPr>
          <w:trHeight w:val="31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1333</w:t>
            </w:r>
          </w:p>
        </w:tc>
      </w:tr>
      <w:tr>
        <w:trPr>
          <w:trHeight w:val="43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1333</w:t>
            </w:r>
          </w:p>
        </w:tc>
      </w:tr>
      <w:tr>
        <w:trPr>
          <w:trHeight w:val="3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w:t>
            </w:r>
          </w:p>
        </w:tc>
      </w:tr>
      <w:tr>
        <w:trPr>
          <w:trHeight w:val="30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r>
      <w:tr>
        <w:trPr>
          <w:trHeight w:val="42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r>
      <w:tr>
        <w:trPr>
          <w:trHeight w:val="39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w:t>
            </w:r>
          </w:p>
        </w:tc>
      </w:tr>
      <w:tr>
        <w:trPr>
          <w:trHeight w:val="34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r>
      <w:tr>
        <w:trPr>
          <w:trHeight w:val="45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9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989"/>
        <w:gridCol w:w="1344"/>
        <w:gridCol w:w="1061"/>
        <w:gridCol w:w="1075"/>
        <w:gridCol w:w="5638"/>
        <w:gridCol w:w="1788"/>
      </w:tblGrid>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Ақбулақ ауылдық округі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7967</w:t>
            </w:r>
          </w:p>
        </w:tc>
      </w:tr>
      <w:tr>
        <w:trPr>
          <w:trHeight w:val="3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5611</w:t>
            </w:r>
          </w:p>
        </w:tc>
      </w:tr>
      <w:tr>
        <w:trPr>
          <w:trHeight w:val="49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5611</w:t>
            </w:r>
          </w:p>
        </w:tc>
      </w:tr>
      <w:tr>
        <w:trPr>
          <w:trHeight w:val="5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5491</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w:t>
            </w:r>
          </w:p>
        </w:tc>
      </w:tr>
      <w:tr>
        <w:trPr>
          <w:trHeight w:val="31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w:t>
            </w:r>
          </w:p>
        </w:tc>
      </w:tr>
      <w:tr>
        <w:trPr>
          <w:trHeight w:val="3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w:t>
            </w:r>
          </w:p>
        </w:tc>
      </w:tr>
      <w:tr>
        <w:trPr>
          <w:trHeight w:val="39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1960</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w:t>
            </w:r>
          </w:p>
        </w:tc>
      </w:tr>
      <w:tr>
        <w:trPr>
          <w:trHeight w:val="40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8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972"/>
        <w:gridCol w:w="1365"/>
        <w:gridCol w:w="1062"/>
        <w:gridCol w:w="1114"/>
        <w:gridCol w:w="5610"/>
        <w:gridCol w:w="1790"/>
      </w:tblGrid>
      <w:tr>
        <w:trPr>
          <w:trHeight w:val="39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Жибек жолы ауылдық округі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8434</w:t>
            </w:r>
          </w:p>
        </w:tc>
      </w:tr>
      <w:tr>
        <w:trPr>
          <w:trHeight w:val="28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7673</w:t>
            </w:r>
          </w:p>
        </w:tc>
      </w:tr>
      <w:tr>
        <w:trPr>
          <w:trHeight w:val="4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7673</w:t>
            </w:r>
          </w:p>
        </w:tc>
      </w:tr>
      <w:tr>
        <w:trPr>
          <w:trHeight w:val="69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7553</w:t>
            </w:r>
          </w:p>
        </w:tc>
      </w:tr>
      <w:tr>
        <w:trPr>
          <w:trHeight w:val="42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54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3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w:t>
            </w:r>
          </w:p>
        </w:tc>
      </w:tr>
      <w:tr>
        <w:trPr>
          <w:trHeight w:val="3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9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996"/>
        <w:gridCol w:w="1363"/>
        <w:gridCol w:w="1060"/>
        <w:gridCol w:w="1131"/>
        <w:gridCol w:w="5578"/>
        <w:gridCol w:w="1825"/>
      </w:tblGrid>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Берсуат ауылдық округі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7067</w:t>
            </w:r>
          </w:p>
        </w:tc>
      </w:tr>
      <w:tr>
        <w:trPr>
          <w:trHeight w:val="34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45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6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5524</w:t>
            </w:r>
          </w:p>
        </w:tc>
      </w:tr>
      <w:tr>
        <w:trPr>
          <w:trHeight w:val="51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34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34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3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1051</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r>
      <w:tr>
        <w:trPr>
          <w:trHeight w:val="3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584</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7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008"/>
        <w:gridCol w:w="1363"/>
        <w:gridCol w:w="1023"/>
        <w:gridCol w:w="1169"/>
        <w:gridCol w:w="5563"/>
        <w:gridCol w:w="1845"/>
      </w:tblGrid>
      <w:tr>
        <w:trPr>
          <w:trHeight w:val="42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Арнасай ауылдық округі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6537</w:t>
            </w:r>
          </w:p>
        </w:tc>
      </w:tr>
      <w:tr>
        <w:trPr>
          <w:trHeight w:val="39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6076</w:t>
            </w:r>
          </w:p>
        </w:tc>
      </w:tr>
      <w:tr>
        <w:trPr>
          <w:trHeight w:val="45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6076</w:t>
            </w:r>
          </w:p>
        </w:tc>
      </w:tr>
      <w:tr>
        <w:trPr>
          <w:trHeight w:val="67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5956</w:t>
            </w:r>
          </w:p>
        </w:tc>
      </w:tr>
      <w:tr>
        <w:trPr>
          <w:trHeight w:val="37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w:t>
            </w:r>
          </w:p>
        </w:tc>
      </w:tr>
      <w:tr>
        <w:trPr>
          <w:trHeight w:val="36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w:t>
            </w:r>
          </w:p>
        </w:tc>
      </w:tr>
      <w:tr>
        <w:trPr>
          <w:trHeight w:val="46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09"/>
        <w:gridCol w:w="1383"/>
        <w:gridCol w:w="1004"/>
        <w:gridCol w:w="1170"/>
        <w:gridCol w:w="5567"/>
        <w:gridCol w:w="1856"/>
      </w:tblGrid>
      <w:tr>
        <w:trPr>
          <w:trHeight w:val="36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Волгодон ауылдық округі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8975,7</w:t>
            </w:r>
          </w:p>
        </w:tc>
      </w:tr>
      <w:tr>
        <w:trPr>
          <w:trHeight w:val="39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6780</w:t>
            </w:r>
          </w:p>
        </w:tc>
      </w:tr>
      <w:tr>
        <w:trPr>
          <w:trHeight w:val="45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6780</w:t>
            </w:r>
          </w:p>
        </w:tc>
      </w:tr>
      <w:tr>
        <w:trPr>
          <w:trHeight w:val="69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6660</w:t>
            </w:r>
          </w:p>
        </w:tc>
      </w:tr>
      <w:tr>
        <w:trPr>
          <w:trHeight w:val="42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0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9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6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6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1915,7</w:t>
            </w:r>
          </w:p>
        </w:tc>
      </w:tr>
      <w:tr>
        <w:trPr>
          <w:trHeight w:val="31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1457,7</w:t>
            </w:r>
          </w:p>
        </w:tc>
      </w:tr>
      <w:tr>
        <w:trPr>
          <w:trHeight w:val="34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1457,7</w:t>
            </w:r>
          </w:p>
        </w:tc>
      </w:tr>
      <w:tr>
        <w:trPr>
          <w:trHeight w:val="31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w:t>
            </w:r>
          </w:p>
        </w:tc>
      </w:tr>
      <w:tr>
        <w:trPr>
          <w:trHeight w:val="3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973"/>
        <w:gridCol w:w="1424"/>
        <w:gridCol w:w="1006"/>
        <w:gridCol w:w="1173"/>
        <w:gridCol w:w="5563"/>
        <w:gridCol w:w="1849"/>
      </w:tblGrid>
      <w:tr>
        <w:trPr>
          <w:trHeight w:val="36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Ижев ауылдық округі әкімінің аппараты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6990</w:t>
            </w:r>
          </w:p>
        </w:tc>
      </w:tr>
      <w:tr>
        <w:trPr>
          <w:trHeight w:val="3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6715</w:t>
            </w:r>
          </w:p>
        </w:tc>
      </w:tr>
      <w:tr>
        <w:trPr>
          <w:trHeight w:val="45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6715</w:t>
            </w:r>
          </w:p>
        </w:tc>
      </w:tr>
      <w:tr>
        <w:trPr>
          <w:trHeight w:val="67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6595</w:t>
            </w:r>
          </w:p>
        </w:tc>
      </w:tr>
      <w:tr>
        <w:trPr>
          <w:trHeight w:val="40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5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w:t>
            </w:r>
          </w:p>
        </w:tc>
      </w:tr>
      <w:tr>
        <w:trPr>
          <w:trHeight w:val="36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37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30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w:t>
            </w:r>
          </w:p>
        </w:tc>
      </w:tr>
      <w:tr>
        <w:trPr>
          <w:trHeight w:val="39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30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2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92"/>
        <w:gridCol w:w="1404"/>
        <w:gridCol w:w="1005"/>
        <w:gridCol w:w="1173"/>
        <w:gridCol w:w="5559"/>
        <w:gridCol w:w="1874"/>
      </w:tblGrid>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Константин ауылдық округі әкімінің аппараты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10400</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8468</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8468</w:t>
            </w:r>
          </w:p>
        </w:tc>
      </w:tr>
      <w:tr>
        <w:trPr>
          <w:trHeight w:val="6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8258</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w:t>
            </w:r>
          </w:p>
        </w:tc>
      </w:tr>
      <w:tr>
        <w:trPr>
          <w:trHeight w:val="4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974"/>
        <w:gridCol w:w="1425"/>
        <w:gridCol w:w="1007"/>
        <w:gridCol w:w="1176"/>
        <w:gridCol w:w="5553"/>
        <w:gridCol w:w="1870"/>
      </w:tblGrid>
      <w:tr>
        <w:trPr>
          <w:trHeight w:val="3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Түрген ауылдық округі әкімінің аппараты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3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6235</w:t>
            </w:r>
          </w:p>
        </w:tc>
      </w:tr>
      <w:tr>
        <w:trPr>
          <w:trHeight w:val="51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6235</w:t>
            </w:r>
          </w:p>
        </w:tc>
      </w:tr>
      <w:tr>
        <w:trPr>
          <w:trHeight w:val="6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6115</w:t>
            </w:r>
          </w:p>
        </w:tc>
      </w:tr>
      <w:tr>
        <w:trPr>
          <w:trHeight w:val="48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w:t>
            </w:r>
          </w:p>
        </w:tc>
      </w:tr>
      <w:tr>
        <w:trPr>
          <w:trHeight w:val="42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w:t>
            </w:r>
          </w:p>
        </w:tc>
      </w:tr>
      <w:tr>
        <w:trPr>
          <w:trHeight w:val="43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r>
      <w:tr>
        <w:trPr>
          <w:trHeight w:val="3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r>
      <w:tr>
        <w:trPr>
          <w:trHeight w:val="42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5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976"/>
        <w:gridCol w:w="1427"/>
        <w:gridCol w:w="1027"/>
        <w:gridCol w:w="1158"/>
        <w:gridCol w:w="5562"/>
        <w:gridCol w:w="1873"/>
      </w:tblGrid>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Михайлов ауылдық округі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7999</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6579</w:t>
            </w:r>
          </w:p>
        </w:tc>
      </w:tr>
      <w:tr>
        <w:trPr>
          <w:trHeight w:val="60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6579</w:t>
            </w:r>
          </w:p>
        </w:tc>
      </w:tr>
      <w:tr>
        <w:trPr>
          <w:trHeight w:val="67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6459</w:t>
            </w:r>
          </w:p>
        </w:tc>
      </w:tr>
      <w:tr>
        <w:trPr>
          <w:trHeight w:val="51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w:t>
            </w:r>
          </w:p>
        </w:tc>
      </w:tr>
      <w:tr>
        <w:trPr>
          <w:trHeight w:val="37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w:t>
            </w:r>
          </w:p>
        </w:tc>
      </w:tr>
      <w:tr>
        <w:trPr>
          <w:trHeight w:val="3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w:t>
            </w:r>
          </w:p>
        </w:tc>
      </w:tr>
      <w:tr>
        <w:trPr>
          <w:trHeight w:val="3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w:t>
            </w:r>
          </w:p>
        </w:tc>
      </w:tr>
      <w:tr>
        <w:trPr>
          <w:trHeight w:val="3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6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976"/>
        <w:gridCol w:w="1408"/>
        <w:gridCol w:w="1026"/>
        <w:gridCol w:w="1178"/>
        <w:gridCol w:w="5543"/>
        <w:gridCol w:w="1892"/>
      </w:tblGrid>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Бұлаксай ауылдық округі әкімінің аппараты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6592</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6019</w:t>
            </w:r>
          </w:p>
        </w:tc>
      </w:tr>
      <w:tr>
        <w:trPr>
          <w:trHeight w:val="4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6019</w:t>
            </w:r>
          </w:p>
        </w:tc>
      </w:tr>
      <w:tr>
        <w:trPr>
          <w:trHeight w:val="6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5899</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46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3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w:t>
            </w:r>
          </w:p>
        </w:tc>
      </w:tr>
      <w:tr>
        <w:trPr>
          <w:trHeight w:val="34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51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4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995"/>
        <w:gridCol w:w="1389"/>
        <w:gridCol w:w="1065"/>
        <w:gridCol w:w="1120"/>
        <w:gridCol w:w="5562"/>
        <w:gridCol w:w="1911"/>
      </w:tblGrid>
      <w:tr>
        <w:trPr>
          <w:trHeight w:val="36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Сарыоба ауылдық округі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6921</w:t>
            </w:r>
          </w:p>
        </w:tc>
      </w:tr>
      <w:tr>
        <w:trPr>
          <w:trHeight w:val="37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6486</w:t>
            </w:r>
          </w:p>
        </w:tc>
      </w:tr>
      <w:tr>
        <w:trPr>
          <w:trHeight w:val="54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6486</w:t>
            </w:r>
          </w:p>
        </w:tc>
      </w:tr>
      <w:tr>
        <w:trPr>
          <w:trHeight w:val="69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6366</w:t>
            </w:r>
          </w:p>
        </w:tc>
      </w:tr>
      <w:tr>
        <w:trPr>
          <w:trHeight w:val="49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r>
      <w:tr>
        <w:trPr>
          <w:trHeight w:val="39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r>
      <w:tr>
        <w:trPr>
          <w:trHeight w:val="3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r>
      <w:tr>
        <w:trPr>
          <w:trHeight w:val="36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w:t>
            </w:r>
          </w:p>
        </w:tc>
      </w:tr>
      <w:tr>
        <w:trPr>
          <w:trHeight w:val="48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6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