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93da" w14:textId="8b89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 әкімдігінің "2010 жылғы 26 мамырдағы № А-5/132 "2010 жылдың сәуір-маусымында және қазан-желтоқсанында азаматтарды мерзімді әскери қызметке кезекті шақыруды ұйымдастыру және қамтамасыз ету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әкімдігінің 2010 жылғы 25 қазандағы № А-10/279 қаулысы. Ақмола облысы Атбасар ауданының Әділет басқармасында 2010 жылғы 02 желтоқсанда № 1-5-149 тіркелді. Күші жойылды - Ақмола облысы Атбасар ауданы әкімдігінің 2011 жылғы 5 қаңтардағы  № а-1/1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Атбасар ауданы әкімдігінің 2011.01.05 № а-1/1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Республикасындағы жергілікті мемлекеттік басқару және өзін-өзі басқару туралы»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«Әскери міндеттілік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әскери қызмет туралы» 2005 жылғы 8 шілдедегі Қазақстан Республикасының Заңдарына сәйкес Атбасар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Атбасар ауданы әкімдігінің «2010 жылдың сәуір-маусымында және қазан-желтоқсанында азаматтарды мерзімді әскери қызметке кезекті шақыруды ұйымдастыру және қамтамасыз ету туралы» 2010 жылғы 26 мамырдағы № а-5/132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№1-5-138 тіркелген, 2010 жылғы 23 шілдеде «Атбасар», «Простор» газеттерінде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жоғарыда көрсетілген қаулының 1-қосымшасында: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аудандық шақыру комиссияның құрамына: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Қарқынбаев Жанат Таңатарұлы, «Ақмола облысы Атбасар қаласының қорғаныс істері жөніндегі біріктірілген бөлімі» мемлекеттік мекемесінің бастығы-шақыру комиссияның төрағасы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Түшембеков Мұрзахан Рақымбекұлы, «Қазақстан Республикасы ішкі істер Министрлігі Ақмола облысының ішкі істер Департаменті Атбасар ауданының ішкі істер бөлімі» мемлекеттік мекемесі бастығының орынбасары - шақыру комиссияның мүшесі (келісім бойынша) болып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аудандық шақыру комиссияның құрамынан Әубәкіров Әділхан Исаходжайұлы, Байленов Арман Қайырлайұлы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жоғарыда көрсетілген қаулының 2-қосымшасында: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азаматтарды мерзімді әскери қызметке шақыруды өткізу кестесінде «Ново-Мариновка селолық округі 27, 30, 31 мамыр, 21 қазан» жолындағы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«Ново-Мариновка» сөзі «Шұңқыркөл» сөзімен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қаулының орындалуын бақылау Атбасар ауданы әкімінің орынбасары Ж.Ғ.Қаженовке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қаулы Атбасар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ауданының әкімі                    Р. Әубәкіров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 жанындағы «Атбасар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орталық аудандық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кәсіпорынның бас дәрігері                  Т. Махамбетова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Атбасар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 біріктірілген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Ж.Қарқынбаев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Министрлігі Ақмола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 Атбасар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А.Нұржанов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