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7d23" w14:textId="ac77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2010 жылғы 22 желтоқсандағы № 4С 32/2 шешімі. Ақмола облысы Атбасар ауданының Әділет басқармасында 2011 жылғы 10 қаңтарда № 1-5-154 тіркелді. Күші жойылды - Ақмола облысы Атбасар аудандық мәслихатының 2012 жылғы 27 маусымдағы № 5С 7/7 шешімімен</w:t>
      </w:r>
    </w:p>
    <w:p>
      <w:pPr>
        <w:spacing w:after="0"/>
        <w:ind w:left="0"/>
        <w:jc w:val="left"/>
      </w:pPr>
      <w:r>
        <w:rPr>
          <w:rFonts w:ascii="Times New Roman"/>
          <w:b w:val="false"/>
          <w:i w:val="false"/>
          <w:color w:val="ff0000"/>
          <w:sz w:val="28"/>
        </w:rPr>
        <w:t>      Ескерту. Күші жойылды - Ақмола облысы Атбасар аудандық мәслихатының 27.06.2012 № 5С 7/7 (қол қойылған күннен бастап күшіне енеді және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кодексiнің 9 бабындағы </w:t>
      </w:r>
      <w:r>
        <w:rPr>
          <w:rFonts w:ascii="Times New Roman"/>
          <w:b w:val="false"/>
          <w:i w:val="false"/>
          <w:color w:val="000000"/>
          <w:sz w:val="28"/>
        </w:rPr>
        <w:t>2 тармағына</w:t>
      </w:r>
      <w:r>
        <w:rPr>
          <w:rFonts w:ascii="Times New Roman"/>
          <w:b w:val="false"/>
          <w:i w:val="false"/>
          <w:color w:val="000000"/>
          <w:sz w:val="28"/>
        </w:rPr>
        <w:t xml:space="preserve">, 2001 жылғы 23 қаңтардағы Қазақстан Республикасының "Қазақстан Республикасындағы жергiлiктi мемлекеттiк басқару және өзiн-өзi басқару туралы" Заңының 6 бабындағы 1 тармақтың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xml:space="preserve">1. 2011-2013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келесі көлемде бекітілсін:</w:t>
      </w:r>
      <w:r>
        <w:br/>
      </w:r>
      <w:r>
        <w:rPr>
          <w:rFonts w:ascii="Times New Roman"/>
          <w:b w:val="false"/>
          <w:i w:val="false"/>
          <w:color w:val="000000"/>
          <w:sz w:val="28"/>
        </w:rPr>
        <w:t>
      1) түсімдер – 2635535,9 мың теңге, оның ішінде:</w:t>
      </w:r>
      <w:r>
        <w:br/>
      </w:r>
      <w:r>
        <w:rPr>
          <w:rFonts w:ascii="Times New Roman"/>
          <w:b w:val="false"/>
          <w:i w:val="false"/>
          <w:color w:val="000000"/>
          <w:sz w:val="28"/>
        </w:rPr>
        <w:t>
      салықтық түсімдер бойынша – 724932,0 мың теңге;</w:t>
      </w:r>
      <w:r>
        <w:br/>
      </w:r>
      <w:r>
        <w:rPr>
          <w:rFonts w:ascii="Times New Roman"/>
          <w:b w:val="false"/>
          <w:i w:val="false"/>
          <w:color w:val="000000"/>
          <w:sz w:val="28"/>
        </w:rPr>
        <w:t>
      салықтық емес түсімдер бойынша – 36612,5 мың теңге;</w:t>
      </w:r>
      <w:r>
        <w:br/>
      </w:r>
      <w:r>
        <w:rPr>
          <w:rFonts w:ascii="Times New Roman"/>
          <w:b w:val="false"/>
          <w:i w:val="false"/>
          <w:color w:val="000000"/>
          <w:sz w:val="28"/>
        </w:rPr>
        <w:t>
      негізгі капиталды сатудан түскен түсімдер бойынша – 64396,9 мың теңге;</w:t>
      </w:r>
      <w:r>
        <w:br/>
      </w:r>
      <w:r>
        <w:rPr>
          <w:rFonts w:ascii="Times New Roman"/>
          <w:b w:val="false"/>
          <w:i w:val="false"/>
          <w:color w:val="000000"/>
          <w:sz w:val="28"/>
        </w:rPr>
        <w:t>
      трансферттер түсімдері бойынша – 1809594,5 мың теңге;</w:t>
      </w:r>
      <w:r>
        <w:br/>
      </w:r>
      <w:r>
        <w:rPr>
          <w:rFonts w:ascii="Times New Roman"/>
          <w:b w:val="false"/>
          <w:i w:val="false"/>
          <w:color w:val="000000"/>
          <w:sz w:val="28"/>
        </w:rPr>
        <w:t>
      2) шығындар – 2637141,9 мың теңге;</w:t>
      </w:r>
      <w:r>
        <w:br/>
      </w:r>
      <w:r>
        <w:rPr>
          <w:rFonts w:ascii="Times New Roman"/>
          <w:b w:val="false"/>
          <w:i w:val="false"/>
          <w:color w:val="000000"/>
          <w:sz w:val="28"/>
        </w:rPr>
        <w:t>
      3) таза бюджеттік кредиттеу – 13946,0 мың теңге;</w:t>
      </w:r>
      <w:r>
        <w:br/>
      </w:r>
      <w:r>
        <w:rPr>
          <w:rFonts w:ascii="Times New Roman"/>
          <w:b w:val="false"/>
          <w:i w:val="false"/>
          <w:color w:val="000000"/>
          <w:sz w:val="28"/>
        </w:rPr>
        <w:t>
      бюджеттік кредиттер – 15133,0 мың теңге;</w:t>
      </w:r>
      <w:r>
        <w:br/>
      </w:r>
      <w:r>
        <w:rPr>
          <w:rFonts w:ascii="Times New Roman"/>
          <w:b w:val="false"/>
          <w:i w:val="false"/>
          <w:color w:val="000000"/>
          <w:sz w:val="28"/>
        </w:rPr>
        <w:t>
      бюджеттік кредиттерді өтеу – 1187,0 мың теңге;</w:t>
      </w:r>
      <w:r>
        <w:br/>
      </w:r>
      <w:r>
        <w:rPr>
          <w:rFonts w:ascii="Times New Roman"/>
          <w:b w:val="false"/>
          <w:i w:val="false"/>
          <w:color w:val="000000"/>
          <w:sz w:val="28"/>
        </w:rPr>
        <w:t>
      4) қаржы активтерімен операциялар бойынша сальдо – 32089,6 мың теңге;</w:t>
      </w:r>
      <w:r>
        <w:br/>
      </w:r>
      <w:r>
        <w:rPr>
          <w:rFonts w:ascii="Times New Roman"/>
          <w:b w:val="false"/>
          <w:i w:val="false"/>
          <w:color w:val="000000"/>
          <w:sz w:val="28"/>
        </w:rPr>
        <w:t>
      қаржы активтер сатып алу – 32089,6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 – (-47641,6) мың теңге;</w:t>
      </w:r>
      <w:r>
        <w:br/>
      </w:r>
      <w:r>
        <w:rPr>
          <w:rFonts w:ascii="Times New Roman"/>
          <w:b w:val="false"/>
          <w:i w:val="false"/>
          <w:color w:val="000000"/>
          <w:sz w:val="28"/>
        </w:rPr>
        <w:t>
      6) бюджет тапшылығын қаржыландыру (профицитін пайдалану) – 47641,6 мың теңге;</w:t>
      </w:r>
      <w:r>
        <w:br/>
      </w:r>
      <w:r>
        <w:rPr>
          <w:rFonts w:ascii="Times New Roman"/>
          <w:b w:val="false"/>
          <w:i w:val="false"/>
          <w:color w:val="000000"/>
          <w:sz w:val="28"/>
        </w:rPr>
        <w:t>
      қарыздар түсімі – 67633,0 мың теңге;</w:t>
      </w:r>
      <w:r>
        <w:br/>
      </w:r>
      <w:r>
        <w:rPr>
          <w:rFonts w:ascii="Times New Roman"/>
          <w:b w:val="false"/>
          <w:i w:val="false"/>
          <w:color w:val="000000"/>
          <w:sz w:val="28"/>
        </w:rPr>
        <w:t>
      қарыздарды өтеу – 66380,8 мың теңге;</w:t>
      </w:r>
      <w:r>
        <w:br/>
      </w:r>
      <w:r>
        <w:rPr>
          <w:rFonts w:ascii="Times New Roman"/>
          <w:b w:val="false"/>
          <w:i w:val="false"/>
          <w:color w:val="000000"/>
          <w:sz w:val="28"/>
        </w:rPr>
        <w:t>
      бюджет қаражатының пайдаланатын қалдықтары – 46389,4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2. Келесі көздердің есебінен бюджеттің кірістері бекітілсін:</w:t>
      </w:r>
      <w:r>
        <w:br/>
      </w:r>
      <w:r>
        <w:rPr>
          <w:rFonts w:ascii="Times New Roman"/>
          <w:b w:val="false"/>
          <w:i w:val="false"/>
          <w:color w:val="000000"/>
          <w:sz w:val="28"/>
        </w:rPr>
        <w:t>
      1) салықтық түсімдер, 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мемлекеттік коммуналдық кәсіпорындардың таза кірісі бөлігінің түсімдері;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мұнай секторы ұйымдарынан түсетін төлемдерді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басқа да салықтық емес түсімдер;</w:t>
      </w:r>
      <w:r>
        <w:br/>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3. 2011 жылға арналған аудан бюджетінің құрамында облыс бюджетінен 1209372 мың теңге сомасында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4. 2011 жылға арналған ауданның жергілікті атқарушы органының резерві 14101,1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5. Атбасар қаласында 1 кезекте (2 кезең) су құбыры жүйелерін қайта құруға 2011 жылға арналған аудан бюджетінің шығыстар құрамында республикалық бюджеттен 191250 мың теңге сомасында нысаналы даму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6. 2011 жылға арналған аудан бюджетінің шығын құрамында Есенгелді ауылында сужүргінің, су құбыры ғимараттары алаңдарының және тарату жүйесінің құрылысына республикалық бюджеттен 90500,0 мың теңге сомада дамуға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алынып тасталды - Ақмола облысы Атбасар аудандық мәслихатының 2011.09.05 </w:t>
      </w:r>
      <w:r>
        <w:rPr>
          <w:rFonts w:ascii="Times New Roman"/>
          <w:b w:val="false"/>
          <w:i w:val="false"/>
          <w:color w:val="ff0000"/>
          <w:sz w:val="28"/>
        </w:rPr>
        <w:t>№ 4С 37/1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8. алынып тасталды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8-1. 2011 жылға арналған аудан бюджетінің шығын құрамында жылумен жабдықтайтын кәсіпорындардың тұрақты жұмысын қамтамасыз етуге облыстық бюджеттен 24996,5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8-1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8-2. 2011 жылғы аудан бюджетінің шығын құрамында облыстық бюджеттен дамытуға Сочинский селосында 2 пәтерлі тұрғын үйді сатып алу үшін 35000 мың теңге сомада нысаналы ағымдағы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8-1; 8-2 тармақтарымен толықтырылды - Ақмола облысы Атбасар аудандық мәслихатының 2011.06.22 </w:t>
      </w:r>
      <w:r>
        <w:rPr>
          <w:rFonts w:ascii="Times New Roman"/>
          <w:b w:val="false"/>
          <w:i w:val="false"/>
          <w:color w:val="ff0000"/>
          <w:sz w:val="28"/>
        </w:rPr>
        <w:t>№ 4С 35/3</w:t>
      </w:r>
      <w:r>
        <w:rPr>
          <w:rFonts w:ascii="Times New Roman"/>
          <w:b w:val="false"/>
          <w:i w:val="false"/>
          <w:color w:val="ff0000"/>
          <w:sz w:val="28"/>
        </w:rPr>
        <w:t xml:space="preserve"> (2011 жылғы 1 қаңтардан бастап қолданысқа енгізіледі); 8-2 тармақ жаңа редакцияда - Ақмола облысы Атбасар аудандық мәслихатының 2011.09.05 </w:t>
      </w:r>
      <w:r>
        <w:rPr>
          <w:rFonts w:ascii="Times New Roman"/>
          <w:b w:val="false"/>
          <w:i w:val="false"/>
          <w:color w:val="ff0000"/>
          <w:sz w:val="28"/>
        </w:rPr>
        <w:t>№ 4С 37/1</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8-3. 2011 жылға арналған аудан бюджетінің шығын құрамында Атбасар қаласында спорт модулінің құрылысына облыстық бюджеттен 35000,0 мың теңге сомада дамуға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8-3 тармақпен толықтырылды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9. 2011 жылға арналған аудан бюджетінің шығын құрамында жетім - сәбиді (жетім -балаларды) және ата-аналарының қамқорлығынсыз қалған сәбиді (балаларды) асырап бағу үшін қамқоршыларға (қорғаншыларға) ай сайын ақшалай қаражаттарын төлеуге республикалық бюджеттен 13232,0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10. 2011 жылға арналған аудан бюджетінің шығын құрамында негізгі орта және жалпы орта білім беретін мемлекеттік мекемелердің физика, химия, биология кабинеттерін оқу жабдықтарымен жарақтандыруға республикалық бюджеттен 4096,0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11. 2011 жылға арналған аудан бюджетінің шығын құрамында бастауыш, негізгі орта және жалпы орта білім беретін мемлекеттік мекемелерде лингафондық және мультимедиалық кабинеттерін құруға республикалық бюджеттен 5411,9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12. Үйде оқытылатын мүгедек балаларды жабдықпен, бағдарламалық қамтумен қамтамасыз етуге, 2011 жылға арналған аудан бюджетінің шығыстар құрамында республикалық бюджеттен 4800 мың теңге сомасында ағымды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13. 2011 жылға арналған аудан бюджетінің шығын құрамында мектепке дейінгі білім беру ұйымдарында мемлекеттік білім беру тапсырысын іске асыруға республикалық бюджеттен 55068,0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13-1. 2011 жылға арналған аудан бюджетінің шығын құрамында мектеп мұғалімдеріне және мектепке дейінгі білім беру ұйымдары тәрбиешілеріне біліктілік санаты үшін қосымша ақының мөлшерін арттыруға республикалық бюджеттен 22681,0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13-1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13-2. 2011 жылға арналған аудан бюджетінің шығын құрамында Атбасар қаласындағы № 4 бала бақшаны күрделi жөндеуге облыстық бюджеттен 20000,0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13-2 тармақпен толықтырылды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14. 2011 жылға арналған аудан бюджетінің шығын құрамында эпизиоотияға қарсы іс-шараларды жүргізуге республикалық бюджеттен 13356,0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15. 2011 жылға арналған аудан бюджетінің шығын құрамында ауылдық елді мекендердің әлеуметтік саласының мамандарын әлеуметтік қолдау шараларын іске асыру үшін республикалық бюджеттен 2357,0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15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16. Ауылдық елді мекендердің әлеуметтік саласының мамандарын әлеуметтік қолдау шараларын іске асыру үшін, 2011 жылға арналған аудан бюджетінің шығыстар құрамында республикалық бюджеттен 15133 мың теңге сомасында бюджеттік кредиттер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16-1. 2011 жылға арналған аудан бюджетінің шығын құрамында Жұмыспен қамту 2020 Бағдарламасы шеңберінде тұрғын үй салуға және (немесе) сатып алуға республикалық бюджеттен дамытуға 52501 мың теңге сомада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16-1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17. 2011 жылға арналған аудан бюджетінің шығын құрамында Ұлы Отан соғысына қатысқандарға және оның мүгедектеріне коммуналдық шығындары үшін әлеуметтік көмек көрсетуге облыстық бюджеттен 1693,5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17-1. 2011 жылғы аудан бюджетінің шығын құрамында республикалық бюджеттен жалақыны ішінара субсидиялауға және жұмыспен қамту орталықтарын құруға 11020 мың теңге сомада нысаналы ағымдағы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17-1 тармағымен толықтырылды - Ақмола облысы Атбасар аудандық мәслихатының 2011.04.08 </w:t>
      </w:r>
      <w:r>
        <w:rPr>
          <w:rFonts w:ascii="Times New Roman"/>
          <w:b w:val="false"/>
          <w:i w:val="false"/>
          <w:color w:val="ff0000"/>
          <w:sz w:val="28"/>
        </w:rPr>
        <w:t>№ 4С 34/1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18. 2011 жылға арналған аудан бюджетінің шығын құрамында Ақмола облысының аз қамтылған отбасыларынан және Ақмола облысының селолық жерлердегі көп балалы отбасыларынан шыққан колледж студенттерінің оқуына ақы төлеуге облыстық бюджеттен 959,6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18-1. 2011 жылғы аудан бюджетінің шығын құрамында облыстық бюджеттен автомобиль жолдарына жөндеу жүргізу үшін жобалық-сметалық құжаттама жасауға 2000 мың теңге сомада нысаналы ағымдағы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18-1 тармағымен толықтырылды - Ақмола облысы Атбасар аудандық мәслихатының 2011.09.05 </w:t>
      </w:r>
      <w:r>
        <w:rPr>
          <w:rFonts w:ascii="Times New Roman"/>
          <w:b w:val="false"/>
          <w:i w:val="false"/>
          <w:color w:val="ff0000"/>
          <w:sz w:val="28"/>
        </w:rPr>
        <w:t xml:space="preserve">№ 4С 37/1 </w:t>
      </w:r>
      <w:r>
        <w:rPr>
          <w:rFonts w:ascii="Times New Roman"/>
          <w:b w:val="false"/>
          <w:i w:val="false"/>
          <w:color w:val="ff0000"/>
          <w:sz w:val="28"/>
        </w:rPr>
        <w:t>(2011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18-2. 2011 жылға арналған аудан бюджетінің шығын құрамында заңды тұлғалардың жарғылық қорын ұлғайтуға облыстық бюджеттен дамуға 14300,0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18-2 тармағымен толықтырылды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19. 2011 жылға арналған аудан бюджетінде мамандарды әлеуметтік қолдау шараларын іске асыру үшін 2010 жылы берілген бюджеттік кредиттер бойынша 1187,0 мың теңге сомада негізгі қарызды өтеу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19 тармақ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19-1. 2011 жылғы аудан бюджетінің құрамында бекітілген заңнамалық тәртіпте 2011 жылдың 1 қаңтарына құрылған 46389,4 мың теңге сомада бюджеттік қаражаттардың еркін қалдықтары бөлінгені ескерілсін;</w:t>
      </w:r>
      <w:r>
        <w:br/>
      </w:r>
      <w:r>
        <w:rPr>
          <w:rFonts w:ascii="Times New Roman"/>
          <w:b w:val="false"/>
          <w:i w:val="false"/>
          <w:color w:val="000000"/>
          <w:sz w:val="28"/>
        </w:rPr>
        <w:t>
      </w:t>
      </w:r>
      <w:r>
        <w:rPr>
          <w:rFonts w:ascii="Times New Roman"/>
          <w:b w:val="false"/>
          <w:i w:val="false"/>
          <w:color w:val="000000"/>
          <w:sz w:val="28"/>
        </w:rPr>
        <w:t>19-2. 2011 жылғы аудан бюджетінің құрамында жоғары тұрған бюджетке 6480,8 мың теңге сомада пайдаланылмаған (толық пайдаланылмаған) нысаналы трансферттер қайтарылғаны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19-1; 19-2 тармақтарымен толықтырылды - Ақмола облысы Атбасар аудандық мәслихатының 2011.04.08 </w:t>
      </w:r>
      <w:r>
        <w:rPr>
          <w:rFonts w:ascii="Times New Roman"/>
          <w:b w:val="false"/>
          <w:i w:val="false"/>
          <w:color w:val="ff0000"/>
          <w:sz w:val="28"/>
        </w:rPr>
        <w:t>№ 4С 34/1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19-3. 2011 жылғы аудан бюджетінің шығын құрамында мемлекеттік басқарудың төмен тұрған деңгейден жоғары тұрған деңгейге мемлекеттік органдардың қызметтерін тапсыруға байланысты 616 мың теңге сомада жоғары тұрған бюджетке нысаналы ағымдағы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19-3 тармағымен толықтырылды - Ақмола облысы Атбасар аудандық мәслихатының 2011.09.05 </w:t>
      </w:r>
      <w:r>
        <w:rPr>
          <w:rFonts w:ascii="Times New Roman"/>
          <w:b w:val="false"/>
          <w:i w:val="false"/>
          <w:color w:val="ff0000"/>
          <w:sz w:val="28"/>
        </w:rPr>
        <w:t xml:space="preserve">№ 4С 37/1 </w:t>
      </w:r>
      <w:r>
        <w:rPr>
          <w:rFonts w:ascii="Times New Roman"/>
          <w:b w:val="false"/>
          <w:i w:val="false"/>
          <w:color w:val="ff0000"/>
          <w:sz w:val="28"/>
        </w:rPr>
        <w:t>(2011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19-4. 2011 жылға арналған аудан бюджетінде мамандарды әлеуметтік қолдау шараларын іске асыру үшін 2010 жылы бөлінген бюджеттік кредиттерді жоғары тұрған бюджетке 12693,8 мың теңге сомада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19-5. 2011 жылға арналған аудан бюджетінде 2011 жылы жұмыспен қамту 2020 Бағдарламасы бойынша тұрғын үй салуға және (немесе) сатып алуға республикалық бюджеттен бөлінген 52500,0 мың теңге сомада бюджеттік кредиттерді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19-6. 2011 жылға арналған аудан бюджетінде республикалық бюджеттен мамандарды әлеуметтік қолдау шараларын іске асыру үшін берілетін бюджеттік кредиттер бойынша 0,5 мың теңге сомада сыйақылар қарастырылғаны ескерілсін.</w:t>
      </w:r>
      <w:r>
        <w:br/>
      </w:r>
      <w:r>
        <w:rPr>
          <w:rFonts w:ascii="Times New Roman"/>
          <w:b w:val="false"/>
          <w:i w:val="false"/>
          <w:color w:val="000000"/>
          <w:sz w:val="28"/>
        </w:rPr>
        <w:t>
      </w:t>
      </w:r>
      <w:r>
        <w:rPr>
          <w:rFonts w:ascii="Times New Roman"/>
          <w:b w:val="false"/>
          <w:i w:val="false"/>
          <w:color w:val="000000"/>
          <w:sz w:val="28"/>
        </w:rPr>
        <w:t>19-7. 2011 жылға арналған аудан бюджетінде 2011 жылы жұмыспен қамту 2020 Бағдарламасы бойынша тұрғын үй салуға және (немесе) сатып алуға республикалық бюджеттен берілген бюджеттік кредиттер бойынша 1,0 мың теңге сомада сыйақылар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19-4, 19-5, 19-6, 19-7 тармақтарымен толықтырылды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20. 2011 жылға арналған аудан бюджетінің шығыстар құрамында келесілер қарастырылғаны ескерілсін:</w:t>
      </w:r>
      <w:r>
        <w:br/>
      </w:r>
      <w:r>
        <w:rPr>
          <w:rFonts w:ascii="Times New Roman"/>
          <w:b w:val="false"/>
          <w:i w:val="false"/>
          <w:color w:val="000000"/>
          <w:sz w:val="28"/>
        </w:rPr>
        <w:t>
      1) аудандық мәслихатпен келісілген тізбеге сәйкес, аудандық бюджеттің қаражатынан лауазымдық жалақыларын және тарифтік ставкаларын жиырма бес пайызға арттыруға құқығы бар ауылдық (селолық) жерде жұмыс істейтін әлеуметтік қамсыздандыру, білім беру, мәдениет және спорт мамандарына;</w:t>
      </w:r>
      <w:r>
        <w:br/>
      </w:r>
      <w:r>
        <w:rPr>
          <w:rFonts w:ascii="Times New Roman"/>
          <w:b w:val="false"/>
          <w:i w:val="false"/>
          <w:color w:val="000000"/>
          <w:sz w:val="28"/>
        </w:rPr>
        <w:t>
      2) аудандық мәслихатпен бекіткен ережеге сәйкес, ауылдық жерлерде тұратын денсаулық сақтау, білім беру, әлеуметтік қамтамасыздандыру, мәдениет және спорт мамандарына отын сатып алу бойынша әлеуметтік көмек көрсету.</w:t>
      </w:r>
      <w:r>
        <w:br/>
      </w:r>
      <w:r>
        <w:rPr>
          <w:rFonts w:ascii="Times New Roman"/>
          <w:b w:val="false"/>
          <w:i w:val="false"/>
          <w:color w:val="000000"/>
          <w:sz w:val="28"/>
        </w:rPr>
        <w:t>
      </w:t>
      </w:r>
      <w:r>
        <w:rPr>
          <w:rFonts w:ascii="Times New Roman"/>
          <w:b w:val="false"/>
          <w:i w:val="false"/>
          <w:color w:val="000000"/>
          <w:sz w:val="28"/>
        </w:rPr>
        <w:t xml:space="preserve">21. 2011 жылға арналған аудан бюджетін атқару процесінде секвестрге жатпайтын аудандық бюджеттік бағдарламалардың тізімі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22. Аудандық маңызы бар қаланың, ауылдың (селоның), ауылдық (селолық) округтің бюджеттік бағдарламалары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23. Осы шешім Атбасар ауданының Әділет басқармасында мемлекеттік тіркелген күннен бастап күшіне енеді және 2011 жылдың 1 қаңтарынан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1"/>
        <w:gridCol w:w="6469"/>
      </w:tblGrid>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Тұрқашов А.Қ</w:t>
            </w:r>
            <w:r>
              <w:br/>
            </w:r>
            <w:r>
              <w:rPr>
                <w:rFonts w:ascii="Times New Roman"/>
                <w:b w:val="false"/>
                <w:i w:val="false"/>
                <w:color w:val="000000"/>
                <w:sz w:val="20"/>
              </w:rPr>
              <w:t>
</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аудандық</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Борұмбаев Б.А.</w:t>
            </w:r>
            <w:r>
              <w:br/>
            </w:r>
            <w:r>
              <w:rPr>
                <w:rFonts w:ascii="Times New Roman"/>
                <w:b w:val="false"/>
                <w:i w:val="false"/>
                <w:color w:val="000000"/>
                <w:sz w:val="20"/>
              </w:rPr>
              <w:t>
</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Әубәкіров Р.Ш.</w:t>
            </w:r>
            <w:r>
              <w:br/>
            </w:r>
            <w:r>
              <w:rPr>
                <w:rFonts w:ascii="Times New Roman"/>
                <w:b w:val="false"/>
                <w:i w:val="false"/>
                <w:color w:val="000000"/>
                <w:sz w:val="20"/>
              </w:rPr>
              <w:t>
</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 және қаржы</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бөлімі" мемлекеттік</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мекемесі</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Серкебаева М.Н.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 4С 32/2 шешіміне 1 қосымша</w:t>
            </w:r>
          </w:p>
        </w:tc>
      </w:tr>
    </w:tbl>
    <w:p>
      <w:pPr>
        <w:spacing w:after="0"/>
        <w:ind w:left="0"/>
        <w:jc w:val="left"/>
      </w:pPr>
      <w:r>
        <w:rPr>
          <w:rFonts w:ascii="Times New Roman"/>
          <w:b w:val="false"/>
          <w:i w:val="false"/>
          <w:color w:val="ff0000"/>
          <w:sz w:val="28"/>
        </w:rPr>
        <w:t xml:space="preserve">      Ескерту. 1 қосымша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 жыл</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2635535,9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60063,0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60063,0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395675,0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395675,0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228051,0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130994,0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26591,0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68366,0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36612,5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төлемдерді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64396,9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64396,9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64396,9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1809594,5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1809594,5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1809594,5</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272"/>
        <w:gridCol w:w="1272"/>
        <w:gridCol w:w="5530"/>
        <w:gridCol w:w="33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 жыл</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2637141,9</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200155,6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16301,5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15942,0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57765,0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57765,0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100728,5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100633,5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25360,6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18819,5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1605548,2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1604140,8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7555,0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1472895,8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5845,0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11117,0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46645,0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13232,0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22681,0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111451,1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111451,1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15603,8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39114,0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9147,1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9687,0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5654,2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9546,0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342626,9</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293559,4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90882,1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11427,3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191250,0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46989,4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24996,5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6905,0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8225,0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172711,1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104448,8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4936,0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59259,8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37506,0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16164,3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4238,0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8275,3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іске асыру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15599,0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36499,0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және туризм объектілерін дамыту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36499,0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126293,7</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18722,4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5066,4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13356,0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13880,6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13880,6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90960,5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шаруашылығының объектілерін дамыту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90960,5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11367,6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6786,6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6636,6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4581,0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4431,0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29621,3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28901,3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28901,3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25844,1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14101,1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14101,1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4681,4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7096,8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7096,8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6480,8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13946,0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несиелердің өтелуі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32089,6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32089,6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32089,6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17789,6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17789,6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активтерiн сатудан түсетiн түсiмдер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-47641,6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47641,6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67633,0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67633,0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67633,0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66380,8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66380,8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53687,0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12693,8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46389,4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46389,4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46389,4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Атбасар</w:t>
            </w:r>
            <w:r>
              <w:br/>
            </w:r>
            <w:r>
              <w:rPr>
                <w:rFonts w:ascii="Times New Roman"/>
                <w:b w:val="false"/>
                <w:i w:val="false"/>
                <w:color w:val="000000"/>
                <w:sz w:val="20"/>
              </w:rPr>
              <w:t>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 4С 32/2 шешіміне 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2677381,0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772912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60818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60818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430683</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430683</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230454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26414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61219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42573</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25039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35053</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төлемдерді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35053</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1852212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1852212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5"/>
        <w:gridCol w:w="1186"/>
        <w:gridCol w:w="1186"/>
        <w:gridCol w:w="5154"/>
        <w:gridCol w:w="3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2677381,0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1867159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1539471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w:t>
            </w:r>
            <w:r>
              <w:br/>
            </w:r>
            <w:r>
              <w:rPr>
                <w:rFonts w:ascii="Times New Roman"/>
                <w:b w:val="false"/>
                <w:i w:val="false"/>
                <w:color w:val="000000"/>
                <w:sz w:val="20"/>
              </w:rPr>
              <w:t>
әдiстемелiк кешендерді сатып алу және жеткізу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w:t>
            </w:r>
            <w:r>
              <w:br/>
            </w:r>
            <w:r>
              <w:rPr>
                <w:rFonts w:ascii="Times New Roman"/>
                <w:b w:val="false"/>
                <w:i w:val="false"/>
                <w:color w:val="000000"/>
                <w:sz w:val="20"/>
              </w:rPr>
              <w:t>
ұстау және туысы жоқтарды жерлеу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289259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шаруашылығының объектілерін дамыту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Атбасар</w:t>
            </w:r>
            <w:r>
              <w:br/>
            </w:r>
            <w:r>
              <w:rPr>
                <w:rFonts w:ascii="Times New Roman"/>
                <w:b w:val="false"/>
                <w:i w:val="false"/>
                <w:color w:val="000000"/>
                <w:sz w:val="20"/>
              </w:rPr>
              <w:t>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 4С 32/2 шешіміне 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жыл</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2225469,0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831354,0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465137,0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465137,0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151080,0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66115,0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27043,0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төлемдерді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1343848,0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1343848,0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5"/>
        <w:gridCol w:w="1186"/>
        <w:gridCol w:w="1186"/>
        <w:gridCol w:w="5154"/>
        <w:gridCol w:w="3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2216308,0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215377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1643145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1552072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іске асыру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 4С 32/2 шешіміне 4 қосымша</w:t>
            </w:r>
          </w:p>
        </w:tc>
      </w:tr>
    </w:tbl>
    <w:p>
      <w:pPr>
        <w:spacing w:after="0"/>
        <w:ind w:left="0"/>
        <w:jc w:val="left"/>
      </w:pPr>
      <w:r>
        <w:rPr>
          <w:rFonts w:ascii="Times New Roman"/>
          <w:b/>
          <w:i w:val="false"/>
          <w:color w:val="000000"/>
        </w:rPr>
        <w:t xml:space="preserve"> 2011-2013 жылдарға арналған аудандық бюджеттердің атқарылу үдерісінде секвестрленуге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087"/>
        <w:gridCol w:w="2640"/>
        <w:gridCol w:w="2640"/>
        <w:gridCol w:w="40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классификация коды</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білім беру бөлімі</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 4С 32/2 шешіміне 5 қосымша</w:t>
            </w:r>
          </w:p>
        </w:tc>
      </w:tr>
    </w:tbl>
    <w:p>
      <w:pPr>
        <w:spacing w:after="0"/>
        <w:ind w:left="0"/>
        <w:jc w:val="left"/>
      </w:pPr>
      <w:r>
        <w:rPr>
          <w:rFonts w:ascii="Times New Roman"/>
          <w:b w:val="false"/>
          <w:i w:val="false"/>
          <w:color w:val="ff0000"/>
          <w:sz w:val="28"/>
        </w:rPr>
        <w:t xml:space="preserve">      Ескерту. 5 қосымша жаңа редакцияда - Ақмола облысы Атбасар аудандық мәслихатының 2011.11.08 </w:t>
      </w:r>
      <w:r>
        <w:rPr>
          <w:rFonts w:ascii="Times New Roman"/>
          <w:b w:val="false"/>
          <w:i w:val="false"/>
          <w:color w:val="ff0000"/>
          <w:sz w:val="28"/>
        </w:rPr>
        <w:t>№ 4С 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Қаладағы аудан, аудандық маңызы бар қала, кент,</w:t>
      </w:r>
      <w:r>
        <w:br/>
      </w:r>
      <w:r>
        <w:rPr>
          <w:rFonts w:ascii="Times New Roman"/>
          <w:b/>
          <w:i w:val="false"/>
          <w:color w:val="000000"/>
        </w:rPr>
        <w:t>ауыл (село), ауылдық (селолық) округ әкімінің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362"/>
        <w:gridCol w:w="1362"/>
        <w:gridCol w:w="5449"/>
        <w:gridCol w:w="31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 жыл</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100728,5</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Борисовка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5919,6</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5919,6</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Есенкелді ауылдық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5017</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5017</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4863,3</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4863,3</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7088,9</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7088,9</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5263,8</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5263,8</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Новоселский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7026,4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7026,4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5287,4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5287,4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6314,2</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6314,2</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5508,4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5508,4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Сепе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4971,1</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4971,1</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6175,5</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6175,5</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Сочинский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6560,4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6560,4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5697,7</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5697,7</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13086,4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12991,4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2078,1</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Сочинский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1856,1</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1376,1</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Есенкелді ауылдық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Сепе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селолық округі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 4С 32/2 шешіміне 6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әкімінің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563"/>
        <w:gridCol w:w="1367"/>
        <w:gridCol w:w="1367"/>
        <w:gridCol w:w="5468"/>
        <w:gridCol w:w="25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 жыл</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110646</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110646</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Борисовка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Есенкелді ауылдық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6084</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6084</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5633</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5633</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Новоселский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7746</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7746</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5458</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5458</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6716</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6716</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Сепе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5984</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5984</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Сочинский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 4С 32/2 шешіміне 7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әкімінің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563"/>
        <w:gridCol w:w="1367"/>
        <w:gridCol w:w="1367"/>
        <w:gridCol w:w="5468"/>
        <w:gridCol w:w="25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жыл</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111471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111471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Борисовка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Есенкелді ауылдық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6098</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6098</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5665</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Новоселский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7832</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7832</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5484</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5484</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5992</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5992</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Сепе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6022</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6022</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6921</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Сочинский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5966</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5966</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7079</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7079</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6260</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селолық округі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7352</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7352</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14367</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