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134a" w14:textId="ce21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ауданында халықтың нысаналы тобына жататын тұлғалардың 2011 жылына қосымша тізбесін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ауданының әкімдігінің 2010 жылғы 29 желтоқсандағы № А-13/351 қаулысы. Ақмола облысы Атбасар аудандық Әділет басқармасында 2011 жылы 21 қаңтарда № 1-5-156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Республикасындағы жергілікті мемлекеттік басқару және өзін-өзі басқару туралы»,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жұмыспен қамту туралы» Заңдарына сәйкес және нысаналы топтар құрамына кіретін және әлеуметтік көмекке неғұрлым мұқтаж тұлғалардың жұмыспен қамтылуына көмек көрсету мақсатында, Атбасар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жататын тұлғалардың қосымша тізбесі орнатылсын.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жиырма төрт жасқа дейінгі жасты қоса алғандағы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көп уақыт жұмыс істеймейтін тұлғалар (бір жылдан артық);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отбасында бірден бір жұмыс істейтін адам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ертеде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кәсіптік білім беру оқу орындарының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Атбасар ауданы әкімінің орынбасары Ж.Ғ.Қаженовке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Атбасар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Р.Әубәкіров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