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8a278" w14:textId="e78a2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Астрахан аудандық мәслихатының 2009 жылғы 24 желтоқсандағы № 4С-19/11 "Жеке санаттағы мұқтаж азаматтарға әлеуметтік көмек көрсету туралы" шешіміне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Астрахан аудандық мәслихатының 2010 жылғы 29 шілдедегі № 4С-24-7 шешімі. Ақмола облысы Астрахан ауданының Әділет басқармасында 2010 жылғы 7 қыркүйекте № 1-6-140 тіркелді. Күші жойылды - Ақмола облысы Астрахан аудандық мәслихатының 2011 жылғы 15 қарашадағы № 4С-39-4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Ескерту. Күші жойылды - Ақмола облысы Астрахан аудандық мәслихатының 2011.11.15 </w:t>
      </w:r>
      <w:r>
        <w:rPr>
          <w:rFonts w:ascii="Times New Roman"/>
          <w:b w:val="false"/>
          <w:i w:val="false"/>
          <w:color w:val="000000"/>
          <w:sz w:val="28"/>
        </w:rPr>
        <w:t>№ 4С-39-4</w:t>
      </w:r>
      <w:r>
        <w:rPr>
          <w:rFonts w:ascii="Times New Roman"/>
          <w:b w:val="false"/>
          <w:i w:val="false"/>
          <w:color w:val="ff0000"/>
          <w:sz w:val="28"/>
        </w:rPr>
        <w:t xml:space="preserve"> шешімімен</w:t>
      </w:r>
      <w:r>
        <w:br/>
      </w:r>
      <w:r>
        <w:rPr>
          <w:rFonts w:ascii="Times New Roman"/>
          <w:b w:val="false"/>
          <w:i w:val="false"/>
          <w:color w:val="000000"/>
          <w:sz w:val="28"/>
        </w:rPr>
        <w:t>
      Қазақстан Республикасының 2008 жылғы 4 желтоқсандағы Бюджеттік кодексінің </w:t>
      </w:r>
      <w:r>
        <w:rPr>
          <w:rFonts w:ascii="Times New Roman"/>
          <w:b w:val="false"/>
          <w:i w:val="false"/>
          <w:color w:val="000000"/>
          <w:sz w:val="28"/>
        </w:rPr>
        <w:t>56 бабына</w:t>
      </w:r>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ШЕШТІ:</w:t>
      </w:r>
      <w:r>
        <w:br/>
      </w:r>
      <w:r>
        <w:rPr>
          <w:rFonts w:ascii="Times New Roman"/>
          <w:b w:val="false"/>
          <w:i w:val="false"/>
          <w:color w:val="000000"/>
          <w:sz w:val="28"/>
        </w:rPr>
        <w:t>
</w:t>
      </w:r>
      <w:r>
        <w:rPr>
          <w:rFonts w:ascii="Times New Roman"/>
          <w:b w:val="false"/>
          <w:i w:val="false"/>
          <w:color w:val="000000"/>
          <w:sz w:val="28"/>
        </w:rPr>
        <w:t>
      1. Астрахан аудандық мәслихатының «Жеке санаттағы мұқтаж азаматтарға әлеуметтік көмек көрсету туралы» 2009 жылғы 24 желтоқсандағы </w:t>
      </w:r>
      <w:r>
        <w:rPr>
          <w:rFonts w:ascii="Times New Roman"/>
          <w:b w:val="false"/>
          <w:i w:val="false"/>
          <w:color w:val="000000"/>
          <w:sz w:val="28"/>
        </w:rPr>
        <w:t>№ 4С-19-11</w:t>
      </w:r>
      <w:r>
        <w:rPr>
          <w:rFonts w:ascii="Times New Roman"/>
          <w:b w:val="false"/>
          <w:i w:val="false"/>
          <w:color w:val="000000"/>
          <w:sz w:val="28"/>
        </w:rPr>
        <w:t xml:space="preserve"> (нормативтік құқықтық актілерді мемлекеттік тіркеу Тізілімінде № 1-6-115 тіркелген, 2010 жылғы 5 ақпанда аудандық «Маяк» газетінде жарияланған) шешіміне келесі толықтырулар енгізілсін:</w:t>
      </w:r>
      <w:r>
        <w:br/>
      </w:r>
      <w:r>
        <w:rPr>
          <w:rFonts w:ascii="Times New Roman"/>
          <w:b w:val="false"/>
          <w:i w:val="false"/>
          <w:color w:val="000000"/>
          <w:sz w:val="28"/>
        </w:rPr>
        <w:t>
</w:t>
      </w:r>
      <w:r>
        <w:rPr>
          <w:rFonts w:ascii="Times New Roman"/>
          <w:b w:val="false"/>
          <w:i w:val="false"/>
          <w:color w:val="000000"/>
          <w:sz w:val="28"/>
        </w:rPr>
        <w:t>
      2 тармақта:</w:t>
      </w:r>
      <w:r>
        <w:br/>
      </w:r>
      <w:r>
        <w:rPr>
          <w:rFonts w:ascii="Times New Roman"/>
          <w:b w:val="false"/>
          <w:i w:val="false"/>
          <w:color w:val="000000"/>
          <w:sz w:val="28"/>
        </w:rPr>
        <w:t>
      екінші абзацында «аз қамтамасыз етілген азаматтар» сөзінен кейін «, жан басына шаққандағы орташа табысы ең төменгі күнкөріс деңгейінен аспайтын» сөздерімен толықтырылсын;</w:t>
      </w:r>
      <w:r>
        <w:br/>
      </w:r>
      <w:r>
        <w:rPr>
          <w:rFonts w:ascii="Times New Roman"/>
          <w:b w:val="false"/>
          <w:i w:val="false"/>
          <w:color w:val="000000"/>
          <w:sz w:val="28"/>
        </w:rPr>
        <w:t>
      төртінші абзацында «мүгедектер» сөзінен кейін «және 16 жасқа дейінгі мүгедек балаларға Мүгедектер күніне өтінішсіз» сөздерімен толықтырылсын;</w:t>
      </w:r>
      <w:r>
        <w:br/>
      </w:r>
      <w:r>
        <w:rPr>
          <w:rFonts w:ascii="Times New Roman"/>
          <w:b w:val="false"/>
          <w:i w:val="false"/>
          <w:color w:val="000000"/>
          <w:sz w:val="28"/>
        </w:rPr>
        <w:t>
      тоғызыншы абзацында «кәмелетке толмаған бұрынғы концлагерь тұтқындары» сөзінен кейін «Мемлекеттік зейнетақы төлеу орталығы» республикалық мемлекеттік қазыналық кәсіпорны Ақмола облыстық филиалының Астрахан аудандық бөлімшесі ұсынған тізімдердің негізінде, ай сайын коммуналдық қызметке төлем шығындарының орнын толтыруға ай сайынғы есептік көрсеткіш мөлшерінде» сөздерімен толықтырылсын;</w:t>
      </w:r>
      <w:r>
        <w:br/>
      </w:r>
      <w:r>
        <w:rPr>
          <w:rFonts w:ascii="Times New Roman"/>
          <w:b w:val="false"/>
          <w:i w:val="false"/>
          <w:color w:val="000000"/>
          <w:sz w:val="28"/>
        </w:rPr>
        <w:t>
      оныншы абзацында «колледжде оқитын аз қамтамасыз етілген, көп балалы отбасылардың» сөздерінен кейін «күндізгі оқу формасындағы» сөздерімен толықтырылсын, «студентеріне оқуға төлеу үшін» сөздерінен кейін «оқудың жылдық құны мөлшерінде оқу орнының шартының және анықтамасының негізінде» сөздерімен толықтырылсын.</w:t>
      </w:r>
      <w:r>
        <w:br/>
      </w:r>
      <w:r>
        <w:rPr>
          <w:rFonts w:ascii="Times New Roman"/>
          <w:b w:val="false"/>
          <w:i w:val="false"/>
          <w:color w:val="000000"/>
          <w:sz w:val="28"/>
        </w:rPr>
        <w:t>
</w:t>
      </w:r>
      <w:r>
        <w:rPr>
          <w:rFonts w:ascii="Times New Roman"/>
          <w:b w:val="false"/>
          <w:i w:val="false"/>
          <w:color w:val="000000"/>
          <w:sz w:val="28"/>
        </w:rPr>
        <w:t>
      2. Шешім Астрахан ауданының Әділет басқармасында мемлекеттік тіркелген күннен бастап күшіне енеді және ресми жарияланған күннен бастап қолданысқа енгізіледі.</w:t>
      </w:r>
    </w:p>
    <w:bookmarkEnd w:id="0"/>
    <w:p>
      <w:pPr>
        <w:spacing w:after="0"/>
        <w:ind w:left="0"/>
        <w:jc w:val="both"/>
      </w:pPr>
      <w:r>
        <w:rPr>
          <w:rFonts w:ascii="Times New Roman"/>
          <w:b w:val="false"/>
          <w:i/>
          <w:color w:val="000000"/>
          <w:sz w:val="28"/>
        </w:rPr>
        <w:t>      Астрахан аудандық мәслихатының</w:t>
      </w:r>
      <w:r>
        <w:br/>
      </w:r>
      <w:r>
        <w:rPr>
          <w:rFonts w:ascii="Times New Roman"/>
          <w:b w:val="false"/>
          <w:i w:val="false"/>
          <w:color w:val="000000"/>
          <w:sz w:val="28"/>
        </w:rPr>
        <w:t>
</w:t>
      </w:r>
      <w:r>
        <w:rPr>
          <w:rFonts w:ascii="Times New Roman"/>
          <w:b w:val="false"/>
          <w:i/>
          <w:color w:val="000000"/>
          <w:sz w:val="28"/>
        </w:rPr>
        <w:t>      сессия төрағасы                            М. Сағымбаев</w:t>
      </w:r>
    </w:p>
    <w:p>
      <w:pPr>
        <w:spacing w:after="0"/>
        <w:ind w:left="0"/>
        <w:jc w:val="both"/>
      </w:pPr>
      <w:r>
        <w:rPr>
          <w:rFonts w:ascii="Times New Roman"/>
          <w:b w:val="false"/>
          <w:i/>
          <w:color w:val="000000"/>
          <w:sz w:val="28"/>
        </w:rPr>
        <w:t>      Астрахан аудандық мәслихат</w:t>
      </w:r>
      <w:r>
        <w:br/>
      </w:r>
      <w:r>
        <w:rPr>
          <w:rFonts w:ascii="Times New Roman"/>
          <w:b w:val="false"/>
          <w:i w:val="false"/>
          <w:color w:val="000000"/>
          <w:sz w:val="28"/>
        </w:rPr>
        <w:t>
</w:t>
      </w:r>
      <w:r>
        <w:rPr>
          <w:rFonts w:ascii="Times New Roman"/>
          <w:b w:val="false"/>
          <w:i/>
          <w:color w:val="000000"/>
          <w:sz w:val="28"/>
        </w:rPr>
        <w:t>      хатшысының міндетін атқарушы               А. Ермилов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Астрахан ауданының әкімі                   Р. Әкімов</w:t>
      </w:r>
    </w:p>
    <w:p>
      <w:pPr>
        <w:spacing w:after="0"/>
        <w:ind w:left="0"/>
        <w:jc w:val="both"/>
      </w:pPr>
      <w:r>
        <w:rPr>
          <w:rFonts w:ascii="Times New Roman"/>
          <w:b w:val="false"/>
          <w:i/>
          <w:color w:val="000000"/>
          <w:sz w:val="28"/>
        </w:rPr>
        <w:t>      Астрахан ауданының «Жұмыспен</w:t>
      </w:r>
      <w:r>
        <w:br/>
      </w:r>
      <w:r>
        <w:rPr>
          <w:rFonts w:ascii="Times New Roman"/>
          <w:b w:val="false"/>
          <w:i w:val="false"/>
          <w:color w:val="000000"/>
          <w:sz w:val="28"/>
        </w:rPr>
        <w:t>
</w:t>
      </w:r>
      <w:r>
        <w:rPr>
          <w:rFonts w:ascii="Times New Roman"/>
          <w:b w:val="false"/>
          <w:i/>
          <w:color w:val="000000"/>
          <w:sz w:val="28"/>
        </w:rPr>
        <w:t>      қамту және әлеуметтік</w:t>
      </w:r>
      <w:r>
        <w:br/>
      </w:r>
      <w:r>
        <w:rPr>
          <w:rFonts w:ascii="Times New Roman"/>
          <w:b w:val="false"/>
          <w:i w:val="false"/>
          <w:color w:val="000000"/>
          <w:sz w:val="28"/>
        </w:rPr>
        <w:t>
</w:t>
      </w:r>
      <w:r>
        <w:rPr>
          <w:rFonts w:ascii="Times New Roman"/>
          <w:b w:val="false"/>
          <w:i/>
          <w:color w:val="000000"/>
          <w:sz w:val="28"/>
        </w:rPr>
        <w:t>      бағдарламалар бөлімі»</w:t>
      </w:r>
      <w:r>
        <w:br/>
      </w:r>
      <w:r>
        <w:rPr>
          <w:rFonts w:ascii="Times New Roman"/>
          <w:b w:val="false"/>
          <w:i w:val="false"/>
          <w:color w:val="000000"/>
          <w:sz w:val="28"/>
        </w:rPr>
        <w:t>
</w:t>
      </w:r>
      <w:r>
        <w:rPr>
          <w:rFonts w:ascii="Times New Roman"/>
          <w:b w:val="false"/>
          <w:i/>
          <w:color w:val="000000"/>
          <w:sz w:val="28"/>
        </w:rPr>
        <w:t>      Мемлекеттік мекемесінің</w:t>
      </w:r>
      <w:r>
        <w:br/>
      </w:r>
      <w:r>
        <w:rPr>
          <w:rFonts w:ascii="Times New Roman"/>
          <w:b w:val="false"/>
          <w:i w:val="false"/>
          <w:color w:val="000000"/>
          <w:sz w:val="28"/>
        </w:rPr>
        <w:t>
</w:t>
      </w:r>
      <w:r>
        <w:rPr>
          <w:rFonts w:ascii="Times New Roman"/>
          <w:b w:val="false"/>
          <w:i/>
          <w:color w:val="000000"/>
          <w:sz w:val="28"/>
        </w:rPr>
        <w:t>      бастығының міндетін атқарушы               Қ. Садауов</w:t>
      </w:r>
    </w:p>
    <w:p>
      <w:pPr>
        <w:spacing w:after="0"/>
        <w:ind w:left="0"/>
        <w:jc w:val="both"/>
      </w:pPr>
      <w:r>
        <w:rPr>
          <w:rFonts w:ascii="Times New Roman"/>
          <w:b w:val="false"/>
          <w:i/>
          <w:color w:val="000000"/>
          <w:sz w:val="28"/>
        </w:rPr>
        <w:t>      Астрахан ауданының «Экономика</w:t>
      </w:r>
      <w:r>
        <w:br/>
      </w:r>
      <w:r>
        <w:rPr>
          <w:rFonts w:ascii="Times New Roman"/>
          <w:b w:val="false"/>
          <w:i w:val="false"/>
          <w:color w:val="000000"/>
          <w:sz w:val="28"/>
        </w:rPr>
        <w:t>
</w:t>
      </w:r>
      <w:r>
        <w:rPr>
          <w:rFonts w:ascii="Times New Roman"/>
          <w:b w:val="false"/>
          <w:i/>
          <w:color w:val="000000"/>
          <w:sz w:val="28"/>
        </w:rPr>
        <w:t>      және бюджеттік жоспарлау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бастығының</w:t>
      </w:r>
      <w:r>
        <w:br/>
      </w:r>
      <w:r>
        <w:rPr>
          <w:rFonts w:ascii="Times New Roman"/>
          <w:b w:val="false"/>
          <w:i w:val="false"/>
          <w:color w:val="000000"/>
          <w:sz w:val="28"/>
        </w:rPr>
        <w:t>
</w:t>
      </w:r>
      <w:r>
        <w:rPr>
          <w:rFonts w:ascii="Times New Roman"/>
          <w:b w:val="false"/>
          <w:i/>
          <w:color w:val="000000"/>
          <w:sz w:val="28"/>
        </w:rPr>
        <w:t>      міндетін атқарушы                          Т. Наприенко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