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c1462" w14:textId="d2c1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қаңтарынан наурызға дейінгі мерзімде шақыру учаскесіне тіркеу жылында жасы он жетіге толатын 1994 жылы туған еркек жынысты азаматтардың тіркеуін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әкімінің 2010 жылғы 2 желтоқсандағы № 29 шешімі. Ақмола облысы Астрахан ауданының Әділет басқармасында 2010 жылғы 22 желтоқсанда № 1-6-145 тіркелді. Күші жойылды - Ақмола облысы Астрахан ауданы әкімінің 2011 жылғы 31 наурыздағы № 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Астрахан ауданы әкімінің 2011.03.31 № 9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33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Республикасында әскери міндеттілер мен әскерге шақырушыларды әскери есепке алуды жүргізу тәртібі туралы Ережеге сәйкес, әскерге шақырылатындарды әскери есепке алу үшін, Астрахан ауданының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жылдың қаңтарынан наурызға дейінгі мерзімде 1994 жылы туған, тіркелетін жылы он жеті жасқа толатын еркек жынысты азаматтардың Астрахан селосы, Алтынсарин көшесі, 63 үй мекен-жайында орналасқан «Ақмола облысы Астрахан ауданының қорғаныс істері жөніндегі біріктірілген бөлімі» мемлекеттік мекемесі шақыру учаскесіне тіркеуі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М.Қожахметке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Р.Әкімов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Астрахан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біріктірілген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С.Кантемиров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