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01c4" w14:textId="d3201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2010 жылғы 22 желтоқсандағы № 4С-28-3 шешімі. Ақмола облысы Астрахан ауданының Әділет басқармасында 2011 жылғы 10 қаңтарда № 1-6-146 тіркелді. Күші жойылды - Ақмола облысы Астрахан аудандық мәслихатының 2012 жылғы 26 наурыздағы № 5С-17 шешімімен</w:t>
      </w:r>
    </w:p>
    <w:p>
      <w:pPr>
        <w:spacing w:after="0"/>
        <w:ind w:left="0"/>
        <w:jc w:val="both"/>
      </w:pPr>
      <w:bookmarkStart w:name="z1" w:id="0"/>
      <w:r>
        <w:rPr>
          <w:rFonts w:ascii="Times New Roman"/>
          <w:b w:val="false"/>
          <w:i w:val="false"/>
          <w:color w:val="ff0000"/>
          <w:sz w:val="28"/>
        </w:rPr>
        <w:t>
      Ескерту. Күші жойылды - Ақмола облысы Астрахан аудандық мәслихатының 2012.03.26 № 5С-17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соның ішінде 2011 жылға келесі көлемде бекітілсін:</w:t>
      </w:r>
      <w:r>
        <w:br/>
      </w:r>
      <w:r>
        <w:rPr>
          <w:rFonts w:ascii="Times New Roman"/>
          <w:b w:val="false"/>
          <w:i w:val="false"/>
          <w:color w:val="000000"/>
          <w:sz w:val="28"/>
        </w:rPr>
        <w:t>
      1) түсімдер – 1818679,4 мың теңге оның ішінде:</w:t>
      </w:r>
      <w:r>
        <w:br/>
      </w:r>
      <w:r>
        <w:rPr>
          <w:rFonts w:ascii="Times New Roman"/>
          <w:b w:val="false"/>
          <w:i w:val="false"/>
          <w:color w:val="000000"/>
          <w:sz w:val="28"/>
        </w:rPr>
        <w:t>
      салықтық түсімдер - 274877 мың теңге;</w:t>
      </w:r>
      <w:r>
        <w:br/>
      </w:r>
      <w:r>
        <w:rPr>
          <w:rFonts w:ascii="Times New Roman"/>
          <w:b w:val="false"/>
          <w:i w:val="false"/>
          <w:color w:val="000000"/>
          <w:sz w:val="28"/>
        </w:rPr>
        <w:t>
      салықтық емес түсімдер – 13987,5 мың теңге;</w:t>
      </w:r>
      <w:r>
        <w:br/>
      </w:r>
      <w:r>
        <w:rPr>
          <w:rFonts w:ascii="Times New Roman"/>
          <w:b w:val="false"/>
          <w:i w:val="false"/>
          <w:color w:val="000000"/>
          <w:sz w:val="28"/>
        </w:rPr>
        <w:t>
      негізгі капиталды сатудан түсетін түсімдер - 13256 мың теңге;</w:t>
      </w:r>
      <w:r>
        <w:br/>
      </w:r>
      <w:r>
        <w:rPr>
          <w:rFonts w:ascii="Times New Roman"/>
          <w:b w:val="false"/>
          <w:i w:val="false"/>
          <w:color w:val="000000"/>
          <w:sz w:val="28"/>
        </w:rPr>
        <w:t>
      трансферттердің түсімдері – 1516558,9 мың теңге;</w:t>
      </w:r>
      <w:r>
        <w:br/>
      </w:r>
      <w:r>
        <w:rPr>
          <w:rFonts w:ascii="Times New Roman"/>
          <w:b w:val="false"/>
          <w:i w:val="false"/>
          <w:color w:val="000000"/>
          <w:sz w:val="28"/>
        </w:rPr>
        <w:t>
      2) шығындар – 1840659,1 мың теңге</w:t>
      </w:r>
      <w:r>
        <w:br/>
      </w:r>
      <w:r>
        <w:rPr>
          <w:rFonts w:ascii="Times New Roman"/>
          <w:b w:val="false"/>
          <w:i w:val="false"/>
          <w:color w:val="000000"/>
          <w:sz w:val="28"/>
        </w:rPr>
        <w:t>
      3) таза бюджеттік несие беру – 25080 мың теңге, оның ішінде:</w:t>
      </w:r>
      <w:r>
        <w:br/>
      </w:r>
      <w:r>
        <w:rPr>
          <w:rFonts w:ascii="Times New Roman"/>
          <w:b w:val="false"/>
          <w:i w:val="false"/>
          <w:color w:val="000000"/>
          <w:sz w:val="28"/>
        </w:rPr>
        <w:t>
      бюджеттік кредиттер – 26623 мың теңге;</w:t>
      </w:r>
      <w:r>
        <w:br/>
      </w:r>
      <w:r>
        <w:rPr>
          <w:rFonts w:ascii="Times New Roman"/>
          <w:b w:val="false"/>
          <w:i w:val="false"/>
          <w:color w:val="000000"/>
          <w:sz w:val="28"/>
        </w:rPr>
        <w:t>
      бюджеттік кредиттерді өтеу – 1543 мың теңге;</w:t>
      </w:r>
      <w:r>
        <w:br/>
      </w:r>
      <w:r>
        <w:rPr>
          <w:rFonts w:ascii="Times New Roman"/>
          <w:b w:val="false"/>
          <w:i w:val="false"/>
          <w:color w:val="000000"/>
          <w:sz w:val="28"/>
        </w:rPr>
        <w:t>
      4) қаржы активтерімен болатын операциялар бойынша сальдо – 19980 мың теңге;</w:t>
      </w:r>
      <w:r>
        <w:br/>
      </w:r>
      <w:r>
        <w:rPr>
          <w:rFonts w:ascii="Times New Roman"/>
          <w:b w:val="false"/>
          <w:i w:val="false"/>
          <w:color w:val="000000"/>
          <w:sz w:val="28"/>
        </w:rPr>
        <w:t>
      қаржы активтерін сатып алу – 19980 мың теңге;</w:t>
      </w:r>
      <w:r>
        <w:br/>
      </w:r>
      <w:r>
        <w:rPr>
          <w:rFonts w:ascii="Times New Roman"/>
          <w:b w:val="false"/>
          <w:i w:val="false"/>
          <w:color w:val="000000"/>
          <w:sz w:val="28"/>
        </w:rPr>
        <w:t>
      мемлекеттің қаржы активтерін сатудан түскен түсімдер – 0 мың теңге;</w:t>
      </w:r>
      <w:r>
        <w:br/>
      </w:r>
      <w:r>
        <w:rPr>
          <w:rFonts w:ascii="Times New Roman"/>
          <w:b w:val="false"/>
          <w:i w:val="false"/>
          <w:color w:val="000000"/>
          <w:sz w:val="28"/>
        </w:rPr>
        <w:t>
      5) бюджет тапшылығы (профицит) – 67039,7 мың теңге;</w:t>
      </w:r>
      <w:r>
        <w:br/>
      </w:r>
      <w:r>
        <w:rPr>
          <w:rFonts w:ascii="Times New Roman"/>
          <w:b w:val="false"/>
          <w:i w:val="false"/>
          <w:color w:val="000000"/>
          <w:sz w:val="28"/>
        </w:rPr>
        <w:t>
      6) бюджет тапшылығын қаржыландыру (профицитті пайдалану) – 67039,7 мың теңге, оның ішінде:</w:t>
      </w:r>
      <w:r>
        <w:br/>
      </w:r>
      <w:r>
        <w:rPr>
          <w:rFonts w:ascii="Times New Roman"/>
          <w:b w:val="false"/>
          <w:i w:val="false"/>
          <w:color w:val="000000"/>
          <w:sz w:val="28"/>
        </w:rPr>
        <w:t>
      қарыздар түсімі – 16914 мың теңге;</w:t>
      </w:r>
      <w:r>
        <w:br/>
      </w:r>
      <w:r>
        <w:rPr>
          <w:rFonts w:ascii="Times New Roman"/>
          <w:b w:val="false"/>
          <w:i w:val="false"/>
          <w:color w:val="000000"/>
          <w:sz w:val="28"/>
        </w:rPr>
        <w:t>
      қарыздарды өтеу – 5663,9 мың теңге;</w:t>
      </w:r>
      <w:r>
        <w:br/>
      </w:r>
      <w:r>
        <w:rPr>
          <w:rFonts w:ascii="Times New Roman"/>
          <w:b w:val="false"/>
          <w:i w:val="false"/>
          <w:color w:val="000000"/>
          <w:sz w:val="28"/>
        </w:rPr>
        <w:t>
      бюджеттік қаражаттардың қалдықтарын пайдалану – 55789,6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 жаңа редакцияда - Ақмола облысы Астрахан аудандық мәслихатының 2011.11.15 </w:t>
      </w:r>
      <w:r>
        <w:rPr>
          <w:rFonts w:ascii="Times New Roman"/>
          <w:b w:val="false"/>
          <w:i w:val="false"/>
          <w:color w:val="000000"/>
          <w:sz w:val="28"/>
        </w:rPr>
        <w:t>№ 4С-39-1</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 қосымшаға</w:t>
      </w:r>
      <w:r>
        <w:rPr>
          <w:rFonts w:ascii="Times New Roman"/>
          <w:b w:val="false"/>
          <w:i w:val="false"/>
          <w:color w:val="000000"/>
          <w:sz w:val="28"/>
        </w:rPr>
        <w:t xml:space="preserve"> сәйкес 2011 жылғы аудандық бюджет көлемінде мақсатты трансферттер және республикалық бюджеттен бюджеттік несиелер қарастырылғаны ескерілсін.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 қосымшаға</w:t>
      </w:r>
      <w:r>
        <w:rPr>
          <w:rFonts w:ascii="Times New Roman"/>
          <w:b w:val="false"/>
          <w:i w:val="false"/>
          <w:color w:val="000000"/>
          <w:sz w:val="28"/>
        </w:rPr>
        <w:t xml:space="preserve"> сәйкес 2011 жылғы аудандық бюджет көлемінде облыстық бюджеттен мақсатты трансферттері қарастырылғаны ескерілсін.</w:t>
      </w:r>
      <w:r>
        <w:br/>
      </w:r>
      <w:r>
        <w:rPr>
          <w:rFonts w:ascii="Times New Roman"/>
          <w:b w:val="false"/>
          <w:i w:val="false"/>
          <w:color w:val="000000"/>
          <w:sz w:val="28"/>
        </w:rPr>
        <w:t>
</w:t>
      </w:r>
      <w:r>
        <w:rPr>
          <w:rFonts w:ascii="Times New Roman"/>
          <w:b w:val="false"/>
          <w:i w:val="false"/>
          <w:color w:val="000000"/>
          <w:sz w:val="28"/>
        </w:rPr>
        <w:t>
      4. 1543 мың теңге сомасында 2010 жылы ауылдық елді мекендердегі әлеуметтік сала қызметкерлерін әлеуметтік қолдау шараларын жүзеге асыру үшін бөлінген, 2011 жылғы аудандық бюджетте бюджеттік несиелер бойынша негізгі қарыздарды өтеу қарастырылғаны ескерілсін.</w:t>
      </w:r>
      <w:r>
        <w:br/>
      </w:r>
      <w:r>
        <w:rPr>
          <w:rFonts w:ascii="Times New Roman"/>
          <w:b w:val="false"/>
          <w:i w:val="false"/>
          <w:color w:val="000000"/>
          <w:sz w:val="28"/>
        </w:rPr>
        <w:t>
</w:t>
      </w:r>
      <w:r>
        <w:rPr>
          <w:rFonts w:ascii="Times New Roman"/>
          <w:b w:val="false"/>
          <w:i w:val="false"/>
          <w:color w:val="000000"/>
          <w:sz w:val="28"/>
        </w:rPr>
        <w:t>
      4-1. Аудандық мәслихаттың тексеру комиссиясының таратылуына байланысты, 2011 жылға арналған аудандық бюджетте жоғары тұрған бюджеттен 560 мың теңге сомасында трансферттер қарастырылсын.</w:t>
      </w:r>
      <w:r>
        <w:br/>
      </w:r>
      <w:r>
        <w:rPr>
          <w:rFonts w:ascii="Times New Roman"/>
          <w:b w:val="false"/>
          <w:i w:val="false"/>
          <w:color w:val="000000"/>
          <w:sz w:val="28"/>
        </w:rPr>
        <w:t>
      </w:t>
      </w:r>
      <w:r>
        <w:rPr>
          <w:rFonts w:ascii="Times New Roman"/>
          <w:b w:val="false"/>
          <w:i w:val="false"/>
          <w:color w:val="ff0000"/>
          <w:sz w:val="28"/>
        </w:rPr>
        <w:t>Ескерту. Шешім 4-1 тармақпен толықтырылды</w:t>
      </w:r>
      <w:r>
        <w:rPr>
          <w:rFonts w:ascii="Times New Roman"/>
          <w:b w:val="false"/>
          <w:i w:val="false"/>
          <w:color w:val="000000"/>
          <w:sz w:val="28"/>
        </w:rPr>
        <w:t> </w:t>
      </w:r>
      <w:r>
        <w:rPr>
          <w:rFonts w:ascii="Times New Roman"/>
          <w:b w:val="false"/>
          <w:i w:val="false"/>
          <w:color w:val="ff0000"/>
          <w:sz w:val="28"/>
        </w:rPr>
        <w:t xml:space="preserve">Ақмола облысы Астрахан аудандық мәслихатының 2011.09.06 </w:t>
      </w:r>
      <w:r>
        <w:rPr>
          <w:rFonts w:ascii="Times New Roman"/>
          <w:b w:val="false"/>
          <w:i w:val="false"/>
          <w:color w:val="000000"/>
          <w:sz w:val="28"/>
        </w:rPr>
        <w:t>№ 4С-37-1</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4-2. 2011 жылға арналған аудандық бюджетте мамандарды әлеуметтік қолдау шараларын іске асыру үшін 2010 жылы берілген 4120,9 мың теңге сомасында пайдаланылмаған бюджеттік кредиттерді облыстық бюджетке қайтару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4-2 тармақпен толықтырылды - Ақмола облысы Астрахан аудандық мәслихатының 2011.11.15 </w:t>
      </w:r>
      <w:r>
        <w:rPr>
          <w:rFonts w:ascii="Times New Roman"/>
          <w:b w:val="false"/>
          <w:i w:val="false"/>
          <w:color w:val="000000"/>
          <w:sz w:val="28"/>
        </w:rPr>
        <w:t>№ 4С-39-1</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2011 жылға арналған жергілікті атқарушы органның резерві 1158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5 тармақ жаңа редакцияда - Ақмола облысы Астрахан аудандық мәслихатының 2011.11.15 </w:t>
      </w:r>
      <w:r>
        <w:rPr>
          <w:rFonts w:ascii="Times New Roman"/>
          <w:b w:val="false"/>
          <w:i w:val="false"/>
          <w:color w:val="000000"/>
          <w:sz w:val="28"/>
        </w:rPr>
        <w:t>№ 4С-39-1</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Аудандық мәслихатпен келісілген тізімге сәйкес, ауылдық жерде жұмыс істейтін, әлеуметтік қамтамасыз ету, білім беру, мәдениет және спорт мамандарына, қала жағдайында қызметтің осы түрімен айналысатын мамандардың жалақысы мен және еңбекақы мөлшерімен салыстыру бойынша жиырма бес пайыз мөлшерінде қосымша ақы белгіленсін.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6 қосымшаға</w:t>
      </w:r>
      <w:r>
        <w:rPr>
          <w:rFonts w:ascii="Times New Roman"/>
          <w:b w:val="false"/>
          <w:i w:val="false"/>
          <w:color w:val="000000"/>
          <w:sz w:val="28"/>
        </w:rPr>
        <w:t xml:space="preserve"> сәйкес, 2011 жылға арналған кент, ауыл (село), ауылдық (селолық) округінің жергілікті бюджеттік бағдарламаларының берілген шығын көлемі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7 қосымшаға</w:t>
      </w:r>
      <w:r>
        <w:rPr>
          <w:rFonts w:ascii="Times New Roman"/>
          <w:b w:val="false"/>
          <w:i w:val="false"/>
          <w:color w:val="000000"/>
          <w:sz w:val="28"/>
        </w:rPr>
        <w:t xml:space="preserve"> сәйкес, 2011 жылға арналған аудандық бюджеттің орындалу барысында секвестріленуге жатпайтын, аудандық бюджеттік бағдарламалардың тізімі бекітілсін.</w:t>
      </w:r>
      <w:r>
        <w:br/>
      </w:r>
      <w:r>
        <w:rPr>
          <w:rFonts w:ascii="Times New Roman"/>
          <w:b w:val="false"/>
          <w:i w:val="false"/>
          <w:color w:val="000000"/>
          <w:sz w:val="28"/>
        </w:rPr>
        <w:t>
</w:t>
      </w:r>
      <w:r>
        <w:rPr>
          <w:rFonts w:ascii="Times New Roman"/>
          <w:b w:val="false"/>
          <w:i w:val="false"/>
          <w:color w:val="000000"/>
          <w:sz w:val="28"/>
        </w:rPr>
        <w:t>
      9. Шешім Астрахан ауданының Әділет басқармасында мемлекеттік тіркелген күннен бастап күшіне енеді және 2011 жылдың 1 қаңтарынан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Астрахан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Е.Құрманов</w:t>
      </w:r>
    </w:p>
    <w:p>
      <w:pPr>
        <w:spacing w:after="0"/>
        <w:ind w:left="0"/>
        <w:jc w:val="both"/>
      </w:pPr>
      <w:r>
        <w:rPr>
          <w:rFonts w:ascii="Times New Roman"/>
          <w:b w:val="false"/>
          <w:i/>
          <w:color w:val="000000"/>
          <w:sz w:val="28"/>
        </w:rPr>
        <w:t>      Астрахан аудандық</w:t>
      </w:r>
      <w:r>
        <w:br/>
      </w:r>
      <w:r>
        <w:rPr>
          <w:rFonts w:ascii="Times New Roman"/>
          <w:b w:val="false"/>
          <w:i w:val="false"/>
          <w:color w:val="000000"/>
          <w:sz w:val="28"/>
        </w:rPr>
        <w:t>
</w:t>
      </w:r>
      <w:r>
        <w:rPr>
          <w:rFonts w:ascii="Times New Roman"/>
          <w:b w:val="false"/>
          <w:i/>
          <w:color w:val="000000"/>
          <w:sz w:val="28"/>
        </w:rPr>
        <w:t>      мәслихатының хатшысы                       В.Собеский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Астрахан ауданының әкімі                   Р.Әкімов</w:t>
      </w:r>
    </w:p>
    <w:p>
      <w:pPr>
        <w:spacing w:after="0"/>
        <w:ind w:left="0"/>
        <w:jc w:val="both"/>
      </w:pPr>
      <w:r>
        <w:rPr>
          <w:rFonts w:ascii="Times New Roman"/>
          <w:b w:val="false"/>
          <w:i/>
          <w:color w:val="000000"/>
          <w:sz w:val="28"/>
        </w:rPr>
        <w:t>      Астрахан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xml:space="preserve">      мекемесінің бастығы                        </w:t>
      </w:r>
      <w:r>
        <w:rPr>
          <w:rFonts w:ascii="Times New Roman"/>
          <w:b w:val="false"/>
          <w:i/>
          <w:color w:val="000000"/>
          <w:sz w:val="28"/>
        </w:rPr>
        <w:t>Ғ.Шонабаева</w:t>
      </w:r>
    </w:p>
    <w:p>
      <w:pPr>
        <w:spacing w:after="0"/>
        <w:ind w:left="0"/>
        <w:jc w:val="both"/>
      </w:pPr>
      <w:r>
        <w:rPr>
          <w:rFonts w:ascii="Times New Roman"/>
          <w:b w:val="false"/>
          <w:i/>
          <w:color w:val="000000"/>
          <w:sz w:val="28"/>
        </w:rPr>
        <w:t>      «Қазақстан Республикасының Қаржы</w:t>
      </w:r>
      <w:r>
        <w:br/>
      </w:r>
      <w:r>
        <w:rPr>
          <w:rFonts w:ascii="Times New Roman"/>
          <w:b w:val="false"/>
          <w:i w:val="false"/>
          <w:color w:val="000000"/>
          <w:sz w:val="28"/>
        </w:rPr>
        <w:t>
</w:t>
      </w:r>
      <w:r>
        <w:rPr>
          <w:rFonts w:ascii="Times New Roman"/>
          <w:b w:val="false"/>
          <w:i/>
          <w:color w:val="000000"/>
          <w:sz w:val="28"/>
        </w:rPr>
        <w:t>      Министрлігі салық комитетінің</w:t>
      </w:r>
      <w:r>
        <w:br/>
      </w:r>
      <w:r>
        <w:rPr>
          <w:rFonts w:ascii="Times New Roman"/>
          <w:b w:val="false"/>
          <w:i w:val="false"/>
          <w:color w:val="000000"/>
          <w:sz w:val="28"/>
        </w:rPr>
        <w:t>
</w:t>
      </w:r>
      <w:r>
        <w:rPr>
          <w:rFonts w:ascii="Times New Roman"/>
          <w:b w:val="false"/>
          <w:i/>
          <w:color w:val="000000"/>
          <w:sz w:val="28"/>
        </w:rPr>
        <w:t>      Ақмола облысы бойынша салық</w:t>
      </w:r>
      <w:r>
        <w:br/>
      </w:r>
      <w:r>
        <w:rPr>
          <w:rFonts w:ascii="Times New Roman"/>
          <w:b w:val="false"/>
          <w:i w:val="false"/>
          <w:color w:val="000000"/>
          <w:sz w:val="28"/>
        </w:rPr>
        <w:t>
</w:t>
      </w:r>
      <w:r>
        <w:rPr>
          <w:rFonts w:ascii="Times New Roman"/>
          <w:b w:val="false"/>
          <w:i/>
          <w:color w:val="000000"/>
          <w:sz w:val="28"/>
        </w:rPr>
        <w:t>      Департаментінің Астрахан ауданы</w:t>
      </w:r>
      <w:r>
        <w:br/>
      </w:r>
      <w:r>
        <w:rPr>
          <w:rFonts w:ascii="Times New Roman"/>
          <w:b w:val="false"/>
          <w:i w:val="false"/>
          <w:color w:val="000000"/>
          <w:sz w:val="28"/>
        </w:rPr>
        <w:t>
</w:t>
      </w:r>
      <w:r>
        <w:rPr>
          <w:rFonts w:ascii="Times New Roman"/>
          <w:b w:val="false"/>
          <w:i/>
          <w:color w:val="000000"/>
          <w:sz w:val="28"/>
        </w:rPr>
        <w:t>      бойынша салық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Г.Пугачева</w:t>
      </w:r>
    </w:p>
    <w:bookmarkStart w:name="z11" w:id="2"/>
    <w:p>
      <w:pPr>
        <w:spacing w:after="0"/>
        <w:ind w:left="0"/>
        <w:jc w:val="both"/>
      </w:pPr>
      <w:r>
        <w:rPr>
          <w:rFonts w:ascii="Times New Roman"/>
          <w:b w:val="false"/>
          <w:i w:val="false"/>
          <w:color w:val="000000"/>
          <w:sz w:val="28"/>
        </w:rPr>
        <w:t>
Астрахан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4С-28-3 «2011-2013 жылдарға</w:t>
      </w:r>
      <w:r>
        <w:br/>
      </w:r>
      <w:r>
        <w:rPr>
          <w:rFonts w:ascii="Times New Roman"/>
          <w:b w:val="false"/>
          <w:i w:val="false"/>
          <w:color w:val="000000"/>
          <w:sz w:val="28"/>
        </w:rPr>
        <w:t xml:space="preserve">
арналған аудандық бюджет </w:t>
      </w:r>
      <w:r>
        <w:br/>
      </w:r>
      <w:r>
        <w:rPr>
          <w:rFonts w:ascii="Times New Roman"/>
          <w:b w:val="false"/>
          <w:i w:val="false"/>
          <w:color w:val="000000"/>
          <w:sz w:val="28"/>
        </w:rPr>
        <w:t>
туралы» шешіміне 1 қосымша</w:t>
      </w:r>
    </w:p>
    <w:bookmarkEnd w:id="2"/>
    <w:p>
      <w:pPr>
        <w:spacing w:after="0"/>
        <w:ind w:left="0"/>
        <w:jc w:val="both"/>
      </w:pPr>
      <w:r>
        <w:rPr>
          <w:rFonts w:ascii="Times New Roman"/>
          <w:b w:val="false"/>
          <w:i w:val="false"/>
          <w:color w:val="ff0000"/>
          <w:sz w:val="28"/>
        </w:rPr>
        <w:t xml:space="preserve">      Ескерту. 1 қосымша жаңа редакцияда - Ақмола облысы Астрахан аудандық мәслихатының 2011.11.15 </w:t>
      </w:r>
      <w:r>
        <w:rPr>
          <w:rFonts w:ascii="Times New Roman"/>
          <w:b w:val="false"/>
          <w:i w:val="false"/>
          <w:color w:val="ff0000"/>
          <w:sz w:val="28"/>
        </w:rPr>
        <w:t>№ 4С-39-1</w:t>
      </w:r>
      <w:r>
        <w:rPr>
          <w:rFonts w:ascii="Times New Roman"/>
          <w:b w:val="false"/>
          <w:i w:val="false"/>
          <w:color w:val="ff0000"/>
          <w:sz w:val="28"/>
        </w:rPr>
        <w:t xml:space="preserve"> (2011 жылдың 1 қаңтарынан бастап қолданысқа енгізіледі) шешімімен</w:t>
      </w:r>
    </w:p>
    <w:p>
      <w:pPr>
        <w:spacing w:after="0"/>
        <w:ind w:left="0"/>
        <w:jc w:val="left"/>
      </w:pPr>
      <w:r>
        <w:rPr>
          <w:rFonts w:ascii="Times New Roman"/>
          <w:b/>
          <w:i w:val="false"/>
          <w:color w:val="000000"/>
        </w:rPr>
        <w:t xml:space="preserve"> 2011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412"/>
        <w:gridCol w:w="410"/>
        <w:gridCol w:w="7770"/>
        <w:gridCol w:w="2108"/>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8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2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1818679,4</w:t>
            </w:r>
          </w:p>
        </w:tc>
      </w:tr>
      <w:tr>
        <w:trPr>
          <w:trHeight w:val="3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274877,0</w:t>
            </w:r>
          </w:p>
        </w:tc>
      </w:tr>
      <w:tr>
        <w:trPr>
          <w:trHeight w:val="28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11273,0</w:t>
            </w:r>
          </w:p>
        </w:tc>
      </w:tr>
      <w:tr>
        <w:trPr>
          <w:trHeight w:val="31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11273,0</w:t>
            </w:r>
          </w:p>
        </w:tc>
      </w:tr>
      <w:tr>
        <w:trPr>
          <w:trHeight w:val="28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106671,0</w:t>
            </w:r>
          </w:p>
        </w:tc>
      </w:tr>
      <w:tr>
        <w:trPr>
          <w:trHeight w:val="27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106671,0</w:t>
            </w:r>
          </w:p>
        </w:tc>
      </w:tr>
      <w:tr>
        <w:trPr>
          <w:trHeight w:val="28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146880,0</w:t>
            </w:r>
          </w:p>
        </w:tc>
      </w:tr>
      <w:tr>
        <w:trPr>
          <w:trHeight w:val="28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111309,0</w:t>
            </w:r>
          </w:p>
        </w:tc>
      </w:tr>
      <w:tr>
        <w:trPr>
          <w:trHeight w:val="31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3871,0</w:t>
            </w:r>
          </w:p>
        </w:tc>
      </w:tr>
      <w:tr>
        <w:trPr>
          <w:trHeight w:val="27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24500,0</w:t>
            </w:r>
          </w:p>
        </w:tc>
      </w:tr>
      <w:tr>
        <w:trPr>
          <w:trHeight w:val="25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p>
        </w:tc>
      </w:tr>
      <w:tr>
        <w:trPr>
          <w:trHeight w:val="25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8257,0</w:t>
            </w:r>
          </w:p>
        </w:tc>
      </w:tr>
      <w:tr>
        <w:trPr>
          <w:trHeight w:val="24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7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3737,0</w:t>
            </w:r>
          </w:p>
        </w:tc>
      </w:tr>
      <w:tr>
        <w:trPr>
          <w:trHeight w:val="27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81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1796,0</w:t>
            </w:r>
          </w:p>
        </w:tc>
      </w:tr>
      <w:tr>
        <w:trPr>
          <w:trHeight w:val="34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1796,0</w:t>
            </w:r>
          </w:p>
        </w:tc>
      </w:tr>
      <w:tr>
        <w:trPr>
          <w:trHeight w:val="28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13987,5</w:t>
            </w:r>
          </w:p>
        </w:tc>
      </w:tr>
      <w:tr>
        <w:trPr>
          <w:trHeight w:val="28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w:t>
            </w:r>
          </w:p>
        </w:tc>
      </w:tr>
      <w:tr>
        <w:trPr>
          <w:trHeight w:val="27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3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58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58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118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12742,0</w:t>
            </w:r>
          </w:p>
        </w:tc>
      </w:tr>
      <w:tr>
        <w:trPr>
          <w:trHeight w:val="147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12742,0</w:t>
            </w:r>
          </w:p>
        </w:tc>
      </w:tr>
      <w:tr>
        <w:trPr>
          <w:trHeight w:val="31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1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40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13256</w:t>
            </w:r>
          </w:p>
        </w:tc>
      </w:tr>
      <w:tr>
        <w:trPr>
          <w:trHeight w:val="34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13256</w:t>
            </w:r>
          </w:p>
        </w:tc>
      </w:tr>
      <w:tr>
        <w:trPr>
          <w:trHeight w:val="3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13256</w:t>
            </w:r>
          </w:p>
        </w:tc>
      </w:tr>
      <w:tr>
        <w:trPr>
          <w:trHeight w:val="3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1516558,9</w:t>
            </w:r>
          </w:p>
        </w:tc>
      </w:tr>
      <w:tr>
        <w:trPr>
          <w:trHeight w:val="39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1516558,9</w:t>
            </w:r>
          </w:p>
        </w:tc>
      </w:tr>
      <w:tr>
        <w:trPr>
          <w:trHeight w:val="3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1516558,9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486"/>
        <w:gridCol w:w="545"/>
        <w:gridCol w:w="545"/>
        <w:gridCol w:w="6927"/>
        <w:gridCol w:w="207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40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1840659,1</w:t>
            </w:r>
          </w:p>
        </w:tc>
      </w:tr>
      <w:tr>
        <w:trPr>
          <w:trHeight w:val="42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179968,6</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162575,7</w:t>
            </w:r>
          </w:p>
        </w:tc>
      </w:tr>
      <w:tr>
        <w:trPr>
          <w:trHeight w:val="43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16352,9</w:t>
            </w:r>
          </w:p>
        </w:tc>
      </w:tr>
      <w:tr>
        <w:trPr>
          <w:trHeight w:val="6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13615,0</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2737,9</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52433,7</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42807,0</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9626,7</w:t>
            </w:r>
          </w:p>
        </w:tc>
      </w:tr>
      <w:tr>
        <w:trPr>
          <w:trHeight w:val="6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93789,1</w:t>
            </w:r>
          </w:p>
        </w:tc>
      </w:tr>
      <w:tr>
        <w:trPr>
          <w:trHeight w:val="7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92845,1</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w:t>
            </w:r>
          </w:p>
        </w:tc>
      </w:tr>
      <w:tr>
        <w:trPr>
          <w:trHeight w:val="75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16608,0</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16608,0</w:t>
            </w:r>
          </w:p>
        </w:tc>
      </w:tr>
      <w:tr>
        <w:trPr>
          <w:trHeight w:val="10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16468,0</w:t>
            </w:r>
          </w:p>
        </w:tc>
      </w:tr>
      <w:tr>
        <w:trPr>
          <w:trHeight w:val="40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1752,0</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1752,0</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1752,0</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1207734,5</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75434,0</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75434,0</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60917,0</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14517,0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1107428,3</w:t>
            </w:r>
          </w:p>
        </w:tc>
      </w:tr>
      <w:tr>
        <w:trPr>
          <w:trHeight w:val="4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1106428,3</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1090619,3</w:t>
            </w:r>
          </w:p>
        </w:tc>
      </w:tr>
      <w:tr>
        <w:trPr>
          <w:trHeight w:val="42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15809,0</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24872,2</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23582,2</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10036,3</w:t>
            </w:r>
          </w:p>
        </w:tc>
      </w:tr>
      <w:tr>
        <w:trPr>
          <w:trHeight w:val="8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4792,9</w:t>
            </w:r>
          </w:p>
        </w:tc>
      </w:tr>
      <w:tr>
        <w:trPr>
          <w:trHeight w:val="8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8753,0</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39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71731,6</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55880,6</w:t>
            </w:r>
          </w:p>
        </w:tc>
      </w:tr>
      <w:tr>
        <w:trPr>
          <w:trHeight w:val="6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13219,6</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13219,6</w:t>
            </w:r>
          </w:p>
        </w:tc>
      </w:tr>
      <w:tr>
        <w:trPr>
          <w:trHeight w:val="5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42661,0</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20375,0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w:t>
            </w:r>
          </w:p>
        </w:tc>
      </w:tr>
      <w:tr>
        <w:trPr>
          <w:trHeight w:val="6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3761,1</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7003,0</w:t>
            </w:r>
          </w:p>
        </w:tc>
      </w:tr>
      <w:tr>
        <w:trPr>
          <w:trHeight w:val="103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2305,1</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6436,0</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15851,0</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15851,0</w:t>
            </w:r>
          </w:p>
        </w:tc>
      </w:tr>
      <w:tr>
        <w:trPr>
          <w:trHeight w:val="75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14243,0</w:t>
            </w:r>
          </w:p>
        </w:tc>
      </w:tr>
      <w:tr>
        <w:trPr>
          <w:trHeight w:val="6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39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229217,1</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189680,3</w:t>
            </w:r>
          </w:p>
        </w:tc>
      </w:tr>
      <w:tr>
        <w:trPr>
          <w:trHeight w:val="8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52015,0</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39771,9</w:t>
            </w:r>
          </w:p>
        </w:tc>
      </w:tr>
      <w:tr>
        <w:trPr>
          <w:trHeight w:val="72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12243,1</w:t>
            </w:r>
          </w:p>
        </w:tc>
      </w:tr>
      <w:tr>
        <w:trPr>
          <w:trHeight w:val="46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137665,3</w:t>
            </w:r>
          </w:p>
        </w:tc>
      </w:tr>
      <w:tr>
        <w:trPr>
          <w:trHeight w:val="39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97551,3</w:t>
            </w:r>
          </w:p>
        </w:tc>
      </w:tr>
      <w:tr>
        <w:trPr>
          <w:trHeight w:val="43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40114,0</w:t>
            </w:r>
          </w:p>
        </w:tc>
      </w:tr>
      <w:tr>
        <w:trPr>
          <w:trHeight w:val="39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38826,8</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20397,6</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5971,8</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1715,0</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12540,8</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18429,2</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18429,2</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68176,3</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31116,8</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30125,8</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30125,8</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p>
        </w:tc>
      </w:tr>
      <w:tr>
        <w:trPr>
          <w:trHeight w:val="4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w:t>
            </w:r>
          </w:p>
        </w:tc>
      </w:tr>
      <w:tr>
        <w:trPr>
          <w:trHeight w:val="7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3478,0</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20718,0</w:t>
            </w:r>
          </w:p>
        </w:tc>
      </w:tr>
      <w:tr>
        <w:trPr>
          <w:trHeight w:val="4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16905,0</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16399,0</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3813,0</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3813,0</w:t>
            </w:r>
          </w:p>
        </w:tc>
      </w:tr>
      <w:tr>
        <w:trPr>
          <w:trHeight w:val="6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12171,5</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2887,5</w:t>
            </w:r>
          </w:p>
        </w:tc>
      </w:tr>
      <w:tr>
        <w:trPr>
          <w:trHeight w:val="6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2887,5</w:t>
            </w:r>
          </w:p>
        </w:tc>
      </w:tr>
      <w:tr>
        <w:trPr>
          <w:trHeight w:val="40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5222,0</w:t>
            </w:r>
          </w:p>
        </w:tc>
      </w:tr>
      <w:tr>
        <w:trPr>
          <w:trHeight w:val="8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4062,0</w:t>
            </w:r>
          </w:p>
        </w:tc>
      </w:tr>
      <w:tr>
        <w:trPr>
          <w:trHeight w:val="6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4062,0</w:t>
            </w:r>
          </w:p>
        </w:tc>
      </w:tr>
      <w:tr>
        <w:trPr>
          <w:trHeight w:val="8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41578,2</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24797,2</w:t>
            </w:r>
          </w:p>
        </w:tc>
      </w:tr>
      <w:tr>
        <w:trPr>
          <w:trHeight w:val="6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4124,8</w:t>
            </w:r>
          </w:p>
        </w:tc>
      </w:tr>
      <w:tr>
        <w:trPr>
          <w:trHeight w:val="76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4124,8</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6405,4</w:t>
            </w:r>
          </w:p>
        </w:tc>
      </w:tr>
      <w:tr>
        <w:trPr>
          <w:trHeight w:val="5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4955,4</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14267,0</w:t>
            </w:r>
          </w:p>
        </w:tc>
      </w:tr>
      <w:tr>
        <w:trPr>
          <w:trHeight w:val="8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 (облыстық маңызы бар қаланың)</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14169,0</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39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45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40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6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13891,0</w:t>
            </w:r>
          </w:p>
        </w:tc>
      </w:tr>
      <w:tr>
        <w:trPr>
          <w:trHeight w:val="4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13891,0</w:t>
            </w:r>
          </w:p>
        </w:tc>
      </w:tr>
      <w:tr>
        <w:trPr>
          <w:trHeight w:val="42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13891,0</w:t>
            </w:r>
          </w:p>
        </w:tc>
      </w:tr>
      <w:tr>
        <w:trPr>
          <w:trHeight w:val="5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11410,4</w:t>
            </w:r>
          </w:p>
        </w:tc>
      </w:tr>
      <w:tr>
        <w:trPr>
          <w:trHeight w:val="40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11410,4</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6599,0</w:t>
            </w:r>
          </w:p>
        </w:tc>
      </w:tr>
      <w:tr>
        <w:trPr>
          <w:trHeight w:val="5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6599,0</w:t>
            </w:r>
          </w:p>
        </w:tc>
      </w:tr>
      <w:tr>
        <w:trPr>
          <w:trHeight w:val="6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4811,4</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4811,4</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4948,0</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4948,0</w:t>
            </w:r>
          </w:p>
        </w:tc>
      </w:tr>
      <w:tr>
        <w:trPr>
          <w:trHeight w:val="8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4948,0</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4948,0</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12825,7</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4941,9</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4941,9</w:t>
            </w:r>
          </w:p>
        </w:tc>
      </w:tr>
      <w:tr>
        <w:trPr>
          <w:trHeight w:val="6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4941,9</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7883,8</w:t>
            </w:r>
          </w:p>
        </w:tc>
      </w:tr>
      <w:tr>
        <w:trPr>
          <w:trHeight w:val="9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6725,8</w:t>
            </w:r>
          </w:p>
        </w:tc>
      </w:tr>
      <w:tr>
        <w:trPr>
          <w:trHeight w:val="8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жолдарды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6638,0</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42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6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11316,2</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11316,2</w:t>
            </w:r>
          </w:p>
        </w:tc>
      </w:tr>
      <w:tr>
        <w:trPr>
          <w:trHeight w:val="6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11316,2</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10707,2</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7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25080,0</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26623,0</w:t>
            </w:r>
          </w:p>
        </w:tc>
      </w:tr>
      <w:tr>
        <w:trPr>
          <w:trHeight w:val="9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26623,0</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26623,0</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26623,0</w:t>
            </w:r>
          </w:p>
        </w:tc>
      </w:tr>
      <w:tr>
        <w:trPr>
          <w:trHeight w:val="7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26623,0</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p>
        </w:tc>
      </w:tr>
      <w:tr>
        <w:trPr>
          <w:trHeight w:val="39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19980,0</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19980,0</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19980,0</w:t>
            </w:r>
          </w:p>
        </w:tc>
      </w:tr>
      <w:tr>
        <w:trPr>
          <w:trHeight w:val="7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11980,0</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11980,0</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-67039,7</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67039,7</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16914,0</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16914,0</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5663,9</w:t>
            </w:r>
          </w:p>
        </w:tc>
      </w:tr>
      <w:tr>
        <w:trPr>
          <w:trHeight w:val="2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5663,9</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5663,9</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4120,9</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55789,6</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55789,6</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55789,6</w:t>
            </w:r>
          </w:p>
        </w:tc>
      </w:tr>
    </w:tbl>
    <w:bookmarkStart w:name="z13" w:id="3"/>
    <w:p>
      <w:pPr>
        <w:spacing w:after="0"/>
        <w:ind w:left="0"/>
        <w:jc w:val="both"/>
      </w:pPr>
      <w:r>
        <w:rPr>
          <w:rFonts w:ascii="Times New Roman"/>
          <w:b w:val="false"/>
          <w:i w:val="false"/>
          <w:color w:val="000000"/>
          <w:sz w:val="28"/>
        </w:rPr>
        <w:t>
Астрахан аудандық мәслихатының</w:t>
      </w:r>
      <w:r>
        <w:br/>
      </w:r>
      <w:r>
        <w:rPr>
          <w:rFonts w:ascii="Times New Roman"/>
          <w:b w:val="false"/>
          <w:i w:val="false"/>
          <w:color w:val="000000"/>
          <w:sz w:val="28"/>
        </w:rPr>
        <w:t>
2010 жылдың 22 желтоқсандағы</w:t>
      </w:r>
      <w:r>
        <w:br/>
      </w:r>
      <w:r>
        <w:rPr>
          <w:rFonts w:ascii="Times New Roman"/>
          <w:b w:val="false"/>
          <w:i w:val="false"/>
          <w:color w:val="000000"/>
          <w:sz w:val="28"/>
        </w:rPr>
        <w:t>
№ 4С-28-3 "2011-2013 жылдарға</w:t>
      </w:r>
      <w:r>
        <w:br/>
      </w:r>
      <w:r>
        <w:rPr>
          <w:rFonts w:ascii="Times New Roman"/>
          <w:b w:val="false"/>
          <w:i w:val="false"/>
          <w:color w:val="000000"/>
          <w:sz w:val="28"/>
        </w:rPr>
        <w:t>
арналған аудандық бюджет</w:t>
      </w:r>
      <w:r>
        <w:br/>
      </w:r>
      <w:r>
        <w:rPr>
          <w:rFonts w:ascii="Times New Roman"/>
          <w:b w:val="false"/>
          <w:i w:val="false"/>
          <w:color w:val="000000"/>
          <w:sz w:val="28"/>
        </w:rPr>
        <w:t>
туралы" шешіміне 2 қосымша</w:t>
      </w:r>
    </w:p>
    <w:bookmarkEnd w:id="3"/>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91"/>
        <w:gridCol w:w="589"/>
        <w:gridCol w:w="7189"/>
        <w:gridCol w:w="2083"/>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4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5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1851774</w:t>
            </w:r>
          </w:p>
        </w:tc>
      </w:tr>
      <w:tr>
        <w:trPr>
          <w:trHeight w:val="1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280392,0</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11726,0</w:t>
            </w:r>
          </w:p>
        </w:tc>
      </w:tr>
      <w:tr>
        <w:trPr>
          <w:trHeight w:val="2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11726,0</w:t>
            </w:r>
          </w:p>
        </w:tc>
      </w:tr>
      <w:tr>
        <w:trPr>
          <w:trHeight w:val="2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114138,0</w:t>
            </w:r>
          </w:p>
        </w:tc>
      </w:tr>
      <w:tr>
        <w:trPr>
          <w:trHeight w:val="1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114138,0</w:t>
            </w:r>
          </w:p>
        </w:tc>
      </w:tr>
      <w:tr>
        <w:trPr>
          <w:trHeight w:val="1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142915,0</w:t>
            </w:r>
          </w:p>
        </w:tc>
      </w:tr>
      <w:tr>
        <w:trPr>
          <w:trHeight w:val="1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109070,0</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2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20089,0</w:t>
            </w:r>
          </w:p>
        </w:tc>
      </w:tr>
      <w:tr>
        <w:trPr>
          <w:trHeight w:val="1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8789,0</w:t>
            </w:r>
          </w:p>
        </w:tc>
      </w:tr>
      <w:tr>
        <w:trPr>
          <w:trHeight w:val="1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1742,0</w:t>
            </w:r>
          </w:p>
        </w:tc>
      </w:tr>
      <w:tr>
        <w:trPr>
          <w:trHeight w:val="2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3938,0</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12035,0</w:t>
            </w:r>
          </w:p>
        </w:tc>
      </w:tr>
      <w:tr>
        <w:trPr>
          <w:trHeight w:val="1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w:t>
            </w:r>
          </w:p>
        </w:tc>
      </w:tr>
      <w:tr>
        <w:trPr>
          <w:trHeight w:val="2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4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8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9596,0</w:t>
            </w:r>
          </w:p>
        </w:tc>
      </w:tr>
      <w:tr>
        <w:trPr>
          <w:trHeight w:val="7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w:t>
            </w:r>
          </w:p>
        </w:tc>
      </w:tr>
      <w:tr>
        <w:trPr>
          <w:trHeight w:val="2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1556447,0</w:t>
            </w:r>
          </w:p>
        </w:tc>
      </w:tr>
      <w:tr>
        <w:trPr>
          <w:trHeight w:val="1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1556447,0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1556447,0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70"/>
        <w:gridCol w:w="612"/>
        <w:gridCol w:w="553"/>
        <w:gridCol w:w="6632"/>
        <w:gridCol w:w="208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1836774,0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187061,0</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166470,0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15104,0</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15104,0</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46159,0</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46159,0</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105207,0</w:t>
            </w:r>
          </w:p>
        </w:tc>
      </w:tr>
      <w:tr>
        <w:trPr>
          <w:trHeight w:val="6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105207,0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8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1139991,0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58549,0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58549,0</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58549,0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1064090,0</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1062945,0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1043290,0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17352,0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17352,0</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11832,0</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63248,0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47074,0</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15532,0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15532,0</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31542,0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4698,0</w:t>
            </w:r>
          </w:p>
        </w:tc>
      </w:tr>
      <w:tr>
        <w:trPr>
          <w:trHeight w:val="9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2725,0</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16174,0</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16174,0</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15909,0</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63114,0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көркейту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38114,0</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18114,0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10108,0</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73389,0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31333,0</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31333,0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31333,0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4462,0</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4462,0</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23283,0</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19203,0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18638,0</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14311,0</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4311,0</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5588,0</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4412,0</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4412,0</w:t>
            </w:r>
          </w:p>
        </w:tc>
      </w:tr>
      <w:tr>
        <w:trPr>
          <w:trHeight w:val="6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267717,0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21231,0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5647,0</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5647,0</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15584,0</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15584,0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246486,0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246486,0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246486,0</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7235,0</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7235,0</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18172,0</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5320,0</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6946,0</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жолдарды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5906,0</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5" w:id="4"/>
    <w:p>
      <w:pPr>
        <w:spacing w:after="0"/>
        <w:ind w:left="0"/>
        <w:jc w:val="both"/>
      </w:pPr>
      <w:r>
        <w:rPr>
          <w:rFonts w:ascii="Times New Roman"/>
          <w:b w:val="false"/>
          <w:i w:val="false"/>
          <w:color w:val="000000"/>
          <w:sz w:val="28"/>
        </w:rPr>
        <w:t>
Астрахан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4С-28-3 "2011-2013 жылдарға</w:t>
      </w:r>
      <w:r>
        <w:br/>
      </w:r>
      <w:r>
        <w:rPr>
          <w:rFonts w:ascii="Times New Roman"/>
          <w:b w:val="false"/>
          <w:i w:val="false"/>
          <w:color w:val="000000"/>
          <w:sz w:val="28"/>
        </w:rPr>
        <w:t>
арналған аудандық бюджет туралы"</w:t>
      </w:r>
      <w:r>
        <w:br/>
      </w:r>
      <w:r>
        <w:rPr>
          <w:rFonts w:ascii="Times New Roman"/>
          <w:b w:val="false"/>
          <w:i w:val="false"/>
          <w:color w:val="000000"/>
          <w:sz w:val="28"/>
        </w:rPr>
        <w:t>
шешіміне 3 қосымша</w:t>
      </w:r>
    </w:p>
    <w:bookmarkEnd w:id="4"/>
    <w:p>
      <w:pPr>
        <w:spacing w:after="0"/>
        <w:ind w:left="0"/>
        <w:jc w:val="left"/>
      </w:pPr>
      <w:r>
        <w:rPr>
          <w:rFonts w:ascii="Times New Roman"/>
          <w:b/>
          <w:i w:val="false"/>
          <w:color w:val="000000"/>
        </w:rPr>
        <w:t xml:space="preserve"> 2013 жылдарға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51"/>
        <w:gridCol w:w="568"/>
        <w:gridCol w:w="7193"/>
        <w:gridCol w:w="2121"/>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1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1886926</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301660,0</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12718,0</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12718,0</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123269,0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123269,0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153307,0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118010,0</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21541,0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w:t>
            </w: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3038,0</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3038,0</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12916,0</w:t>
            </w:r>
          </w:p>
        </w:tc>
      </w:tr>
      <w:tr>
        <w:trPr>
          <w:trHeight w:val="1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3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6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10363,0</w:t>
            </w:r>
          </w:p>
        </w:tc>
      </w:tr>
      <w:tr>
        <w:trPr>
          <w:trHeight w:val="7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10363,0</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1267,0</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1569450,0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1569450,0</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30"/>
        <w:gridCol w:w="552"/>
        <w:gridCol w:w="611"/>
        <w:gridCol w:w="6644"/>
        <w:gridCol w:w="2115"/>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1871926,0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189458,0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168586,0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15267,0</w:t>
            </w: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15267,0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47248,0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47248,0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106071,0</w:t>
            </w:r>
          </w:p>
        </w:tc>
      </w:tr>
      <w:tr>
        <w:trPr>
          <w:trHeight w:val="6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106071,0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19689,0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19689,0</w:t>
            </w:r>
          </w:p>
        </w:tc>
      </w:tr>
      <w:tr>
        <w:trPr>
          <w:trHeight w:val="8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19689,0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1149335,0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59305,0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59305,0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59305,0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1072196,0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1070971,0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1051084,0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19887,0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17834,0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17834,0</w:t>
            </w:r>
          </w:p>
        </w:tc>
      </w:tr>
      <w:tr>
        <w:trPr>
          <w:trHeight w:val="4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11927,0</w:t>
            </w:r>
          </w:p>
        </w:tc>
      </w:tr>
      <w:tr>
        <w:trPr>
          <w:trHeight w:val="6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5907,0</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65588,0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49273,0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15558,0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15558,0</w:t>
            </w:r>
          </w:p>
        </w:tc>
      </w:tr>
      <w:tr>
        <w:trPr>
          <w:trHeight w:val="4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33715,0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20352,0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w:t>
            </w: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5027,0</w:t>
            </w:r>
          </w:p>
        </w:tc>
      </w:tr>
      <w:tr>
        <w:trPr>
          <w:trHeight w:val="9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2880,0</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16315,0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16315,0</w:t>
            </w:r>
          </w:p>
        </w:tc>
      </w:tr>
      <w:tr>
        <w:trPr>
          <w:trHeight w:val="6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16031,0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179009,0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15290,0</w:t>
            </w: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5290,0</w:t>
            </w:r>
          </w:p>
        </w:tc>
      </w:tr>
      <w:tr>
        <w:trPr>
          <w:trHeight w:val="4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көркейту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40719,0</w:t>
            </w: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20719,0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12153,0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94889,0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51977,0</w:t>
            </w:r>
          </w:p>
        </w:tc>
      </w:tr>
      <w:tr>
        <w:trPr>
          <w:trHeight w:val="4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51977,0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51977,0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p>
        </w:tc>
      </w:tr>
      <w:tr>
        <w:trPr>
          <w:trHeight w:val="6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23693,0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19327,0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18757,0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14444,0</w:t>
            </w:r>
          </w:p>
        </w:tc>
      </w:tr>
      <w:tr>
        <w:trPr>
          <w:trHeight w:val="4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5636,0</w:t>
            </w:r>
          </w:p>
        </w:tc>
      </w:tr>
      <w:tr>
        <w:trPr>
          <w:trHeight w:val="6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4457,0</w:t>
            </w:r>
          </w:p>
        </w:tc>
      </w:tr>
      <w:tr>
        <w:trPr>
          <w:trHeight w:val="6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155097,0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21528,0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5719,0</w:t>
            </w:r>
          </w:p>
        </w:tc>
      </w:tr>
      <w:tr>
        <w:trPr>
          <w:trHeight w:val="4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15809,0</w:t>
            </w:r>
          </w:p>
        </w:tc>
      </w:tr>
      <w:tr>
        <w:trPr>
          <w:trHeight w:val="6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15809,0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133569,0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133569,0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133569,0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12605,0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12605,0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7354,0</w:t>
            </w:r>
          </w:p>
        </w:tc>
      </w:tr>
      <w:tr>
        <w:trPr>
          <w:trHeight w:val="5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18776,0</w:t>
            </w: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13375,0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7025,0</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жолдарды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7025,0</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4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7" w:id="5"/>
    <w:p>
      <w:pPr>
        <w:spacing w:after="0"/>
        <w:ind w:left="0"/>
        <w:jc w:val="both"/>
      </w:pPr>
      <w:r>
        <w:rPr>
          <w:rFonts w:ascii="Times New Roman"/>
          <w:b w:val="false"/>
          <w:i w:val="false"/>
          <w:color w:val="000000"/>
          <w:sz w:val="28"/>
        </w:rPr>
        <w:t>
Астрахан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4С-28-3 «2011-2013 жылдарға</w:t>
      </w:r>
      <w:r>
        <w:br/>
      </w:r>
      <w:r>
        <w:rPr>
          <w:rFonts w:ascii="Times New Roman"/>
          <w:b w:val="false"/>
          <w:i w:val="false"/>
          <w:color w:val="000000"/>
          <w:sz w:val="28"/>
        </w:rPr>
        <w:t>
арналған аудандық бюджет туралы»</w:t>
      </w:r>
      <w:r>
        <w:br/>
      </w:r>
      <w:r>
        <w:rPr>
          <w:rFonts w:ascii="Times New Roman"/>
          <w:b w:val="false"/>
          <w:i w:val="false"/>
          <w:color w:val="000000"/>
          <w:sz w:val="28"/>
        </w:rPr>
        <w:t>
шешіміне 4 қосымша</w:t>
      </w:r>
    </w:p>
    <w:bookmarkEnd w:id="5"/>
    <w:p>
      <w:pPr>
        <w:spacing w:after="0"/>
        <w:ind w:left="0"/>
        <w:jc w:val="both"/>
      </w:pPr>
      <w:r>
        <w:rPr>
          <w:rFonts w:ascii="Times New Roman"/>
          <w:b w:val="false"/>
          <w:i w:val="false"/>
          <w:color w:val="ff0000"/>
          <w:sz w:val="28"/>
        </w:rPr>
        <w:t xml:space="preserve">      Ескерту. 4 қосымша жаңа редакцияда - Ақмола облысы Астрахан аудандық мәслихатының 2011.11.15 </w:t>
      </w:r>
      <w:r>
        <w:rPr>
          <w:rFonts w:ascii="Times New Roman"/>
          <w:b w:val="false"/>
          <w:i w:val="false"/>
          <w:color w:val="ff0000"/>
          <w:sz w:val="28"/>
        </w:rPr>
        <w:t>№ 4С-39-1</w:t>
      </w:r>
      <w:r>
        <w:rPr>
          <w:rFonts w:ascii="Times New Roman"/>
          <w:b w:val="false"/>
          <w:i w:val="false"/>
          <w:color w:val="ff0000"/>
          <w:sz w:val="28"/>
        </w:rPr>
        <w:t xml:space="preserve"> (2011 жылдың 1 қаңтарынан бастап қолданысқа енгізіледі) шешімімен</w:t>
      </w:r>
    </w:p>
    <w:p>
      <w:pPr>
        <w:spacing w:after="0"/>
        <w:ind w:left="0"/>
        <w:jc w:val="left"/>
      </w:pPr>
      <w:r>
        <w:rPr>
          <w:rFonts w:ascii="Times New Roman"/>
          <w:b/>
          <w:i w:val="false"/>
          <w:color w:val="000000"/>
        </w:rPr>
        <w:t xml:space="preserve"> 2011 жылға арналған республикалық бюджеттің нысаналы трансферттері мен бюджеттік несиелер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2"/>
        <w:gridCol w:w="2028"/>
      </w:tblGrid>
      <w:tr>
        <w:trPr>
          <w:trHeight w:val="225"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99765,9</w:t>
            </w:r>
          </w:p>
        </w:tc>
      </w:tr>
      <w:tr>
        <w:trPr>
          <w:trHeight w:val="285"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79961,9</w:t>
            </w:r>
          </w:p>
        </w:tc>
      </w:tr>
      <w:tr>
        <w:trPr>
          <w:trHeight w:val="225"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3749,0</w:t>
            </w:r>
          </w:p>
        </w:tc>
      </w:tr>
      <w:tr>
        <w:trPr>
          <w:trHeight w:val="51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 қызметкерлерін әлеуметтік қолдау шараларын жүзеге асыру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3749,0</w:t>
            </w:r>
          </w:p>
        </w:tc>
      </w:tr>
      <w:tr>
        <w:trPr>
          <w:trHeight w:val="255"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54302,9</w:t>
            </w:r>
          </w:p>
        </w:tc>
      </w:tr>
      <w:tr>
        <w:trPr>
          <w:trHeight w:val="48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жүзеге асыруға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21525,0</w:t>
            </w:r>
          </w:p>
        </w:tc>
      </w:tr>
      <w:tr>
        <w:trPr>
          <w:trHeight w:val="735"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беру мемлекеттік мекемелерінде физика, химия, биология кабинеттерін жабдықтау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4096,0</w:t>
            </w:r>
          </w:p>
        </w:tc>
      </w:tr>
      <w:tr>
        <w:trPr>
          <w:trHeight w:val="615"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беру мемлекеттік мекемелерінде лингафондық және мультимедиялық кабинеттерді құруға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5411,9</w:t>
            </w:r>
          </w:p>
        </w:tc>
      </w:tr>
      <w:tr>
        <w:trPr>
          <w:trHeight w:val="75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(балаларды) және ата-аналарының қамқорынсыз қалған баланы (балаларды) күтіп-ұстауға асыраушыларына ай сайынғы ақшалай қаражат төлемдері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8753,0</w:t>
            </w:r>
          </w:p>
        </w:tc>
      </w:tr>
      <w:tr>
        <w:trPr>
          <w:trHeight w:val="54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ұстаздарына және мектепке дейінгі білім беру ұйымдарының тәрбиешілеріне білікті жұмысы үшін қосымша төлем мөлшерін арттыруға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14517,0</w:t>
            </w:r>
          </w:p>
        </w:tc>
      </w:tr>
      <w:tr>
        <w:trPr>
          <w:trHeight w:val="495"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8019,0</w:t>
            </w:r>
          </w:p>
        </w:tc>
      </w:tr>
      <w:tr>
        <w:trPr>
          <w:trHeight w:val="255"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Еңбекақыны ішінара субсидиялау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w:t>
            </w:r>
          </w:p>
        </w:tc>
      </w:tr>
      <w:tr>
        <w:trPr>
          <w:trHeight w:val="255"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Көшу үшін субсидиялар ұсыну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24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орталығын құруға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6436,0</w:t>
            </w:r>
          </w:p>
        </w:tc>
      </w:tr>
      <w:tr>
        <w:trPr>
          <w:trHeight w:val="27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13891,0</w:t>
            </w:r>
          </w:p>
        </w:tc>
      </w:tr>
      <w:tr>
        <w:trPr>
          <w:trHeight w:val="30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13891,0</w:t>
            </w:r>
          </w:p>
        </w:tc>
      </w:tr>
      <w:tr>
        <w:trPr>
          <w:trHeight w:val="255"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арналған мақсатты трансферттер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225"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495"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"Бесбидайық ауылында су құбыры жүйелерін қайта құру" жобасы бойынша жобалы-сметалы құжаттаманы құруға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375"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16914,0</w:t>
            </w:r>
          </w:p>
        </w:tc>
      </w:tr>
      <w:tr>
        <w:trPr>
          <w:trHeight w:val="285"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16914,0</w:t>
            </w:r>
          </w:p>
        </w:tc>
      </w:tr>
      <w:tr>
        <w:trPr>
          <w:trHeight w:val="525"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 қызметкерлерін әлеуметтік қолдау көрсету шараларын жүзеге асыру үшін бюджеттік несиелер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16914,0</w:t>
            </w:r>
          </w:p>
        </w:tc>
      </w:tr>
    </w:tbl>
    <w:bookmarkStart w:name="z18" w:id="6"/>
    <w:p>
      <w:pPr>
        <w:spacing w:after="0"/>
        <w:ind w:left="0"/>
        <w:jc w:val="both"/>
      </w:pPr>
      <w:r>
        <w:rPr>
          <w:rFonts w:ascii="Times New Roman"/>
          <w:b w:val="false"/>
          <w:i w:val="false"/>
          <w:color w:val="000000"/>
          <w:sz w:val="28"/>
        </w:rPr>
        <w:t>
Астрахан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4С-28-3 «2011-2013 жылдарға</w:t>
      </w:r>
      <w:r>
        <w:br/>
      </w:r>
      <w:r>
        <w:rPr>
          <w:rFonts w:ascii="Times New Roman"/>
          <w:b w:val="false"/>
          <w:i w:val="false"/>
          <w:color w:val="000000"/>
          <w:sz w:val="28"/>
        </w:rPr>
        <w:t>
арналған аудандық бюджет</w:t>
      </w:r>
      <w:r>
        <w:br/>
      </w:r>
      <w:r>
        <w:rPr>
          <w:rFonts w:ascii="Times New Roman"/>
          <w:b w:val="false"/>
          <w:i w:val="false"/>
          <w:color w:val="000000"/>
          <w:sz w:val="28"/>
        </w:rPr>
        <w:t>
туралы» шешіміне 5 қосымша</w:t>
      </w:r>
    </w:p>
    <w:bookmarkEnd w:id="6"/>
    <w:p>
      <w:pPr>
        <w:spacing w:after="0"/>
        <w:ind w:left="0"/>
        <w:jc w:val="both"/>
      </w:pPr>
      <w:r>
        <w:rPr>
          <w:rFonts w:ascii="Times New Roman"/>
          <w:b w:val="false"/>
          <w:i w:val="false"/>
          <w:color w:val="ff0000"/>
          <w:sz w:val="28"/>
        </w:rPr>
        <w:t xml:space="preserve">      Ескерту. 5 қосымша жаңа редакцияда - Ақмола облысы Астрахан аудандық мәслихатының 2011.11.15 </w:t>
      </w:r>
      <w:r>
        <w:rPr>
          <w:rFonts w:ascii="Times New Roman"/>
          <w:b w:val="false"/>
          <w:i w:val="false"/>
          <w:color w:val="ff0000"/>
          <w:sz w:val="28"/>
        </w:rPr>
        <w:t>№ 4С-39-1</w:t>
      </w:r>
      <w:r>
        <w:rPr>
          <w:rFonts w:ascii="Times New Roman"/>
          <w:b w:val="false"/>
          <w:i w:val="false"/>
          <w:color w:val="ff0000"/>
          <w:sz w:val="28"/>
        </w:rPr>
        <w:t xml:space="preserve"> (2011 жылдың 1 қаңтарынан бастап қолданысқа енгізіледі) шешімімен</w:t>
      </w:r>
    </w:p>
    <w:p>
      <w:pPr>
        <w:spacing w:after="0"/>
        <w:ind w:left="0"/>
        <w:jc w:val="left"/>
      </w:pPr>
      <w:r>
        <w:rPr>
          <w:rFonts w:ascii="Times New Roman"/>
          <w:b/>
          <w:i w:val="false"/>
          <w:color w:val="000000"/>
        </w:rPr>
        <w:t xml:space="preserve"> 2011 жылға облыстық бюджеттен</w:t>
      </w:r>
      <w:r>
        <w:br/>
      </w:r>
      <w:r>
        <w:rPr>
          <w:rFonts w:ascii="Times New Roman"/>
          <w:b/>
          <w:i w:val="false"/>
          <w:color w:val="000000"/>
        </w:rPr>
        <w:t>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4"/>
        <w:gridCol w:w="1966"/>
      </w:tblGrid>
      <w:tr>
        <w:trPr>
          <w:trHeight w:val="225"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268670,0</w:t>
            </w:r>
          </w:p>
        </w:tc>
      </w:tr>
      <w:tr>
        <w:trPr>
          <w:trHeight w:val="300"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140762,0</w:t>
            </w:r>
          </w:p>
        </w:tc>
      </w:tr>
      <w:tr>
        <w:trPr>
          <w:trHeight w:val="255"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2427,1</w:t>
            </w:r>
          </w:p>
        </w:tc>
      </w:tr>
      <w:tr>
        <w:trPr>
          <w:trHeight w:val="525"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әлеуметтік көмек көрсетуге коммуналдық қызмет шығындарына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p>
        </w:tc>
      </w:tr>
      <w:tr>
        <w:trPr>
          <w:trHeight w:val="750"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аз қамтылған және көп балалы отбасыларынан шыққан студенттеріне колледжде оқуын төлеу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1947,0</w:t>
            </w:r>
          </w:p>
        </w:tc>
      </w:tr>
      <w:tr>
        <w:trPr>
          <w:trHeight w:val="285"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99970,0</w:t>
            </w:r>
          </w:p>
        </w:tc>
      </w:tr>
      <w:tr>
        <w:trPr>
          <w:trHeight w:val="240"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Первомайка ауылының бала бақшасына күрделі жөндеу жүргізу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44760,0</w:t>
            </w:r>
          </w:p>
        </w:tc>
      </w:tr>
      <w:tr>
        <w:trPr>
          <w:trHeight w:val="510"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Первомайка ауылындағы бала бақшаның материалды-техникалық базасын нығайту үшін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15240,0</w:t>
            </w:r>
          </w:p>
        </w:tc>
      </w:tr>
      <w:tr>
        <w:trPr>
          <w:trHeight w:val="255"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Ковыленка негізгі мектебінің күрделі жөндеу жұмыстары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39970,0</w:t>
            </w:r>
          </w:p>
        </w:tc>
      </w:tr>
      <w:tr>
        <w:trPr>
          <w:trHeight w:val="585"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38364,9</w:t>
            </w:r>
          </w:p>
        </w:tc>
      </w:tr>
      <w:tr>
        <w:trPr>
          <w:trHeight w:val="255"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ауылында су құбыры желілеріне күрделі жөндеу жүргізу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29390,1</w:t>
            </w:r>
          </w:p>
        </w:tc>
      </w:tr>
      <w:tr>
        <w:trPr>
          <w:trHeight w:val="300"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ауылында су құбыры желілеріне күрделі жөндеу жүргізу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8974,8</w:t>
            </w:r>
          </w:p>
        </w:tc>
      </w:tr>
      <w:tr>
        <w:trPr>
          <w:trHeight w:val="255"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127908,0</w:t>
            </w:r>
          </w:p>
        </w:tc>
      </w:tr>
      <w:tr>
        <w:trPr>
          <w:trHeight w:val="255"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127908</w:t>
            </w:r>
          </w:p>
        </w:tc>
      </w:tr>
      <w:tr>
        <w:trPr>
          <w:trHeight w:val="375"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ауылындағы су құбыры желілерін қайта құру үшін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40114</w:t>
            </w:r>
          </w:p>
        </w:tc>
      </w:tr>
      <w:tr>
        <w:trPr>
          <w:trHeight w:val="525"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ауылындағы ШЖҚ бар "Комхоз" МКК № 2 (шаруашылық жүргізуге құқығы бар "Комхоз" мемлекеттік коммуналдық кәсіпорын) қазандығының төрт пешін қайта құру үшін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87794</w:t>
            </w:r>
          </w:p>
        </w:tc>
      </w:tr>
      <w:tr>
        <w:trPr>
          <w:trHeight w:val="1065" w:hRule="atLeast"/>
        </w:trPr>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банкісімен келісім шеңберінде "Ауылдық аумақтарды сумен қамту және канализация" жобасын жүзеге асыру мақсатында жобалы,сметалы, іздеу жұмыстарын жүргізу және құрылысты бақылау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7"/>
    <w:p>
      <w:pPr>
        <w:spacing w:after="0"/>
        <w:ind w:left="0"/>
        <w:jc w:val="both"/>
      </w:pPr>
      <w:r>
        <w:rPr>
          <w:rFonts w:ascii="Times New Roman"/>
          <w:b w:val="false"/>
          <w:i w:val="false"/>
          <w:color w:val="000000"/>
          <w:sz w:val="28"/>
        </w:rPr>
        <w:t>
Астрахан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4С-28-3 "2011-2013 жылдарға</w:t>
      </w:r>
      <w:r>
        <w:br/>
      </w:r>
      <w:r>
        <w:rPr>
          <w:rFonts w:ascii="Times New Roman"/>
          <w:b w:val="false"/>
          <w:i w:val="false"/>
          <w:color w:val="000000"/>
          <w:sz w:val="28"/>
        </w:rPr>
        <w:t>
арналған аудандық бюджет</w:t>
      </w:r>
      <w:r>
        <w:br/>
      </w:r>
      <w:r>
        <w:rPr>
          <w:rFonts w:ascii="Times New Roman"/>
          <w:b w:val="false"/>
          <w:i w:val="false"/>
          <w:color w:val="000000"/>
          <w:sz w:val="28"/>
        </w:rPr>
        <w:t>
туралы" шешіміне 6 қосымша</w:t>
      </w:r>
    </w:p>
    <w:bookmarkEnd w:id="7"/>
    <w:p>
      <w:pPr>
        <w:spacing w:after="0"/>
        <w:ind w:left="0"/>
        <w:jc w:val="both"/>
      </w:pPr>
      <w:r>
        <w:rPr>
          <w:rFonts w:ascii="Times New Roman"/>
          <w:b w:val="false"/>
          <w:i w:val="false"/>
          <w:color w:val="ff0000"/>
          <w:sz w:val="28"/>
        </w:rPr>
        <w:t xml:space="preserve">      Ескерту. 6 қосымша жаңа редакцияда - Ақмола облысы Астрахан аудандық мәслихатының 2011.11.15 </w:t>
      </w:r>
      <w:r>
        <w:rPr>
          <w:rFonts w:ascii="Times New Roman"/>
          <w:b w:val="false"/>
          <w:i w:val="false"/>
          <w:color w:val="ff0000"/>
          <w:sz w:val="28"/>
        </w:rPr>
        <w:t>№ 4С-39-1</w:t>
      </w:r>
      <w:r>
        <w:rPr>
          <w:rFonts w:ascii="Times New Roman"/>
          <w:b w:val="false"/>
          <w:i w:val="false"/>
          <w:color w:val="ff0000"/>
          <w:sz w:val="28"/>
        </w:rPr>
        <w:t xml:space="preserve"> (2011 жылдың 1 қаңтарынан бастап қолданысқа енгізіледі) шешімімен</w:t>
      </w:r>
    </w:p>
    <w:p>
      <w:pPr>
        <w:spacing w:after="0"/>
        <w:ind w:left="0"/>
        <w:jc w:val="left"/>
      </w:pPr>
      <w:r>
        <w:rPr>
          <w:rFonts w:ascii="Times New Roman"/>
          <w:b/>
          <w:i w:val="false"/>
          <w:color w:val="000000"/>
        </w:rPr>
        <w:t xml:space="preserve"> 2011 жылға ауылдық (селолық) округтердің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546"/>
        <w:gridCol w:w="546"/>
        <w:gridCol w:w="487"/>
        <w:gridCol w:w="6961"/>
        <w:gridCol w:w="2058"/>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АБП</w:t>
            </w:r>
          </w:p>
        </w:tc>
        <w:tc>
          <w:tcPr>
            <w:tcW w:w="0" w:type="auto"/>
            <w:vMerge/>
            <w:tcBorders>
              <w:top w:val="nil"/>
              <w:left w:val="single" w:color="cfcfcf" w:sz="5"/>
              <w:bottom w:val="single" w:color="cfcfcf" w:sz="5"/>
              <w:right w:val="single" w:color="cfcfcf" w:sz="5"/>
            </w:tcBorders>
          </w:tcPr>
          <w:p/>
        </w:tc>
      </w:tr>
      <w:tr>
        <w:trPr>
          <w:trHeight w:val="2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128406</w:t>
            </w:r>
          </w:p>
        </w:tc>
      </w:tr>
      <w:tr>
        <w:trPr>
          <w:trHeight w:val="2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ауылдық округі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24302,1</w:t>
            </w:r>
          </w:p>
        </w:tc>
      </w:tr>
      <w:tr>
        <w:trPr>
          <w:trHeight w:val="9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9857,7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r>
      <w:tr>
        <w:trPr>
          <w:trHeight w:val="4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3163,6</w:t>
            </w:r>
          </w:p>
        </w:tc>
      </w:tr>
      <w:tr>
        <w:trPr>
          <w:trHeight w:val="5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w:t>
            </w:r>
          </w:p>
        </w:tc>
      </w:tr>
      <w:tr>
        <w:trPr>
          <w:trHeight w:val="2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4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Бесбидайық ауылдық округі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w:t>
            </w:r>
          </w:p>
        </w:tc>
      </w:tr>
      <w:tr>
        <w:trPr>
          <w:trHeight w:val="9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ауылдық округі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r>
      <w:tr>
        <w:trPr>
          <w:trHeight w:val="9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w:t>
            </w:r>
          </w:p>
        </w:tc>
      </w:tr>
      <w:tr>
        <w:trPr>
          <w:trHeight w:val="3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 ауылдық округі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17876,4</w:t>
            </w:r>
          </w:p>
        </w:tc>
      </w:tr>
      <w:tr>
        <w:trPr>
          <w:trHeight w:val="9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w:t>
            </w:r>
          </w:p>
        </w:tc>
      </w:tr>
      <w:tr>
        <w:trPr>
          <w:trHeight w:val="4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2569,1</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1105,8</w:t>
            </w:r>
          </w:p>
        </w:tc>
      </w:tr>
      <w:tr>
        <w:trPr>
          <w:trHeight w:val="3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4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2334,5</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ауылдық округі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r>
      <w:tr>
        <w:trPr>
          <w:trHeight w:val="9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2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ауылдық округі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p>
        </w:tc>
      </w:tr>
      <w:tr>
        <w:trPr>
          <w:trHeight w:val="9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r>
      <w:tr>
        <w:trPr>
          <w:trHeight w:val="4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7632,6</w:t>
            </w:r>
          </w:p>
        </w:tc>
      </w:tr>
      <w:tr>
        <w:trPr>
          <w:trHeight w:val="9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6049,6</w:t>
            </w:r>
          </w:p>
        </w:tc>
      </w:tr>
      <w:tr>
        <w:trPr>
          <w:trHeight w:val="5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Колутон ауылдық округі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w:t>
            </w:r>
          </w:p>
        </w:tc>
      </w:tr>
      <w:tr>
        <w:trPr>
          <w:trHeight w:val="9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w:t>
            </w:r>
          </w:p>
        </w:tc>
      </w:tr>
      <w:tr>
        <w:trPr>
          <w:trHeight w:val="2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 ауылдық округі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w:t>
            </w:r>
          </w:p>
        </w:tc>
      </w:tr>
      <w:tr>
        <w:trPr>
          <w:trHeight w:val="9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6103,5</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w:t>
            </w: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Новочеркасск ауылдық округі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8124,8</w:t>
            </w:r>
          </w:p>
        </w:tc>
      </w:tr>
      <w:tr>
        <w:trPr>
          <w:trHeight w:val="9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6791,2</w:t>
            </w:r>
          </w:p>
        </w:tc>
      </w:tr>
      <w:tr>
        <w:trPr>
          <w:trHeight w:val="4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Острогор ауылдық округі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7621</w:t>
            </w:r>
          </w:p>
        </w:tc>
      </w:tr>
      <w:tr>
        <w:trPr>
          <w:trHeight w:val="10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w:t>
            </w:r>
          </w:p>
        </w:tc>
      </w:tr>
      <w:tr>
        <w:trPr>
          <w:trHeight w:val="4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r>
      <w:tr>
        <w:trPr>
          <w:trHeight w:val="2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Первомайка ауылдық округі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8046,2</w:t>
            </w:r>
          </w:p>
        </w:tc>
      </w:tr>
      <w:tr>
        <w:trPr>
          <w:trHeight w:val="9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6304,9</w:t>
            </w:r>
          </w:p>
        </w:tc>
      </w:tr>
      <w:tr>
        <w:trPr>
          <w:trHeight w:val="2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1071,3</w:t>
            </w:r>
          </w:p>
        </w:tc>
      </w:tr>
      <w:tr>
        <w:trPr>
          <w:trHeight w:val="2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Староколутон ауылдық округі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w:t>
            </w:r>
          </w:p>
        </w:tc>
      </w:tr>
      <w:tr>
        <w:trPr>
          <w:trHeight w:val="10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w:t>
            </w:r>
          </w:p>
        </w:tc>
      </w:tr>
      <w:tr>
        <w:trPr>
          <w:trHeight w:val="4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2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ауылдық округі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7236,2</w:t>
            </w:r>
          </w:p>
        </w:tc>
      </w:tr>
      <w:tr>
        <w:trPr>
          <w:trHeight w:val="9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5508,2</w:t>
            </w:r>
          </w:p>
        </w:tc>
      </w:tr>
      <w:tr>
        <w:trPr>
          <w:trHeight w:val="5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7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8"/>
    <w:p>
      <w:pPr>
        <w:spacing w:after="0"/>
        <w:ind w:left="0"/>
        <w:jc w:val="both"/>
      </w:pPr>
      <w:r>
        <w:rPr>
          <w:rFonts w:ascii="Times New Roman"/>
          <w:b w:val="false"/>
          <w:i w:val="false"/>
          <w:color w:val="000000"/>
          <w:sz w:val="28"/>
        </w:rPr>
        <w:t>
Астрахан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4С-28-3 «2011-2013 жылдарға</w:t>
      </w:r>
      <w:r>
        <w:br/>
      </w:r>
      <w:r>
        <w:rPr>
          <w:rFonts w:ascii="Times New Roman"/>
          <w:b w:val="false"/>
          <w:i w:val="false"/>
          <w:color w:val="000000"/>
          <w:sz w:val="28"/>
        </w:rPr>
        <w:t xml:space="preserve">
арналған аудандық бюджет </w:t>
      </w:r>
      <w:r>
        <w:br/>
      </w:r>
      <w:r>
        <w:rPr>
          <w:rFonts w:ascii="Times New Roman"/>
          <w:b w:val="false"/>
          <w:i w:val="false"/>
          <w:color w:val="000000"/>
          <w:sz w:val="28"/>
        </w:rPr>
        <w:t>
туралы» шешіміне 7 қосымша</w:t>
      </w:r>
    </w:p>
    <w:bookmarkEnd w:id="8"/>
    <w:p>
      <w:pPr>
        <w:spacing w:after="0"/>
        <w:ind w:left="0"/>
        <w:jc w:val="left"/>
      </w:pPr>
      <w:r>
        <w:rPr>
          <w:rFonts w:ascii="Times New Roman"/>
          <w:b/>
          <w:i w:val="false"/>
          <w:color w:val="000000"/>
        </w:rPr>
        <w:t xml:space="preserve"> 2011 жылға арналған аудандық бюджеттердің атқарылу</w:t>
      </w:r>
      <w:r>
        <w:br/>
      </w:r>
      <w:r>
        <w:rPr>
          <w:rFonts w:ascii="Times New Roman"/>
          <w:b/>
          <w:i w:val="false"/>
          <w:color w:val="000000"/>
        </w:rPr>
        <w:t>
процесінде секвестрленуге жатпайтын аудандық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0"/>
      </w:tblGrid>
      <w:tr>
        <w:trPr>
          <w:trHeight w:val="3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r>
      <w:tr>
        <w:trPr>
          <w:trHeight w:val="130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p>
            <w:pPr>
              <w:spacing w:after="20"/>
              <w:ind w:left="20"/>
              <w:jc w:val="both"/>
            </w:pPr>
            <w:r>
              <w:rPr>
                <w:rFonts w:ascii="Times New Roman"/>
                <w:b w:val="false"/>
                <w:i w:val="false"/>
                <w:color w:val="000000"/>
                <w:sz w:val="20"/>
              </w:rPr>
              <w:t>Жалпы білім беру</w:t>
            </w:r>
          </w:p>
          <w:p>
            <w:pPr>
              <w:spacing w:after="20"/>
              <w:ind w:left="20"/>
              <w:jc w:val="both"/>
            </w:pPr>
            <w:r>
              <w:rPr>
                <w:rFonts w:ascii="Times New Roman"/>
                <w:b w:val="false"/>
                <w:i w:val="false"/>
                <w:color w:val="000000"/>
                <w:sz w:val="20"/>
              </w:rPr>
              <w:t>Денсаулық сақтау</w:t>
            </w:r>
          </w:p>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