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005d" w14:textId="a140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2009 жылғы 12 желтоқсандағы № 4С-23/1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2010 жылғы 16 қаңтардағы № 4С-24/1 шешімі. Ақмола облысы Бұланды ауданының Әділет басқармасында 2010 жылғы 19 қаңтарда № 1-7-102 тіркелді. Күші жойылды - Ақмола облысы Бұланды аудандық мәслихатының 2011 жылғы 23 маусымдағы № 4С-34/8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Ақмола облысы Бұланды аудандық мәслихатының 2011.06.23 № 4С-34/8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109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Бұланды аудандық мәслихаты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Бұланды аудандық мәслихатының «2010-2012 жылдарға арналған аудандық бюджет туралы» 2009 жылғы 12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4С-23/1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1-7-100 тіркелген, 2010 жылғы 15 қаңтардағы «Бұланды таңы», «Вести Бұланды жаршысы» газеттерінде жарияланған) шешіміне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«1858391» цифрлары «1931739»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«25000» цифрлары «98348»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«1858391» цифрлары «1860528»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«-5342» цифрлары «65869»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тармақтың 6)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«5342» цифрлары «-65869» цифрларына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«түскен қарыздар 5342 мың теңге» деген жолдан кейін мына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«қарыздарды өтеу 71211 мың теңге;»;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2) тармақшасындағы сегізінші абзац «тұрмысы төмен отбасыларынан»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тармақтың 3) тармақшасындағы сегізінші абзац мына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«777 мың теңге тұрмысы төмен отбасылардан, көп балалы отбасылардан және ауылды жердегі отбасылардан шыққан колледж студенттерінің оқуы үшін ақы төлеуге»;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 мазмұндағы 5-1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2010 жылға арналған аудандық бюджетте республикалық бюджеттен ауылдық елді мекендердегі әлеуметтік сала мамандарын әлеуметтік қолдау шараларын жүзеге асыру үшін 5342 мың теңге бюджеттік кредит қарастырылғаны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Бұланды аудандық мәслихатының «2010-2012 жылдарға арналған аудандық бюджет туралы» 2009 жылғы 12 желтоқсандағы № 4С-23/1 (нормативтік құқықтық актілерді мемлекеттік тіркеу тізілімінде № 1-7-100 тіркелген, 2010 жылғы 15 қаңтардағы «Бұланды таңы», «Вести Бұланды жаршысы» газеттерінде жарияланған) шешімінің 1 қосымшасы осы шешімнің 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Бұланды ауданының әділет басқармасында мемлекеттік тіркеуден өткен күннен бастап күшіне енеді және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24 -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Т.Садуақасов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П. 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әкімі                    Е.Нұғыманов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«Бұланды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О.Әбілдин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Бұланды ауданының «Экономика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Ә.Рақымжанов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16 қаңтардағы № 4С-24/1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Бұланды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12 желтоқсандағы № 4С-23/1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781"/>
        <w:gridCol w:w="738"/>
        <w:gridCol w:w="781"/>
        <w:gridCol w:w="8070"/>
        <w:gridCol w:w="23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Айырықшалық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1931739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286476</w:t>
            </w:r>
          </w:p>
        </w:tc>
      </w:tr>
      <w:tr>
        <w:trPr>
          <w:trHeight w:val="3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3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123021</w:t>
            </w:r>
          </w:p>
        </w:tc>
      </w:tr>
      <w:tr>
        <w:trPr>
          <w:trHeight w:val="3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123021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121652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86532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1535862</w:t>
            </w:r>
          </w:p>
        </w:tc>
      </w:tr>
      <w:tr>
        <w:trPr>
          <w:trHeight w:val="8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1535862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1535862</w:t>
            </w:r>
          </w:p>
        </w:tc>
      </w:tr>
      <w:tr>
        <w:trPr>
          <w:trHeight w:val="4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1860528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133755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32366</w:t>
            </w:r>
          </w:p>
        </w:tc>
      </w:tr>
      <w:tr>
        <w:trPr>
          <w:trHeight w:val="12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өткізу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0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төлеуші -жеке тұлға төлейтін мүлік, көлік құралдары салығын, жер салығын жинауды ұйымдастыру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мүліктерді есепке алу, сақтау, бағалау және сату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4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5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1306040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94872</w:t>
            </w:r>
          </w:p>
        </w:tc>
      </w:tr>
      <w:tr>
        <w:trPr>
          <w:trHeight w:val="11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864122</w:t>
            </w:r>
          </w:p>
        </w:tc>
      </w:tr>
      <w:tr>
        <w:trPr>
          <w:trHeight w:val="15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27222</w:t>
            </w:r>
          </w:p>
        </w:tc>
      </w:tr>
      <w:tr>
        <w:trPr>
          <w:trHeight w:val="5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288669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288669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67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</w:t>
            </w:r>
          </w:p>
        </w:tc>
      </w:tr>
      <w:tr>
        <w:trPr>
          <w:trHeight w:val="5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10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12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мүгедектерінің жол жүруін қамтамасыз 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7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60673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44337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қаланың) дене шынықтыру және спорт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</w:t>
            </w:r>
          </w:p>
        </w:tc>
      </w:tr>
      <w:tr>
        <w:trPr>
          <w:trHeight w:val="13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15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14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70174</w:t>
            </w:r>
          </w:p>
        </w:tc>
      </w:tr>
      <w:tr>
        <w:trPr>
          <w:trHeight w:val="10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12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саласындағы мемлекеттік саясатты іске асыру жөніндегі қызметтер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16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7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13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6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39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12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сәулет және қала құрылысы бөлімінің қызметін қамтамасыз ету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9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13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аппаратының жұмыс істеуі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15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13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17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8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</w:p>
        </w:tc>
      </w:tr>
      <w:tr>
        <w:trPr>
          <w:trHeight w:val="45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борышына қызмет көрсету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45562</w:t>
            </w:r>
          </w:p>
        </w:tc>
      </w:tr>
      <w:tr>
        <w:trPr>
          <w:trHeight w:val="7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45562</w:t>
            </w:r>
          </w:p>
        </w:tc>
      </w:tr>
      <w:tr>
        <w:trPr>
          <w:trHeight w:val="12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45562</w:t>
            </w:r>
          </w:p>
        </w:tc>
      </w:tr>
      <w:tr>
        <w:trPr>
          <w:trHeight w:val="6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4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138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8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15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Қаржы активтерiмен жасалатын операциялар бойынша сальдо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Бюджет тапшылығы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-65869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4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органдардың борышын өтеу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