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7fee" w14:textId="2137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2009 жылғы 12 желтоқсандағы № 4С-23/1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2010 жылғы 18 наурыздағы № 4С-26/1 шешімі. Ақмола облысы Бұланды ауданының Әділет басқармасында 2010 жылғы 19 наурызда № 1-7-110 тіркелді. Күші жойылды - Ақмола облысы Бұланды аудандық мәслихатының 2011 жылғы 23 маусымдағы № 4С-34/8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аудандық мәслихатының 2011.06.23 № 4С-34/8 шешімімен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«2010-2012 жылдарға арналған аудандық бюджет туралы» 2009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1-7-100 тіркелген, 2010 жылғы 15 қаңтардағы «Бұланды таңы», «Вести Бұланды жаршысы» газеттерінде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«1931739» цифрлары «1949389»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«1535862» цифрлары «1553512»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«1860528» цифрлары «1878178»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«533147» цифрлары «550797»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«114561» цифрлары «132211»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«30000» цифрлары «47650»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«2010-2012 жылдарға арналған аудандық бюджет туралы» 2009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1-7-100 тіркелген, 2010 жылғы 15 қаңтардағы «Бұланды таңы», «Вести Бұланды жаршысы» газеттерінде жарияланған) шешімінің 1 қосымшасы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Бұланды ауданының әділет басқармасында мемлекеттік тіркеуден өткен күннен бастап күшіне енеді және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26-сессияның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 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Ә.Рақымжанов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18 наурыздағы № 4С-26/1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желтоқсандағы № 4С-23/1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886"/>
        <w:gridCol w:w="907"/>
        <w:gridCol w:w="907"/>
        <w:gridCol w:w="7865"/>
        <w:gridCol w:w="18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1949389</w:t>
            </w:r>
          </w:p>
        </w:tc>
      </w:tr>
      <w:tr>
        <w:trPr>
          <w:trHeight w:val="49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286476</w:t>
            </w:r>
          </w:p>
        </w:tc>
      </w:tr>
      <w:tr>
        <w:trPr>
          <w:trHeight w:val="3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3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34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3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86532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4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4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22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6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1553512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1553512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1553512</w:t>
            </w:r>
          </w:p>
        </w:tc>
      </w:tr>
      <w:tr>
        <w:trPr>
          <w:trHeight w:val="4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1878178</w:t>
            </w:r>
          </w:p>
        </w:tc>
      </w:tr>
      <w:tr>
        <w:trPr>
          <w:trHeight w:val="6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1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9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-жеке тұлға төлейтін мүлік, көлік құралдары салығын, жер салығын жинауды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7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2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70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8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11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1306040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69342</w:t>
            </w:r>
          </w:p>
        </w:tc>
      </w:tr>
      <w:tr>
        <w:trPr>
          <w:trHeight w:val="181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7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7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69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82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45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66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78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6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65869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-65869</w:t>
            </w:r>
          </w:p>
        </w:tc>
      </w:tr>
      <w:tr>
        <w:trPr>
          <w:trHeight w:val="42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1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4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