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ecb2" w14:textId="f3de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2009 жылғы 12 желтоқсандағы № 4С-23/6 "Бұланды ауданында бейбіт жиналыстар, митингілер, шерулер, пикеттер мен демонстрациялар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2010 жылғы 9 сәуірдегі № 4С-27/6 шешімі. Ақмола облысы Бұланды ауданының Әділет басқармасында 2010 жылғы 17 мамырда № 1-7-116 тіркелді. Күші жойылды - Ақмола облысы Бұланды аудандық мәслихатының 2014 жылғы 12 қарашадағы № 5С-33/3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Бұланды аудандық мәслихатының 12.11.2014 № 5С-33/3 (қол қойылған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 Заңына, Қазақстан Республикасының 1995 жылғы 17 наурыздағы «Қазақстан Республикасында бейбіт жиналыстар, митингілер, шерулер, пикеттер және демонстрациялар ұйымдастыру мен өткізу тәртібі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«Бұланды ауданында бейбіт жиналыстар, митингілер, шерулер, пикеттер мен демонстрациялар өткізетін орындарды бекіту туралы» 2009 жылғы 12 желтоқсандағы № 4С-23/6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1-7-105 тіркелген, 2010 жылғы 12 ақпанда «Бұланды таңы», «Вести Бұланды жаршысы»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27-сессияның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Е.Нұғыманов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сәуірдегі № 4С-27/6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ауданында бейбіт жиналыстарды, митингілерді, шерулерді, пикеттер мен демонстрацияларды өткізетін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5650"/>
        <w:gridCol w:w="7116"/>
      </w:tblGrid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ауылдық округтер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жиналыстарды, митингілерді, шерулерді, пикеттер мен демонстрацияларды өткізетін орындар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көшесінің басы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Партизанка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Ортақшыл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көшесінің басы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және Бейбітшілік көшесінің қиылысы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Тастыөзек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көшесінің басы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Алтынды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Кәкішев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Боярка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Приозерная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Рыбацкая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көшесінің басы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Тоқтамыс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Клубная көшесінің аяғы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Новокиевка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Иванковка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Гордеевка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көшесінің басы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Воробьевка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Новодонецкое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көшесінің аяғы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Пушкино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Шолак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көшесінің басы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Шұбарағаш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Отрадное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Клубная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көшесінің аяғы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Иманов көшесінің басы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Караөзек ауылдық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Мәлік Ғабдуллин атындағы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Купчановка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көшесінің аяғы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Байсуат ауылы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атындағы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Еруслановка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көшесінің аяғы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Никольское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Ұлтуган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көшесінің басы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Шоқан Уәлиханов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Буденовка селосы 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көшесінің аяғы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көшесінің 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селосы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Парковая көшесінің басы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 қаласы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 көшесінің басы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