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f5b9" w14:textId="33ef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2009 жылғы 12 желтоқсандағы № 4С-23/4 "Бұланды ауданының мұқтаж азаматтарының жекелеген санаттарына әлеуметтік көмек жасау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2010 жылғы 27 шілдедегі № 4С-28/4 шешімі. Ақмола облысы Бұланды ауданының Әділет басқармасында 2010 жылғы 17 тамыздағы № 1-7-120 тіркелді. Күші жойылды - Ақмола облысы Бұланды аудандық мәслихатының 2012 жылғы 27 сәуірдегі № 5С-4/3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 Ескерту. Күші жойылды - Ақмола облысы Бұланды аудандық мәслихатының 2012.04.27 </w:t>
      </w:r>
      <w:r>
        <w:rPr>
          <w:rFonts w:ascii="Times New Roman"/>
          <w:b w:val="false"/>
          <w:i w:val="false"/>
          <w:color w:val="000000"/>
          <w:sz w:val="28"/>
        </w:rPr>
        <w:t>№ 5С-4/3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«Бұланды ауданының мұқтаж азаматтарының жекелеген санаттарына әлеуметтік көмек жасау туралы» 2009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4С-23/4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1-7-104 тіркелген, 2010 жылғы 12 ақпандағы «Бұланды таңы», «Вести Бұланды жаршысы» газеттерінде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мына мазмұндағы 10)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Бұланды ауданының тұрмысы төмен отбасылардан және ауылдық жерлерінде тұратын көп балалы отбасылардан шыққан, колледждерде күндіз оқитын студенттерге, оқу орнымен шарт негізінде, білім беру қызметінің жылдық құны мөлшерінде.».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Бұланды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28-сессияның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А.Альберг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«Бұланды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мекеменің бастығы                          К. Есмағамбетова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