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bd840d" w14:textId="4bd840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2009 жылғы 23 желтоқсандағы № 4С21-2 "Ауданның 2010 - 2012 жылдарға арналған бюджеті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Егіндікөл аудандық мәслихатының 2010 жылғы 23 қыркүйектегі № 4С-27-3 шешімі. Ақмола облысы Егіндікөл ауданының Әділет басқармасында 2010 жылғы 6 қазанда № 1-8-100 тіркелді. Күші жойылды - Ақмола облысы Егіндікөл аудандық мәслихатының 2011 жылғы 20 мамырдағы № 4С-33-1 шешімімен</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Ескерту. Күші жойылды - Ақмола облысы Егіндікөл аудандық мәслихатының 2011.05.20 № 4С-33-1 шешімімен</w:t>
      </w:r>
      <w:r>
        <w:br/>
      </w:r>
      <w:r>
        <w:rPr>
          <w:rFonts w:ascii="Times New Roman"/>
          <w:b w:val="false"/>
          <w:i w:val="false"/>
          <w:color w:val="000000"/>
          <w:sz w:val="28"/>
        </w:rPr>
        <w:t>
      Қазақстан Республикасының 2008 жылғы 4 желтоқсандағы Бюджет кодексінің 106 бабы </w:t>
      </w:r>
      <w:r>
        <w:rPr>
          <w:rFonts w:ascii="Times New Roman"/>
          <w:b w:val="false"/>
          <w:i w:val="false"/>
          <w:color w:val="000000"/>
          <w:sz w:val="28"/>
        </w:rPr>
        <w:t>4 тармағына</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6 бабының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аудандық мәслихат ШЕШІМ ЕТТІ:</w:t>
      </w:r>
      <w:r>
        <w:br/>
      </w:r>
      <w:r>
        <w:rPr>
          <w:rFonts w:ascii="Times New Roman"/>
          <w:b w:val="false"/>
          <w:i w:val="false"/>
          <w:color w:val="000000"/>
          <w:sz w:val="28"/>
        </w:rPr>
        <w:t>
</w:t>
      </w:r>
      <w:r>
        <w:rPr>
          <w:rFonts w:ascii="Times New Roman"/>
          <w:b w:val="false"/>
          <w:i w:val="false"/>
          <w:color w:val="000000"/>
          <w:sz w:val="28"/>
        </w:rPr>
        <w:t>
      1. Егіндікөл аудандық мәслихатының «Ауданның 2010-2012 жылдарға арналған бюджеті туралы» 2009 жылғы 23 желтоқсандағы </w:t>
      </w:r>
      <w:r>
        <w:rPr>
          <w:rFonts w:ascii="Times New Roman"/>
          <w:b w:val="false"/>
          <w:i w:val="false"/>
          <w:color w:val="000000"/>
          <w:sz w:val="28"/>
        </w:rPr>
        <w:t>№ 4С21-2</w:t>
      </w:r>
      <w:r>
        <w:rPr>
          <w:rFonts w:ascii="Times New Roman"/>
          <w:b w:val="false"/>
          <w:i w:val="false"/>
          <w:color w:val="000000"/>
          <w:sz w:val="28"/>
        </w:rPr>
        <w:t xml:space="preserve"> (нормативтік құқықтық актілерді мемлекеттік тіркеудің Тізілімінде № 1-8-90 тіркелген, 2010 жылғы 8 наурызда аудандық «Шұғыла-Целинная нива» газетінде жарияланған) шешіміне келесі өзгерістер енгізілсін:</w:t>
      </w:r>
      <w:r>
        <w:br/>
      </w:r>
      <w:r>
        <w:rPr>
          <w:rFonts w:ascii="Times New Roman"/>
          <w:b w:val="false"/>
          <w:i w:val="false"/>
          <w:color w:val="000000"/>
          <w:sz w:val="28"/>
        </w:rPr>
        <w:t>
</w:t>
      </w:r>
      <w:r>
        <w:rPr>
          <w:rFonts w:ascii="Times New Roman"/>
          <w:b w:val="false"/>
          <w:i w:val="false"/>
          <w:color w:val="000000"/>
          <w:sz w:val="28"/>
        </w:rPr>
        <w:t>
      1 тармақтың 2 тармақшасында:</w:t>
      </w:r>
      <w:r>
        <w:br/>
      </w:r>
      <w:r>
        <w:rPr>
          <w:rFonts w:ascii="Times New Roman"/>
          <w:b w:val="false"/>
          <w:i w:val="false"/>
          <w:color w:val="000000"/>
          <w:sz w:val="28"/>
        </w:rPr>
        <w:t>
      «1206173,7» цифрлары «1207596,3» цифрларына ауыстырылсын;</w:t>
      </w:r>
      <w:r>
        <w:br/>
      </w:r>
      <w:r>
        <w:rPr>
          <w:rFonts w:ascii="Times New Roman"/>
          <w:b w:val="false"/>
          <w:i w:val="false"/>
          <w:color w:val="000000"/>
          <w:sz w:val="28"/>
        </w:rPr>
        <w:t>
      1 тармақтың 5 тармақшасында:</w:t>
      </w:r>
      <w:r>
        <w:br/>
      </w:r>
      <w:r>
        <w:rPr>
          <w:rFonts w:ascii="Times New Roman"/>
          <w:b w:val="false"/>
          <w:i w:val="false"/>
          <w:color w:val="000000"/>
          <w:sz w:val="28"/>
        </w:rPr>
        <w:t>
      «-22244,5» цифрлары «-23667,1» цифрларына ауыстырылсын;</w:t>
      </w:r>
      <w:r>
        <w:br/>
      </w:r>
      <w:r>
        <w:rPr>
          <w:rFonts w:ascii="Times New Roman"/>
          <w:b w:val="false"/>
          <w:i w:val="false"/>
          <w:color w:val="000000"/>
          <w:sz w:val="28"/>
        </w:rPr>
        <w:t>
      1 тармақтың 6 тармақшасында:</w:t>
      </w:r>
      <w:r>
        <w:br/>
      </w:r>
      <w:r>
        <w:rPr>
          <w:rFonts w:ascii="Times New Roman"/>
          <w:b w:val="false"/>
          <w:i w:val="false"/>
          <w:color w:val="000000"/>
          <w:sz w:val="28"/>
        </w:rPr>
        <w:t>
      «22244,5» цифрлары «23667,1» цифрларына ауыстырылсын;</w:t>
      </w:r>
      <w:r>
        <w:br/>
      </w:r>
      <w:r>
        <w:rPr>
          <w:rFonts w:ascii="Times New Roman"/>
          <w:b w:val="false"/>
          <w:i w:val="false"/>
          <w:color w:val="000000"/>
          <w:sz w:val="28"/>
        </w:rPr>
        <w:t>
      «бюджет қаражаттарының пайдаланылатын қалдықтары» жолында</w:t>
      </w:r>
      <w:r>
        <w:br/>
      </w:r>
      <w:r>
        <w:rPr>
          <w:rFonts w:ascii="Times New Roman"/>
          <w:b w:val="false"/>
          <w:i w:val="false"/>
          <w:color w:val="000000"/>
          <w:sz w:val="28"/>
        </w:rPr>
        <w:t>
      «7110,5» цифрлары «8533,1» цифрларына ауыстырылсын;</w:t>
      </w:r>
      <w:r>
        <w:br/>
      </w:r>
      <w:r>
        <w:rPr>
          <w:rFonts w:ascii="Times New Roman"/>
          <w:b w:val="false"/>
          <w:i w:val="false"/>
          <w:color w:val="000000"/>
          <w:sz w:val="28"/>
        </w:rPr>
        <w:t>
</w:t>
      </w:r>
      <w:r>
        <w:rPr>
          <w:rFonts w:ascii="Times New Roman"/>
          <w:b w:val="false"/>
          <w:i w:val="false"/>
          <w:color w:val="000000"/>
          <w:sz w:val="28"/>
        </w:rPr>
        <w:t>
      8-1 тармақта:</w:t>
      </w:r>
      <w:r>
        <w:br/>
      </w:r>
      <w:r>
        <w:rPr>
          <w:rFonts w:ascii="Times New Roman"/>
          <w:b w:val="false"/>
          <w:i w:val="false"/>
          <w:color w:val="000000"/>
          <w:sz w:val="28"/>
        </w:rPr>
        <w:t>
      «7110,5» цифрлары «8533,1» цифрларына ауыстырылсын.</w:t>
      </w:r>
      <w:r>
        <w:br/>
      </w:r>
      <w:r>
        <w:rPr>
          <w:rFonts w:ascii="Times New Roman"/>
          <w:b w:val="false"/>
          <w:i w:val="false"/>
          <w:color w:val="000000"/>
          <w:sz w:val="28"/>
        </w:rPr>
        <w:t>
</w:t>
      </w:r>
      <w:r>
        <w:rPr>
          <w:rFonts w:ascii="Times New Roman"/>
          <w:b w:val="false"/>
          <w:i w:val="false"/>
          <w:color w:val="000000"/>
          <w:sz w:val="28"/>
        </w:rPr>
        <w:t>
      2. Аудандық мәслихаттың «Ауданның 2010-2012 жылдарға арналған бюджеті туралы» 2009 жылғы 23 желтоқсандағы </w:t>
      </w:r>
      <w:r>
        <w:rPr>
          <w:rFonts w:ascii="Times New Roman"/>
          <w:b w:val="false"/>
          <w:i w:val="false"/>
          <w:color w:val="000000"/>
          <w:sz w:val="28"/>
        </w:rPr>
        <w:t>№ 4С21-2</w:t>
      </w:r>
      <w:r>
        <w:rPr>
          <w:rFonts w:ascii="Times New Roman"/>
          <w:b w:val="false"/>
          <w:i w:val="false"/>
          <w:color w:val="000000"/>
          <w:sz w:val="28"/>
        </w:rPr>
        <w:t xml:space="preserve"> (нормативтік құқықтық актілерді мемлекеттік тіркеудің Тізілімінде № 1-8-90 тіркелген, 2010 жылғы 8 наурызда аудандық «Шұғыла-Целинная нива» газетінде жарияланған) шешімінің 1, 5 қосымшалары осы шешімнің 1, 2 қосымшаларына сәйкес жаңа редакцияда берілсін.</w:t>
      </w:r>
      <w:r>
        <w:br/>
      </w:r>
      <w:r>
        <w:rPr>
          <w:rFonts w:ascii="Times New Roman"/>
          <w:b w:val="false"/>
          <w:i w:val="false"/>
          <w:color w:val="000000"/>
          <w:sz w:val="28"/>
        </w:rPr>
        <w:t>
</w:t>
      </w:r>
      <w:r>
        <w:rPr>
          <w:rFonts w:ascii="Times New Roman"/>
          <w:b w:val="false"/>
          <w:i w:val="false"/>
          <w:color w:val="000000"/>
          <w:sz w:val="28"/>
        </w:rPr>
        <w:t>
      3.Осы шешім Егіндікөл ауданының әділет Басқармасында мемлекеттік тіркелген күнінен бастап күшіне енеді және 2010 жылдың 1 қаңтарынан бастап қолданысқа енгізіледі.</w:t>
      </w:r>
    </w:p>
    <w:bookmarkEnd w:id="0"/>
    <w:p>
      <w:pPr>
        <w:spacing w:after="0"/>
        <w:ind w:left="0"/>
        <w:jc w:val="both"/>
      </w:pPr>
      <w:r>
        <w:rPr>
          <w:rFonts w:ascii="Times New Roman"/>
          <w:b w:val="false"/>
          <w:i/>
          <w:color w:val="000000"/>
          <w:sz w:val="28"/>
        </w:rPr>
        <w:t>      Аудандық мәслихат</w:t>
      </w:r>
      <w:r>
        <w:br/>
      </w:r>
      <w:r>
        <w:rPr>
          <w:rFonts w:ascii="Times New Roman"/>
          <w:b w:val="false"/>
          <w:i w:val="false"/>
          <w:color w:val="000000"/>
          <w:sz w:val="28"/>
        </w:rPr>
        <w:t>
</w:t>
      </w:r>
      <w:r>
        <w:rPr>
          <w:rFonts w:ascii="Times New Roman"/>
          <w:b w:val="false"/>
          <w:i/>
          <w:color w:val="000000"/>
          <w:sz w:val="28"/>
        </w:rPr>
        <w:t>      сессиясының төрағасы                       Г.Хамзина</w:t>
      </w:r>
    </w:p>
    <w:p>
      <w:pPr>
        <w:spacing w:after="0"/>
        <w:ind w:left="0"/>
        <w:jc w:val="both"/>
      </w:pPr>
      <w:r>
        <w:rPr>
          <w:rFonts w:ascii="Times New Roman"/>
          <w:b w:val="false"/>
          <w:i/>
          <w:color w:val="000000"/>
          <w:sz w:val="28"/>
        </w:rPr>
        <w:t>      Аудандық мәслихаттың</w:t>
      </w:r>
      <w:r>
        <w:br/>
      </w:r>
      <w:r>
        <w:rPr>
          <w:rFonts w:ascii="Times New Roman"/>
          <w:b w:val="false"/>
          <w:i w:val="false"/>
          <w:color w:val="000000"/>
          <w:sz w:val="28"/>
        </w:rPr>
        <w:t>
</w:t>
      </w:r>
      <w:r>
        <w:rPr>
          <w:rFonts w:ascii="Times New Roman"/>
          <w:b w:val="false"/>
          <w:i/>
          <w:color w:val="000000"/>
          <w:sz w:val="28"/>
        </w:rPr>
        <w:t>      хатшысы                                    Р.Муллаянов</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Егіндікөл ауданының әкімі                  Б. Сұлтанов</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«Егіндікөл ауданының экономика</w:t>
      </w:r>
      <w:r>
        <w:br/>
      </w:r>
      <w:r>
        <w:rPr>
          <w:rFonts w:ascii="Times New Roman"/>
          <w:b w:val="false"/>
          <w:i w:val="false"/>
          <w:color w:val="000000"/>
          <w:sz w:val="28"/>
        </w:rPr>
        <w:t>
</w:t>
      </w:r>
      <w:r>
        <w:rPr>
          <w:rFonts w:ascii="Times New Roman"/>
          <w:b w:val="false"/>
          <w:i/>
          <w:color w:val="000000"/>
          <w:sz w:val="28"/>
        </w:rPr>
        <w:t>      және бюджеттік жоспарлау бөлімі»</w:t>
      </w:r>
      <w:r>
        <w:br/>
      </w:r>
      <w:r>
        <w:rPr>
          <w:rFonts w:ascii="Times New Roman"/>
          <w:b w:val="false"/>
          <w:i w:val="false"/>
          <w:color w:val="000000"/>
          <w:sz w:val="28"/>
        </w:rPr>
        <w:t>
</w:t>
      </w:r>
      <w:r>
        <w:rPr>
          <w:rFonts w:ascii="Times New Roman"/>
          <w:b w:val="false"/>
          <w:i/>
          <w:color w:val="000000"/>
          <w:sz w:val="28"/>
        </w:rPr>
        <w:t>      мемлекеттік мекемесінің бастығы            С. Придан</w:t>
      </w:r>
    </w:p>
    <w:bookmarkStart w:name="z7" w:id="1"/>
    <w:p>
      <w:pPr>
        <w:spacing w:after="0"/>
        <w:ind w:left="0"/>
        <w:jc w:val="both"/>
      </w:pPr>
      <w:r>
        <w:rPr>
          <w:rFonts w:ascii="Times New Roman"/>
          <w:b w:val="false"/>
          <w:i w:val="false"/>
          <w:color w:val="000000"/>
          <w:sz w:val="28"/>
        </w:rPr>
        <w:t>
Егіндікөл аудандық мәслихатының</w:t>
      </w:r>
      <w:r>
        <w:br/>
      </w:r>
      <w:r>
        <w:rPr>
          <w:rFonts w:ascii="Times New Roman"/>
          <w:b w:val="false"/>
          <w:i w:val="false"/>
          <w:color w:val="000000"/>
          <w:sz w:val="28"/>
        </w:rPr>
        <w:t>
2010 жылғы 23 қыркүйектен № 4С27-3</w:t>
      </w:r>
      <w:r>
        <w:br/>
      </w:r>
      <w:r>
        <w:rPr>
          <w:rFonts w:ascii="Times New Roman"/>
          <w:b w:val="false"/>
          <w:i w:val="false"/>
          <w:color w:val="000000"/>
          <w:sz w:val="28"/>
        </w:rPr>
        <w:t>
шешіміне 1 қосымша</w:t>
      </w:r>
      <w:r>
        <w:br/>
      </w:r>
      <w:r>
        <w:rPr>
          <w:rFonts w:ascii="Times New Roman"/>
          <w:b w:val="false"/>
          <w:i w:val="false"/>
          <w:color w:val="000000"/>
          <w:sz w:val="28"/>
        </w:rPr>
        <w:t>
Егіндікөл аудандық мәслихатының</w:t>
      </w:r>
      <w:r>
        <w:br/>
      </w:r>
      <w:r>
        <w:rPr>
          <w:rFonts w:ascii="Times New Roman"/>
          <w:b w:val="false"/>
          <w:i w:val="false"/>
          <w:color w:val="000000"/>
          <w:sz w:val="28"/>
        </w:rPr>
        <w:t>
2009 жылғы 23 желтоқсандағы № 4С21-2</w:t>
      </w:r>
      <w:r>
        <w:br/>
      </w:r>
      <w:r>
        <w:rPr>
          <w:rFonts w:ascii="Times New Roman"/>
          <w:b w:val="false"/>
          <w:i w:val="false"/>
          <w:color w:val="000000"/>
          <w:sz w:val="28"/>
        </w:rPr>
        <w:t>
шешіміне 1 қосымша</w:t>
      </w:r>
    </w:p>
    <w:bookmarkEnd w:id="1"/>
    <w:p>
      <w:pPr>
        <w:spacing w:after="0"/>
        <w:ind w:left="0"/>
        <w:jc w:val="left"/>
      </w:pPr>
      <w:r>
        <w:rPr>
          <w:rFonts w:ascii="Times New Roman"/>
          <w:b/>
          <w:i w:val="false"/>
          <w:color w:val="000000"/>
        </w:rPr>
        <w:t xml:space="preserve"> Ауданның 2010 жылға арналған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1"/>
        <w:gridCol w:w="508"/>
        <w:gridCol w:w="351"/>
        <w:gridCol w:w="10064"/>
        <w:gridCol w:w="2146"/>
      </w:tblGrid>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санаттар</w:t>
            </w:r>
          </w:p>
        </w:tc>
        <w:tc>
          <w:tcPr>
            <w:tcW w:w="21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r>
      <w:tr>
        <w:trPr>
          <w:trHeight w:val="255"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сыныптар</w:t>
            </w:r>
          </w:p>
        </w:tc>
        <w:tc>
          <w:tcPr>
            <w:tcW w:w="0" w:type="auto"/>
            <w:vMerge/>
            <w:tcBorders>
              <w:top w:val="nil"/>
              <w:left w:val="single" w:color="cfcfcf" w:sz="5"/>
              <w:bottom w:val="single" w:color="cfcfcf" w:sz="5"/>
              <w:right w:val="single" w:color="cfcfcf" w:sz="5"/>
            </w:tcBorders>
          </w:tcPr>
          <w:p/>
        </w:tc>
      </w:tr>
      <w:tr>
        <w:trPr>
          <w:trHeight w:val="255"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сыныпша</w:t>
            </w:r>
          </w:p>
        </w:tc>
        <w:tc>
          <w:tcPr>
            <w:tcW w:w="0" w:type="auto"/>
            <w:vMerge/>
            <w:tcBorders>
              <w:top w:val="nil"/>
              <w:left w:val="single" w:color="cfcfcf" w:sz="5"/>
              <w:bottom w:val="single" w:color="cfcfcf" w:sz="5"/>
              <w:right w:val="single" w:color="cfcfcf" w:sz="5"/>
            </w:tcBorders>
          </w:tcPr>
          <w:p/>
        </w:tc>
      </w:tr>
      <w:tr>
        <w:trPr>
          <w:trHeight w:val="435"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I.Түсімдер</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1198963,2</w:t>
            </w:r>
          </w:p>
        </w:tc>
      </w:tr>
      <w:tr>
        <w:trPr>
          <w:trHeight w:val="345"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68754</w:t>
            </w:r>
          </w:p>
        </w:tc>
      </w:tr>
      <w:tr>
        <w:trPr>
          <w:trHeight w:val="300"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3922</w:t>
            </w:r>
          </w:p>
        </w:tc>
      </w:tr>
      <w:tr>
        <w:trPr>
          <w:trHeight w:val="285"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3922</w:t>
            </w:r>
          </w:p>
        </w:tc>
      </w:tr>
      <w:tr>
        <w:trPr>
          <w:trHeight w:val="360"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47153</w:t>
            </w:r>
          </w:p>
        </w:tc>
      </w:tr>
      <w:tr>
        <w:trPr>
          <w:trHeight w:val="315"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47153</w:t>
            </w:r>
          </w:p>
        </w:tc>
      </w:tr>
      <w:tr>
        <w:trPr>
          <w:trHeight w:val="300"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11585</w:t>
            </w:r>
          </w:p>
        </w:tc>
      </w:tr>
      <w:tr>
        <w:trPr>
          <w:trHeight w:val="300"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3468</w:t>
            </w:r>
          </w:p>
        </w:tc>
      </w:tr>
      <w:tr>
        <w:trPr>
          <w:trHeight w:val="270"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655</w:t>
            </w:r>
          </w:p>
        </w:tc>
      </w:tr>
      <w:tr>
        <w:trPr>
          <w:trHeight w:val="270"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3562</w:t>
            </w:r>
          </w:p>
        </w:tc>
      </w:tr>
      <w:tr>
        <w:trPr>
          <w:trHeight w:val="285"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3900</w:t>
            </w:r>
          </w:p>
        </w:tc>
      </w:tr>
      <w:tr>
        <w:trPr>
          <w:trHeight w:val="510"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 көрсетуге салынатын iшкi салықтар</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5743</w:t>
            </w:r>
          </w:p>
        </w:tc>
      </w:tr>
      <w:tr>
        <w:trPr>
          <w:trHeight w:val="240"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r>
      <w:tr>
        <w:trPr>
          <w:trHeight w:val="525"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1804</w:t>
            </w:r>
          </w:p>
        </w:tc>
      </w:tr>
      <w:tr>
        <w:trPr>
          <w:trHeight w:val="540"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3688</w:t>
            </w:r>
          </w:p>
        </w:tc>
      </w:tr>
      <w:tr>
        <w:trPr>
          <w:trHeight w:val="1035"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органдардың немесе лауазымды адамдар құжаттар бергені үшін алынатын міндетті төлемдер</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w:t>
            </w:r>
          </w:p>
        </w:tc>
      </w:tr>
      <w:tr>
        <w:trPr>
          <w:trHeight w:val="270"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алым</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w:t>
            </w:r>
          </w:p>
        </w:tc>
      </w:tr>
      <w:tr>
        <w:trPr>
          <w:trHeight w:val="300"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2790</w:t>
            </w:r>
          </w:p>
        </w:tc>
      </w:tr>
      <w:tr>
        <w:trPr>
          <w:trHeight w:val="450"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меншігінен түсетін түсімдер</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525"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1125"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930"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1455"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2455</w:t>
            </w:r>
          </w:p>
        </w:tc>
      </w:tr>
      <w:tr>
        <w:trPr>
          <w:trHeight w:val="1695"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2455</w:t>
            </w:r>
          </w:p>
        </w:tc>
      </w:tr>
      <w:tr>
        <w:trPr>
          <w:trHeight w:val="360"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r>
      <w:tr>
        <w:trPr>
          <w:trHeight w:val="495"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r>
      <w:tr>
        <w:trPr>
          <w:trHeight w:val="480"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2956</w:t>
            </w:r>
          </w:p>
        </w:tc>
      </w:tr>
      <w:tr>
        <w:trPr>
          <w:trHeight w:val="465"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2956</w:t>
            </w:r>
          </w:p>
        </w:tc>
      </w:tr>
      <w:tr>
        <w:trPr>
          <w:trHeight w:val="480"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2956</w:t>
            </w:r>
          </w:p>
        </w:tc>
      </w:tr>
      <w:tr>
        <w:trPr>
          <w:trHeight w:val="360"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1124463,2</w:t>
            </w:r>
          </w:p>
        </w:tc>
      </w:tr>
      <w:tr>
        <w:trPr>
          <w:trHeight w:val="585"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1124463,2</w:t>
            </w:r>
          </w:p>
        </w:tc>
      </w:tr>
      <w:tr>
        <w:trPr>
          <w:trHeight w:val="360"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1124463,2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0"/>
        <w:gridCol w:w="544"/>
        <w:gridCol w:w="756"/>
        <w:gridCol w:w="778"/>
        <w:gridCol w:w="8746"/>
        <w:gridCol w:w="2116"/>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1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r>
      <w:tr>
        <w:trPr>
          <w:trHeight w:val="25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5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4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7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1207596,3</w:t>
            </w:r>
          </w:p>
        </w:tc>
      </w:tr>
      <w:tr>
        <w:trPr>
          <w:trHeight w:val="31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112158,7</w:t>
            </w:r>
          </w:p>
        </w:tc>
      </w:tr>
      <w:tr>
        <w:trPr>
          <w:trHeight w:val="6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95716,6</w:t>
            </w:r>
          </w:p>
        </w:tc>
      </w:tr>
      <w:tr>
        <w:trPr>
          <w:trHeight w:val="45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10681,9</w:t>
            </w:r>
          </w:p>
        </w:tc>
      </w:tr>
      <w:tr>
        <w:trPr>
          <w:trHeight w:val="54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10452,9</w:t>
            </w:r>
          </w:p>
        </w:tc>
      </w:tr>
      <w:tr>
        <w:trPr>
          <w:trHeight w:val="49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w:t>
            </w:r>
          </w:p>
        </w:tc>
      </w:tr>
      <w:tr>
        <w:trPr>
          <w:trHeight w:val="31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33183,4</w:t>
            </w:r>
          </w:p>
        </w:tc>
      </w:tr>
      <w:tr>
        <w:trPr>
          <w:trHeight w:val="55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33183,4</w:t>
            </w:r>
          </w:p>
        </w:tc>
      </w:tr>
      <w:tr>
        <w:trPr>
          <w:trHeight w:val="55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округі әкімінің аппараты</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51851,3</w:t>
            </w:r>
          </w:p>
        </w:tc>
      </w:tr>
      <w:tr>
        <w:trPr>
          <w:trHeight w:val="78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округі әкімінің қызметін қамтамасыз ету жөніндегі қызметтер</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50875</w:t>
            </w:r>
          </w:p>
        </w:tc>
      </w:tr>
      <w:tr>
        <w:trPr>
          <w:trHeight w:val="48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976,1</w:t>
            </w:r>
          </w:p>
        </w:tc>
      </w:tr>
      <w:tr>
        <w:trPr>
          <w:trHeight w:val="27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8606</w:t>
            </w:r>
          </w:p>
        </w:tc>
      </w:tr>
      <w:tr>
        <w:trPr>
          <w:trHeight w:val="3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8606</w:t>
            </w:r>
          </w:p>
        </w:tc>
      </w:tr>
      <w:tr>
        <w:trPr>
          <w:trHeight w:val="99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8230</w:t>
            </w:r>
          </w:p>
        </w:tc>
      </w:tr>
      <w:tr>
        <w:trPr>
          <w:trHeight w:val="34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r>
      <w:tr>
        <w:trPr>
          <w:trHeight w:val="76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және біржолғы талондарды іске асырудан сомаларды жинаудың толықтығын қамтамасыз етуді ұйымдастыру</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w:t>
            </w:r>
          </w:p>
        </w:tc>
      </w:tr>
      <w:tr>
        <w:trPr>
          <w:trHeight w:val="30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7836,1</w:t>
            </w:r>
          </w:p>
        </w:tc>
      </w:tr>
      <w:tr>
        <w:trPr>
          <w:trHeight w:val="57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7836,1</w:t>
            </w:r>
          </w:p>
        </w:tc>
      </w:tr>
      <w:tr>
        <w:trPr>
          <w:trHeight w:val="106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аудандық (облыстық маңызы бар қаланы) басқару саласындағы мемлекеттік саясатты іске асыру жөніндегі қызметтер</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7690,1</w:t>
            </w:r>
          </w:p>
        </w:tc>
      </w:tr>
      <w:tr>
        <w:trPr>
          <w:trHeight w:val="54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r>
      <w:tr>
        <w:trPr>
          <w:trHeight w:val="30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w:t>
            </w:r>
          </w:p>
        </w:tc>
      </w:tr>
      <w:tr>
        <w:trPr>
          <w:trHeight w:val="3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w:t>
            </w:r>
          </w:p>
        </w:tc>
      </w:tr>
      <w:tr>
        <w:trPr>
          <w:trHeight w:val="37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w:t>
            </w:r>
          </w:p>
        </w:tc>
      </w:tr>
      <w:tr>
        <w:trPr>
          <w:trHeight w:val="58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w:t>
            </w:r>
          </w:p>
        </w:tc>
      </w:tr>
      <w:tr>
        <w:trPr>
          <w:trHeight w:val="55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r>
      <w:tr>
        <w:trPr>
          <w:trHeight w:val="31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r>
      <w:tr>
        <w:trPr>
          <w:trHeight w:val="79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r>
      <w:tr>
        <w:trPr>
          <w:trHeight w:val="51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r>
      <w:tr>
        <w:trPr>
          <w:trHeight w:val="30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353296,7</w:t>
            </w:r>
          </w:p>
        </w:tc>
      </w:tr>
      <w:tr>
        <w:trPr>
          <w:trHeight w:val="28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16510,7</w:t>
            </w:r>
          </w:p>
        </w:tc>
      </w:tr>
      <w:tr>
        <w:trPr>
          <w:trHeight w:val="3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16510,7</w:t>
            </w:r>
          </w:p>
        </w:tc>
      </w:tr>
      <w:tr>
        <w:trPr>
          <w:trHeight w:val="52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 ұйымдарының қызметін қамтамасыз ету</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16510,7</w:t>
            </w:r>
          </w:p>
        </w:tc>
      </w:tr>
      <w:tr>
        <w:trPr>
          <w:trHeight w:val="36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300309</w:t>
            </w:r>
          </w:p>
        </w:tc>
      </w:tr>
      <w:tr>
        <w:trPr>
          <w:trHeight w:val="39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300309</w:t>
            </w:r>
          </w:p>
        </w:tc>
      </w:tr>
      <w:tr>
        <w:trPr>
          <w:trHeight w:val="40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300309</w:t>
            </w:r>
          </w:p>
        </w:tc>
      </w:tr>
      <w:tr>
        <w:trPr>
          <w:trHeight w:val="42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36477</w:t>
            </w:r>
          </w:p>
        </w:tc>
      </w:tr>
      <w:tr>
        <w:trPr>
          <w:trHeight w:val="3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36477</w:t>
            </w:r>
          </w:p>
        </w:tc>
      </w:tr>
      <w:tr>
        <w:trPr>
          <w:trHeight w:val="69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6041</w:t>
            </w:r>
          </w:p>
        </w:tc>
      </w:tr>
      <w:tr>
        <w:trPr>
          <w:trHeight w:val="73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1360</w:t>
            </w:r>
          </w:p>
        </w:tc>
      </w:tr>
      <w:tr>
        <w:trPr>
          <w:trHeight w:val="94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мемлекеттік мекемелері үшін оқулықтар, оқу-әдiстемелiк кешендерді сатып алу және жеткізу</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4076</w:t>
            </w:r>
          </w:p>
        </w:tc>
      </w:tr>
      <w:tr>
        <w:trPr>
          <w:trHeight w:val="91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w:t>
            </w:r>
          </w:p>
        </w:tc>
      </w:tr>
      <w:tr>
        <w:trPr>
          <w:trHeight w:val="37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33405</w:t>
            </w:r>
          </w:p>
        </w:tc>
      </w:tr>
      <w:tr>
        <w:trPr>
          <w:trHeight w:val="40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25489</w:t>
            </w:r>
          </w:p>
        </w:tc>
      </w:tr>
      <w:tr>
        <w:trPr>
          <w:trHeight w:val="54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25489</w:t>
            </w:r>
          </w:p>
        </w:tc>
      </w:tr>
      <w:tr>
        <w:trPr>
          <w:trHeight w:val="31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8547</w:t>
            </w:r>
          </w:p>
        </w:tc>
      </w:tr>
      <w:tr>
        <w:trPr>
          <w:trHeight w:val="120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1963</w:t>
            </w:r>
          </w:p>
        </w:tc>
      </w:tr>
      <w:tr>
        <w:trPr>
          <w:trHeight w:val="37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w:t>
            </w:r>
          </w:p>
        </w:tc>
      </w:tr>
      <w:tr>
        <w:trPr>
          <w:trHeight w:val="64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64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w:t>
            </w:r>
          </w:p>
        </w:tc>
      </w:tr>
      <w:tr>
        <w:trPr>
          <w:trHeight w:val="55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3897</w:t>
            </w:r>
          </w:p>
        </w:tc>
      </w:tr>
      <w:tr>
        <w:trPr>
          <w:trHeight w:val="40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1859</w:t>
            </w:r>
          </w:p>
        </w:tc>
      </w:tr>
      <w:tr>
        <w:trPr>
          <w:trHeight w:val="142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1090</w:t>
            </w:r>
          </w:p>
        </w:tc>
      </w:tr>
      <w:tr>
        <w:trPr>
          <w:trHeight w:val="318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 Ұлы Отан соғысында Германияны жеңгенi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3592</w:t>
            </w:r>
          </w:p>
        </w:tc>
      </w:tr>
      <w:tr>
        <w:trPr>
          <w:trHeight w:val="57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7916</w:t>
            </w:r>
          </w:p>
        </w:tc>
      </w:tr>
      <w:tr>
        <w:trPr>
          <w:trHeight w:val="61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7916</w:t>
            </w:r>
          </w:p>
        </w:tc>
      </w:tr>
      <w:tr>
        <w:trPr>
          <w:trHeight w:val="84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7601</w:t>
            </w:r>
          </w:p>
        </w:tc>
      </w:tr>
      <w:tr>
        <w:trPr>
          <w:trHeight w:val="55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w:t>
            </w:r>
          </w:p>
        </w:tc>
      </w:tr>
      <w:tr>
        <w:trPr>
          <w:trHeight w:val="3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25872,6</w:t>
            </w:r>
          </w:p>
        </w:tc>
      </w:tr>
      <w:tr>
        <w:trPr>
          <w:trHeight w:val="30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20259,6</w:t>
            </w:r>
          </w:p>
        </w:tc>
      </w:tr>
      <w:tr>
        <w:trPr>
          <w:trHeight w:val="91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3591,1</w:t>
            </w:r>
          </w:p>
        </w:tc>
      </w:tr>
      <w:tr>
        <w:trPr>
          <w:trHeight w:val="34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3591,1</w:t>
            </w:r>
          </w:p>
        </w:tc>
      </w:tr>
      <w:tr>
        <w:trPr>
          <w:trHeight w:val="39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16668,5</w:t>
            </w:r>
          </w:p>
        </w:tc>
      </w:tr>
      <w:tr>
        <w:trPr>
          <w:trHeight w:val="6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14512,9</w:t>
            </w:r>
          </w:p>
        </w:tc>
      </w:tr>
      <w:tr>
        <w:trPr>
          <w:trHeight w:val="61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жайластыру және (немесе) сатып алу</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2155,6</w:t>
            </w:r>
          </w:p>
        </w:tc>
      </w:tr>
      <w:tr>
        <w:trPr>
          <w:trHeight w:val="30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5613</w:t>
            </w:r>
          </w:p>
        </w:tc>
      </w:tr>
      <w:tr>
        <w:trPr>
          <w:trHeight w:val="72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5613</w:t>
            </w:r>
          </w:p>
        </w:tc>
      </w:tr>
      <w:tr>
        <w:trPr>
          <w:trHeight w:val="34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3621</w:t>
            </w:r>
          </w:p>
        </w:tc>
      </w:tr>
      <w:tr>
        <w:trPr>
          <w:trHeight w:val="36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857</w:t>
            </w:r>
          </w:p>
        </w:tc>
      </w:tr>
      <w:tr>
        <w:trPr>
          <w:trHeight w:val="51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w:t>
            </w:r>
          </w:p>
        </w:tc>
      </w:tr>
      <w:tr>
        <w:trPr>
          <w:trHeight w:val="37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858</w:t>
            </w:r>
          </w:p>
        </w:tc>
      </w:tr>
      <w:tr>
        <w:trPr>
          <w:trHeight w:val="51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40145,2</w:t>
            </w:r>
          </w:p>
        </w:tc>
      </w:tr>
      <w:tr>
        <w:trPr>
          <w:trHeight w:val="30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12813</w:t>
            </w:r>
          </w:p>
        </w:tc>
      </w:tr>
      <w:tr>
        <w:trPr>
          <w:trHeight w:val="66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12813</w:t>
            </w:r>
          </w:p>
        </w:tc>
      </w:tr>
      <w:tr>
        <w:trPr>
          <w:trHeight w:val="40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12813</w:t>
            </w:r>
          </w:p>
        </w:tc>
      </w:tr>
      <w:tr>
        <w:trPr>
          <w:trHeight w:val="30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w:t>
            </w:r>
          </w:p>
        </w:tc>
      </w:tr>
      <w:tr>
        <w:trPr>
          <w:trHeight w:val="60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w:t>
            </w:r>
          </w:p>
        </w:tc>
      </w:tr>
      <w:tr>
        <w:trPr>
          <w:trHeight w:val="69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w:t>
            </w:r>
          </w:p>
        </w:tc>
      </w:tr>
      <w:tr>
        <w:trPr>
          <w:trHeight w:val="85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 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1296</w:t>
            </w:r>
          </w:p>
        </w:tc>
      </w:tr>
      <w:tr>
        <w:trPr>
          <w:trHeight w:val="31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13807,7</w:t>
            </w:r>
          </w:p>
        </w:tc>
      </w:tr>
      <w:tr>
        <w:trPr>
          <w:trHeight w:val="58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11095,7</w:t>
            </w:r>
          </w:p>
        </w:tc>
      </w:tr>
      <w:tr>
        <w:trPr>
          <w:trHeight w:val="3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10198,7</w:t>
            </w:r>
          </w:p>
        </w:tc>
      </w:tr>
      <w:tr>
        <w:trPr>
          <w:trHeight w:val="57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897</w:t>
            </w:r>
          </w:p>
        </w:tc>
      </w:tr>
      <w:tr>
        <w:trPr>
          <w:trHeight w:val="57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2712</w:t>
            </w:r>
          </w:p>
        </w:tc>
      </w:tr>
      <w:tr>
        <w:trPr>
          <w:trHeight w:val="60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2712</w:t>
            </w:r>
          </w:p>
        </w:tc>
      </w:tr>
      <w:tr>
        <w:trPr>
          <w:trHeight w:val="64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11824,5</w:t>
            </w:r>
          </w:p>
        </w:tc>
      </w:tr>
      <w:tr>
        <w:trPr>
          <w:trHeight w:val="61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3851,2</w:t>
            </w:r>
          </w:p>
        </w:tc>
      </w:tr>
      <w:tr>
        <w:trPr>
          <w:trHeight w:val="76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3851,2</w:t>
            </w:r>
          </w:p>
        </w:tc>
      </w:tr>
      <w:tr>
        <w:trPr>
          <w:trHeight w:val="57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4689,4</w:t>
            </w:r>
          </w:p>
        </w:tc>
      </w:tr>
      <w:tr>
        <w:trPr>
          <w:trHeight w:val="103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аппарат, мемлекеттілікті нығайту және азаматтардың әлеуметтік сенімділігін қалыптастыруда мемлекеттік саясатты іске асыру жөніндегі қызметтер</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4189,4</w:t>
            </w:r>
          </w:p>
        </w:tc>
      </w:tr>
      <w:tr>
        <w:trPr>
          <w:trHeight w:val="57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57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3283,9</w:t>
            </w:r>
          </w:p>
        </w:tc>
      </w:tr>
      <w:tr>
        <w:trPr>
          <w:trHeight w:val="57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3283,9</w:t>
            </w:r>
          </w:p>
        </w:tc>
      </w:tr>
      <w:tr>
        <w:trPr>
          <w:trHeight w:val="88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290640,4</w:t>
            </w:r>
          </w:p>
        </w:tc>
      </w:tr>
      <w:tr>
        <w:trPr>
          <w:trHeight w:val="30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10994,9</w:t>
            </w:r>
          </w:p>
        </w:tc>
      </w:tr>
      <w:tr>
        <w:trPr>
          <w:trHeight w:val="60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2136</w:t>
            </w:r>
          </w:p>
        </w:tc>
      </w:tr>
      <w:tr>
        <w:trPr>
          <w:trHeight w:val="91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2136</w:t>
            </w:r>
          </w:p>
        </w:tc>
      </w:tr>
      <w:tr>
        <w:trPr>
          <w:trHeight w:val="55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5348,3</w:t>
            </w:r>
          </w:p>
        </w:tc>
      </w:tr>
      <w:tr>
        <w:trPr>
          <w:trHeight w:val="70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ауыл шаруашылығы саласындағы мемлекеттік саясатты іске асыру жөніндегі қызметтер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5252,3</w:t>
            </w:r>
          </w:p>
        </w:tc>
      </w:tr>
      <w:tr>
        <w:trPr>
          <w:trHeight w:val="61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r>
      <w:tr>
        <w:trPr>
          <w:trHeight w:val="60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3510,6</w:t>
            </w:r>
          </w:p>
        </w:tc>
      </w:tr>
      <w:tr>
        <w:trPr>
          <w:trHeight w:val="64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ветеринария саласындағы мемлекеттік саясатты іске асыру жөніндегі қызметтер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3073,6</w:t>
            </w:r>
          </w:p>
        </w:tc>
      </w:tr>
      <w:tr>
        <w:trPr>
          <w:trHeight w:val="69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r>
      <w:tr>
        <w:trPr>
          <w:trHeight w:val="64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w:t>
            </w:r>
          </w:p>
        </w:tc>
      </w:tr>
      <w:tr>
        <w:trPr>
          <w:trHeight w:val="34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272175,2</w:t>
            </w:r>
          </w:p>
        </w:tc>
      </w:tr>
      <w:tr>
        <w:trPr>
          <w:trHeight w:val="58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272175,2</w:t>
            </w:r>
          </w:p>
        </w:tc>
      </w:tr>
      <w:tr>
        <w:trPr>
          <w:trHeight w:val="36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шаруашылығының объектілерін дамыту</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272175,2</w:t>
            </w:r>
          </w:p>
        </w:tc>
      </w:tr>
      <w:tr>
        <w:trPr>
          <w:trHeight w:val="34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3902,3</w:t>
            </w:r>
          </w:p>
        </w:tc>
      </w:tr>
      <w:tr>
        <w:trPr>
          <w:trHeight w:val="57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3902,3</w:t>
            </w:r>
          </w:p>
        </w:tc>
      </w:tr>
      <w:tr>
        <w:trPr>
          <w:trHeight w:val="85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3902,3</w:t>
            </w:r>
          </w:p>
        </w:tc>
      </w:tr>
      <w:tr>
        <w:trPr>
          <w:trHeight w:val="84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3568</w:t>
            </w:r>
          </w:p>
        </w:tc>
      </w:tr>
      <w:tr>
        <w:trPr>
          <w:trHeight w:val="57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3568</w:t>
            </w:r>
          </w:p>
        </w:tc>
      </w:tr>
      <w:tr>
        <w:trPr>
          <w:trHeight w:val="37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3568</w:t>
            </w:r>
          </w:p>
        </w:tc>
      </w:tr>
      <w:tr>
        <w:trPr>
          <w:trHeight w:val="61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5470,4</w:t>
            </w:r>
          </w:p>
        </w:tc>
      </w:tr>
      <w:tr>
        <w:trPr>
          <w:trHeight w:val="55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5470,4</w:t>
            </w:r>
          </w:p>
        </w:tc>
      </w:tr>
      <w:tr>
        <w:trPr>
          <w:trHeight w:val="54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3672</w:t>
            </w:r>
          </w:p>
        </w:tc>
      </w:tr>
      <w:tr>
        <w:trPr>
          <w:trHeight w:val="61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3672</w:t>
            </w:r>
          </w:p>
        </w:tc>
      </w:tr>
      <w:tr>
        <w:trPr>
          <w:trHeight w:val="55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1798,4</w:t>
            </w:r>
          </w:p>
        </w:tc>
      </w:tr>
      <w:tr>
        <w:trPr>
          <w:trHeight w:val="78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1798,4</w:t>
            </w:r>
          </w:p>
        </w:tc>
      </w:tr>
      <w:tr>
        <w:trPr>
          <w:trHeight w:val="37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324650</w:t>
            </w:r>
          </w:p>
        </w:tc>
      </w:tr>
      <w:tr>
        <w:trPr>
          <w:trHeight w:val="36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304650</w:t>
            </w:r>
          </w:p>
        </w:tc>
      </w:tr>
      <w:tr>
        <w:trPr>
          <w:trHeight w:val="69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13068</w:t>
            </w:r>
          </w:p>
        </w:tc>
      </w:tr>
      <w:tr>
        <w:trPr>
          <w:trHeight w:val="90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13068</w:t>
            </w:r>
          </w:p>
        </w:tc>
      </w:tr>
      <w:tr>
        <w:trPr>
          <w:trHeight w:val="91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291582</w:t>
            </w:r>
          </w:p>
        </w:tc>
      </w:tr>
      <w:tr>
        <w:trPr>
          <w:trHeight w:val="45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291582</w:t>
            </w:r>
          </w:p>
        </w:tc>
      </w:tr>
      <w:tr>
        <w:trPr>
          <w:trHeight w:val="69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58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84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елді-мекендерден автомобиль жолдарын жөндеу және ұстау</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82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111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 және ұстау</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1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8845,3</w:t>
            </w:r>
          </w:p>
        </w:tc>
      </w:tr>
      <w:tr>
        <w:trPr>
          <w:trHeight w:val="52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3654</w:t>
            </w:r>
          </w:p>
        </w:tc>
      </w:tr>
      <w:tr>
        <w:trPr>
          <w:trHeight w:val="55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3654</w:t>
            </w:r>
          </w:p>
        </w:tc>
      </w:tr>
      <w:tr>
        <w:trPr>
          <w:trHeight w:val="79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3616</w:t>
            </w:r>
          </w:p>
        </w:tc>
      </w:tr>
      <w:tr>
        <w:trPr>
          <w:trHeight w:val="30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r>
      <w:tr>
        <w:trPr>
          <w:trHeight w:val="31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5191,3</w:t>
            </w:r>
          </w:p>
        </w:tc>
      </w:tr>
      <w:tr>
        <w:trPr>
          <w:trHeight w:val="52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1112</w:t>
            </w:r>
          </w:p>
        </w:tc>
      </w:tr>
      <w:tr>
        <w:trPr>
          <w:trHeight w:val="55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1112</w:t>
            </w:r>
          </w:p>
        </w:tc>
      </w:tr>
      <w:tr>
        <w:trPr>
          <w:trHeight w:val="79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4079,3</w:t>
            </w:r>
          </w:p>
        </w:tc>
      </w:tr>
      <w:tr>
        <w:trPr>
          <w:trHeight w:val="102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4079,3</w:t>
            </w:r>
          </w:p>
        </w:tc>
      </w:tr>
      <w:tr>
        <w:trPr>
          <w:trHeight w:val="30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12578</w:t>
            </w:r>
          </w:p>
        </w:tc>
      </w:tr>
      <w:tr>
        <w:trPr>
          <w:trHeight w:val="30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12578</w:t>
            </w:r>
          </w:p>
        </w:tc>
      </w:tr>
      <w:tr>
        <w:trPr>
          <w:trHeight w:val="48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12578</w:t>
            </w:r>
          </w:p>
        </w:tc>
      </w:tr>
      <w:tr>
        <w:trPr>
          <w:trHeight w:val="55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79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12567</w:t>
            </w:r>
          </w:p>
        </w:tc>
      </w:tr>
      <w:tr>
        <w:trPr>
          <w:trHeight w:val="28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 беру</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15134</w:t>
            </w:r>
          </w:p>
        </w:tc>
      </w:tr>
      <w:tr>
        <w:trPr>
          <w:trHeight w:val="31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15134</w:t>
            </w:r>
          </w:p>
        </w:tc>
      </w:tr>
      <w:tr>
        <w:trPr>
          <w:trHeight w:val="100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15134</w:t>
            </w:r>
          </w:p>
        </w:tc>
      </w:tr>
      <w:tr>
        <w:trPr>
          <w:trHeight w:val="3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15134</w:t>
            </w:r>
          </w:p>
        </w:tc>
      </w:tr>
      <w:tr>
        <w:trPr>
          <w:trHeight w:val="57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15134</w:t>
            </w:r>
          </w:p>
        </w:tc>
      </w:tr>
      <w:tr>
        <w:trPr>
          <w:trHeight w:val="84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15134</w:t>
            </w:r>
          </w:p>
        </w:tc>
      </w:tr>
      <w:tr>
        <w:trPr>
          <w:trHeight w:val="3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4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7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бюджеттік кредиттерді өтеу</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4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жасалатын операциялар бойынша сальдо</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7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2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қаржы бөлімі</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8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7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54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ел ішінде сатудан түсетін түсімдер</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159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Мүліктік кешен түріндегі коммуналдық мемлекеттік мекемелер мен мемлекеттік кәсіпорындарды және коммуналдық мемлекеттік кәсіпорындардың жедел басқаруындағы немесе шаруашылық жіргізуіндегі өзге мемлекеттік мүлікті сатудан түсетін түсімдер</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6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-23667,1</w:t>
            </w:r>
          </w:p>
        </w:tc>
      </w:tr>
      <w:tr>
        <w:trPr>
          <w:trHeight w:val="61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(профицитті пайдалану)</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23667,1</w:t>
            </w:r>
          </w:p>
        </w:tc>
      </w:tr>
      <w:tr>
        <w:trPr>
          <w:trHeight w:val="28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15134</w:t>
            </w:r>
          </w:p>
        </w:tc>
      </w:tr>
      <w:tr>
        <w:trPr>
          <w:trHeight w:val="3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15134</w:t>
            </w:r>
          </w:p>
        </w:tc>
      </w:tr>
      <w:tr>
        <w:trPr>
          <w:trHeight w:val="30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15134</w:t>
            </w:r>
          </w:p>
        </w:tc>
      </w:tr>
      <w:tr>
        <w:trPr>
          <w:trHeight w:val="58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15134</w:t>
            </w:r>
          </w:p>
        </w:tc>
      </w:tr>
      <w:tr>
        <w:trPr>
          <w:trHeight w:val="36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8533,1</w:t>
            </w:r>
          </w:p>
        </w:tc>
      </w:tr>
      <w:tr>
        <w:trPr>
          <w:trHeight w:val="25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8533,1</w:t>
            </w:r>
          </w:p>
        </w:tc>
      </w:tr>
      <w:tr>
        <w:trPr>
          <w:trHeight w:val="25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8533,1</w:t>
            </w:r>
          </w:p>
        </w:tc>
      </w:tr>
      <w:tr>
        <w:trPr>
          <w:trHeight w:val="25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8533,1</w:t>
            </w:r>
          </w:p>
        </w:tc>
      </w:tr>
    </w:tbl>
    <w:bookmarkStart w:name="z8" w:id="2"/>
    <w:p>
      <w:pPr>
        <w:spacing w:after="0"/>
        <w:ind w:left="0"/>
        <w:jc w:val="both"/>
      </w:pPr>
      <w:r>
        <w:rPr>
          <w:rFonts w:ascii="Times New Roman"/>
          <w:b w:val="false"/>
          <w:i w:val="false"/>
          <w:color w:val="000000"/>
          <w:sz w:val="28"/>
        </w:rPr>
        <w:t>
Егіндікөл аудандық мәслихатының</w:t>
      </w:r>
      <w:r>
        <w:br/>
      </w:r>
      <w:r>
        <w:rPr>
          <w:rFonts w:ascii="Times New Roman"/>
          <w:b w:val="false"/>
          <w:i w:val="false"/>
          <w:color w:val="000000"/>
          <w:sz w:val="28"/>
        </w:rPr>
        <w:t>
2010 жылғы 23 қыркүйектен № 4С27-3</w:t>
      </w:r>
      <w:r>
        <w:br/>
      </w:r>
      <w:r>
        <w:rPr>
          <w:rFonts w:ascii="Times New Roman"/>
          <w:b w:val="false"/>
          <w:i w:val="false"/>
          <w:color w:val="000000"/>
          <w:sz w:val="28"/>
        </w:rPr>
        <w:t>
шешіміне 2 қосымша</w:t>
      </w:r>
      <w:r>
        <w:br/>
      </w:r>
      <w:r>
        <w:rPr>
          <w:rFonts w:ascii="Times New Roman"/>
          <w:b w:val="false"/>
          <w:i w:val="false"/>
          <w:color w:val="000000"/>
          <w:sz w:val="28"/>
        </w:rPr>
        <w:t>
Егіндікөл аудандық мәслихатының</w:t>
      </w:r>
      <w:r>
        <w:br/>
      </w:r>
      <w:r>
        <w:rPr>
          <w:rFonts w:ascii="Times New Roman"/>
          <w:b w:val="false"/>
          <w:i w:val="false"/>
          <w:color w:val="000000"/>
          <w:sz w:val="28"/>
        </w:rPr>
        <w:t>
2009 жылғы 23 желтоқсандағы № 4С21-2</w:t>
      </w:r>
      <w:r>
        <w:br/>
      </w:r>
      <w:r>
        <w:rPr>
          <w:rFonts w:ascii="Times New Roman"/>
          <w:b w:val="false"/>
          <w:i w:val="false"/>
          <w:color w:val="000000"/>
          <w:sz w:val="28"/>
        </w:rPr>
        <w:t>
шешіміне 5 қосымша</w:t>
      </w:r>
    </w:p>
    <w:bookmarkEnd w:id="2"/>
    <w:p>
      <w:pPr>
        <w:spacing w:after="0"/>
        <w:ind w:left="0"/>
        <w:jc w:val="left"/>
      </w:pPr>
      <w:r>
        <w:rPr>
          <w:rFonts w:ascii="Times New Roman"/>
          <w:b/>
          <w:i w:val="false"/>
          <w:color w:val="000000"/>
        </w:rPr>
        <w:t xml:space="preserve"> 2010 жылға арналған ауылдар (селолы),</w:t>
      </w:r>
      <w:r>
        <w:br/>
      </w:r>
      <w:r>
        <w:rPr>
          <w:rFonts w:ascii="Times New Roman"/>
          <w:b/>
          <w:i w:val="false"/>
          <w:color w:val="000000"/>
        </w:rPr>
        <w:t>
ауылдық (селолық) округтердің бюджеттік бағдарламалары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6"/>
        <w:gridCol w:w="875"/>
        <w:gridCol w:w="698"/>
        <w:gridCol w:w="764"/>
        <w:gridCol w:w="8688"/>
        <w:gridCol w:w="1759"/>
      </w:tblGrid>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r>
      <w:tr>
        <w:trPr>
          <w:trHeight w:val="285"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45"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55"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42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85"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80532,3</w:t>
            </w:r>
          </w:p>
        </w:tc>
      </w:tr>
      <w:tr>
        <w:trPr>
          <w:trHeight w:val="60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51851,3</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51851,3</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51851,3</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округі әкімінің қызметін қамтамасыз ету жөніндегі қызметтер</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50875,2</w:t>
            </w:r>
          </w:p>
        </w:tc>
      </w:tr>
      <w:tr>
        <w:trPr>
          <w:trHeight w:val="855"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976,1</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5613</w:t>
            </w:r>
          </w:p>
        </w:tc>
      </w:tr>
      <w:tr>
        <w:trPr>
          <w:trHeight w:val="51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5613</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округі әкімінің аппараты</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5613</w:t>
            </w:r>
          </w:p>
        </w:tc>
      </w:tr>
      <w:tr>
        <w:trPr>
          <w:trHeight w:val="615"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3621</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857</w:t>
            </w:r>
          </w:p>
        </w:tc>
      </w:tr>
      <w:tr>
        <w:trPr>
          <w:trHeight w:val="615"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w:t>
            </w:r>
          </w:p>
        </w:tc>
      </w:tr>
      <w:tr>
        <w:trPr>
          <w:trHeight w:val="57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858</w:t>
            </w:r>
          </w:p>
        </w:tc>
      </w:tr>
      <w:tr>
        <w:trPr>
          <w:trHeight w:val="405"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23068</w:t>
            </w:r>
          </w:p>
        </w:tc>
      </w:tr>
      <w:tr>
        <w:trPr>
          <w:trHeight w:val="345"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13068</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округі әкімінің аппараты</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13068</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13068</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округі әкімінің аппараты</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елді-мекендерден автомобиль жолдарын жөндеу және ұстау</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47"/>
        <w:gridCol w:w="1458"/>
        <w:gridCol w:w="1458"/>
        <w:gridCol w:w="1414"/>
        <w:gridCol w:w="1525"/>
        <w:gridCol w:w="1414"/>
        <w:gridCol w:w="1525"/>
        <w:gridCol w:w="1459"/>
        <w:gridCol w:w="1660"/>
      </w:tblGrid>
      <w:tr>
        <w:trPr>
          <w:trHeight w:val="300" w:hRule="atLeast"/>
        </w:trPr>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ауылы</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 а/ок-</w:t>
            </w:r>
            <w:r>
              <w:br/>
            </w:r>
            <w:r>
              <w:rPr>
                <w:rFonts w:ascii="Times New Roman"/>
                <w:b w:val="false"/>
                <w:i w:val="false"/>
                <w:color w:val="000000"/>
                <w:sz w:val="20"/>
              </w:rPr>
              <w:t>
руг</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Спири-</w:t>
            </w:r>
            <w:r>
              <w:br/>
            </w:r>
            <w:r>
              <w:rPr>
                <w:rFonts w:ascii="Times New Roman"/>
                <w:b w:val="false"/>
                <w:i w:val="false"/>
                <w:color w:val="000000"/>
                <w:sz w:val="20"/>
              </w:rPr>
              <w:t>
донов-</w:t>
            </w:r>
            <w:r>
              <w:br/>
            </w:r>
            <w:r>
              <w:rPr>
                <w:rFonts w:ascii="Times New Roman"/>
                <w:b w:val="false"/>
                <w:i w:val="false"/>
                <w:color w:val="000000"/>
                <w:sz w:val="20"/>
              </w:rPr>
              <w:t>
ка</w:t>
            </w:r>
            <w:r>
              <w:br/>
            </w:r>
            <w:r>
              <w:rPr>
                <w:rFonts w:ascii="Times New Roman"/>
                <w:b w:val="false"/>
                <w:i w:val="false"/>
                <w:color w:val="000000"/>
                <w:sz w:val="20"/>
              </w:rPr>
              <w:t>
ауылы</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Бауман</w:t>
            </w:r>
            <w:r>
              <w:br/>
            </w:r>
            <w:r>
              <w:rPr>
                <w:rFonts w:ascii="Times New Roman"/>
                <w:b w:val="false"/>
                <w:i w:val="false"/>
                <w:color w:val="000000"/>
                <w:sz w:val="20"/>
              </w:rPr>
              <w:t>
а/ок-</w:t>
            </w:r>
            <w:r>
              <w:br/>
            </w:r>
            <w:r>
              <w:rPr>
                <w:rFonts w:ascii="Times New Roman"/>
                <w:b w:val="false"/>
                <w:i w:val="false"/>
                <w:color w:val="000000"/>
                <w:sz w:val="20"/>
              </w:rPr>
              <w:t>
руг</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Буре-</w:t>
            </w:r>
            <w:r>
              <w:br/>
            </w:r>
            <w:r>
              <w:rPr>
                <w:rFonts w:ascii="Times New Roman"/>
                <w:b w:val="false"/>
                <w:i w:val="false"/>
                <w:color w:val="000000"/>
                <w:sz w:val="20"/>
              </w:rPr>
              <w:t>
вест-</w:t>
            </w:r>
            <w:r>
              <w:br/>
            </w:r>
            <w:r>
              <w:rPr>
                <w:rFonts w:ascii="Times New Roman"/>
                <w:b w:val="false"/>
                <w:i w:val="false"/>
                <w:color w:val="000000"/>
                <w:sz w:val="20"/>
              </w:rPr>
              <w:t>
ник</w:t>
            </w:r>
            <w:r>
              <w:br/>
            </w:r>
            <w:r>
              <w:rPr>
                <w:rFonts w:ascii="Times New Roman"/>
                <w:b w:val="false"/>
                <w:i w:val="false"/>
                <w:color w:val="000000"/>
                <w:sz w:val="20"/>
              </w:rPr>
              <w:t>
ауылы</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w:t>
            </w:r>
            <w:r>
              <w:br/>
            </w:r>
            <w:r>
              <w:rPr>
                <w:rFonts w:ascii="Times New Roman"/>
                <w:b w:val="false"/>
                <w:i w:val="false"/>
                <w:color w:val="000000"/>
                <w:sz w:val="20"/>
              </w:rPr>
              <w:t>
дікөл</w:t>
            </w:r>
            <w:r>
              <w:br/>
            </w:r>
            <w:r>
              <w:rPr>
                <w:rFonts w:ascii="Times New Roman"/>
                <w:b w:val="false"/>
                <w:i w:val="false"/>
                <w:color w:val="000000"/>
                <w:sz w:val="20"/>
              </w:rPr>
              <w:t>
ауылы</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w:t>
            </w:r>
            <w:r>
              <w:br/>
            </w:r>
            <w:r>
              <w:rPr>
                <w:rFonts w:ascii="Times New Roman"/>
                <w:b w:val="false"/>
                <w:i w:val="false"/>
                <w:color w:val="000000"/>
                <w:sz w:val="20"/>
              </w:rPr>
              <w:t>
ман-</w:t>
            </w:r>
            <w:r>
              <w:br/>
            </w:r>
            <w:r>
              <w:rPr>
                <w:rFonts w:ascii="Times New Roman"/>
                <w:b w:val="false"/>
                <w:i w:val="false"/>
                <w:color w:val="000000"/>
                <w:sz w:val="20"/>
              </w:rPr>
              <w:t>
құлақ</w:t>
            </w:r>
            <w:r>
              <w:br/>
            </w:r>
            <w:r>
              <w:rPr>
                <w:rFonts w:ascii="Times New Roman"/>
                <w:b w:val="false"/>
                <w:i w:val="false"/>
                <w:color w:val="000000"/>
                <w:sz w:val="20"/>
              </w:rPr>
              <w:t>
а/ок-</w:t>
            </w:r>
            <w:r>
              <w:br/>
            </w:r>
            <w:r>
              <w:rPr>
                <w:rFonts w:ascii="Times New Roman"/>
                <w:b w:val="false"/>
                <w:i w:val="false"/>
                <w:color w:val="000000"/>
                <w:sz w:val="20"/>
              </w:rPr>
              <w:t>
руг</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w:t>
            </w:r>
            <w:r>
              <w:br/>
            </w:r>
            <w:r>
              <w:rPr>
                <w:rFonts w:ascii="Times New Roman"/>
                <w:b w:val="false"/>
                <w:i w:val="false"/>
                <w:color w:val="000000"/>
                <w:sz w:val="20"/>
              </w:rPr>
              <w:t>
жынкөл</w:t>
            </w:r>
            <w:r>
              <w:br/>
            </w:r>
            <w:r>
              <w:rPr>
                <w:rFonts w:ascii="Times New Roman"/>
                <w:b w:val="false"/>
                <w:i w:val="false"/>
                <w:color w:val="000000"/>
                <w:sz w:val="20"/>
              </w:rPr>
              <w:t>
ауылы</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w:t>
            </w:r>
            <w:r>
              <w:br/>
            </w:r>
            <w:r>
              <w:rPr>
                <w:rFonts w:ascii="Times New Roman"/>
                <w:b w:val="false"/>
                <w:i w:val="false"/>
                <w:color w:val="000000"/>
                <w:sz w:val="20"/>
              </w:rPr>
              <w:t>
а/округ</w:t>
            </w:r>
          </w:p>
        </w:tc>
      </w:tr>
      <w:tr>
        <w:trPr>
          <w:trHeight w:val="30" w:hRule="atLeast"/>
        </w:trPr>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6101,7</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6139,1</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7074,9</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6180,6</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5748,6</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32846,7</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4997,6</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6337,3</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5105,8</w:t>
            </w:r>
          </w:p>
        </w:tc>
      </w:tr>
      <w:tr>
        <w:trPr>
          <w:trHeight w:val="30" w:hRule="atLeast"/>
        </w:trPr>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5985,7</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5607,1</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6688,9</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5492,6</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5502,6</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6936,7</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4997,6</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6106,3</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4533,8</w:t>
            </w:r>
          </w:p>
        </w:tc>
      </w:tr>
      <w:tr>
        <w:trPr>
          <w:trHeight w:val="30" w:hRule="atLeast"/>
        </w:trPr>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5985,7</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5607,1</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6688,9</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5492,6</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5502,6</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6936,7</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4997,6</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6106,3</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4533,8</w:t>
            </w:r>
          </w:p>
        </w:tc>
      </w:tr>
      <w:tr>
        <w:trPr>
          <w:trHeight w:val="30" w:hRule="atLeast"/>
        </w:trPr>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5985,7</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5607,1</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6688,9</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5492,6</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5502,6</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6936,7</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4997,6</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6106,3</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4533,8</w:t>
            </w:r>
          </w:p>
        </w:tc>
      </w:tr>
      <w:tr>
        <w:trPr>
          <w:trHeight w:val="30" w:hRule="atLeast"/>
        </w:trPr>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5890,7</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5512,1</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6593,9</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5397,6</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5407,6</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6841,7</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4902,6</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5890,2</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4438,8</w:t>
            </w:r>
          </w:p>
        </w:tc>
      </w:tr>
      <w:tr>
        <w:trPr>
          <w:trHeight w:val="30" w:hRule="atLeast"/>
        </w:trPr>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216,1</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r>
      <w:tr>
        <w:trPr>
          <w:trHeight w:val="30" w:hRule="atLeast"/>
        </w:trPr>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688</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2842</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w:t>
            </w:r>
          </w:p>
        </w:tc>
      </w:tr>
      <w:tr>
        <w:trPr>
          <w:trHeight w:val="510" w:hRule="atLeast"/>
        </w:trPr>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688</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2842</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w:t>
            </w:r>
          </w:p>
        </w:tc>
      </w:tr>
      <w:tr>
        <w:trPr>
          <w:trHeight w:val="30" w:hRule="atLeast"/>
        </w:trPr>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688</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2842</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w:t>
            </w:r>
          </w:p>
        </w:tc>
      </w:tr>
      <w:tr>
        <w:trPr>
          <w:trHeight w:val="30" w:hRule="atLeast"/>
        </w:trPr>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1644</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w:t>
            </w:r>
          </w:p>
        </w:tc>
      </w:tr>
      <w:tr>
        <w:trPr>
          <w:trHeight w:val="540" w:hRule="atLeast"/>
        </w:trPr>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30" w:hRule="atLeast"/>
        </w:trPr>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r>
      <w:tr>
        <w:trPr>
          <w:trHeight w:val="405" w:hRule="atLeast"/>
        </w:trPr>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23068</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13068</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13068</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13068</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