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32891" w14:textId="ef328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селосындағы Станционный көшесін Сейітжан Жакупов атындағы көшеге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Жақсы ауылдық округі әкімінің 2010 жылғы 10 қаңтардағы № 01 шешімі. Ақмола облысы Жақсы ауданының Әділет басқармасында 2010 жылғы 28 қаңтарда № 1-13-104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«Қазақстан Республикасының әкімшілік-аумақтық құрылысы туралы» Заңының 14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селосының Станционная көшесін тұрғындарының пікірін есепке ала отырып, ауыл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Жақсы селосындағы Станционная көшесін Сейітжан Жакупов атындағы көшеге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Жақсы ауданының Әділет басқармасында мемлекеттік тіркеуден өткен күннен бастап күшіне енеді және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Жақсы селосының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А.А.Томас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«Жақсы ауданының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тілдерді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З.С.Ташмухамбетова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«Жақсы ауданының сәулет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қала құрылыс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Д.Ю.Васильев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