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72bd" w14:textId="92d7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2009 жылғы 23 желтоқсандағы № С-23-2 "2010-2012 жылдарға арналған Жақсы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2010 жылғы 19 қарашадағы № ВС-29-2 шешімі. Ақмола облысы Жақсы ауданының Әділет басқармасында 2010 жылғы 26 қарашада № 1-13-119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аудандық мәслихатының «2010-2012 жылдарға арналған Жақсы ауданының бюджеті туралы» 2009 жылғы 23 желтоқсандағы № С-23-2 (нормативтік құқықтық актілерді мемлекеттік тіркеудің Тізілімінде № 1-13-102 тіркелген, 2010 жылғы 22 қаңтарда аудандық «Жақсы жаршысы»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1-тармақшада:«2002021» сандары «2031001,7»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«236706» сандары «234833»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«7829» сандары «9702»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«1749364» сандары «1778344,7»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«2063072,9» сандары «2092053,6»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«14244» сандары «14006,6»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«0» саны «237,4»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«-75295,9» сандары «-75058,5»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6 -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«75295,9» сандары «75058,5»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тармақшадағы келесі мазмұндағы жолдары алынып тасталсын: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«коммуналдық мемлекеттік кәсіпорындардың таза кіріс түсімдері»;        «жергілікті бюджеттен қаржыландырылатын мемлекеттік мекемелердің қызметтерін іске асыру түсімдері»;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«15307» сандары «15301»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«5541» сандары «5537»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«4097» сандары «4095»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«16254» сандары «17737,7»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«2010» сандары « 3493,7»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«381828» сандары «409458»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«5963» сандары «5836»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«509» сандары «382»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Жақсы аудандық мәслихатының «2010-2012 жылдарға арналған Жақсы ауданының бюджеті туралы» 2009 жылғы 23 желтоқсандағы № С-23-2 (нормативтік құқықтық актілерді мемлекеттік тіркеудің Тізілімінде № 1-13-102 тіркелген, 2010 жылғы 22 қаңтарда аудандық «Жақсы жаршысы» газетінде жарияланған) шешімінің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тіркелген күннен бастап күшіне енеді және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жиырма тоғызыншы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Қ.Дүзелбаев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қарашадағы № ВС-29-2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 № С-23-2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33"/>
        <w:gridCol w:w="593"/>
        <w:gridCol w:w="6733"/>
        <w:gridCol w:w="26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2031001,7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234833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106345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3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1778344,7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1778344,7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1778344,7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594"/>
        <w:gridCol w:w="594"/>
        <w:gridCol w:w="8558"/>
        <w:gridCol w:w="3155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2092053,6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164502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96762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94366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</w:p>
        </w:tc>
      </w:tr>
      <w:tr>
        <w:trPr>
          <w:trHeight w:val="5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1050007,8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1050007,8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925977,2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57195,3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17000,3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бара қаланың) жұмыспен қамту және әлеуметтік бағдарламалар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80513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24161</w:t>
            </w:r>
          </w:p>
        </w:tc>
      </w:tr>
      <w:tr>
        <w:trPr>
          <w:trHeight w:val="1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беру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етуге, және ымдау тілі мамандарының, жеке көмекшілердің қызмет көрсету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 Тәуелсіз Мемлекеттер Достастығы елдері бойынша, Қазақстан Республикасының аумағы бойынша жол жүруін, сондай-ақ оларға және олармен бірге жүретін адамдарға Мәскеу, Астана қалаларында мерекелік іс-шараларға қатысуы үшін тамақтануына, тұруына, жол жүруіне арналған шығыстарын төлеуді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16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әскери бөлімшелерде, мекемелерде, әскери-оқу орындарында әскери қызметтен өткен, запасқа босатылған (отставка), «1941-1945 жж. Ұлы Отан соғысында Германияны жеңгені үшiн» медалімен немесе «Жапонияны жеңгені үшін» медалімен марапатталған әскери қызметшілерге, Ұлы Отан соғысы жылдарында тылда 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 біржолғы материалдық көмек төлеу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– коммуналдық шаруашылығы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129233,8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99240,8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алу және (немесе) құрылысы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54633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44607,8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62603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47095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24086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Аудандық, (қалалық) кітапханалардың жұмыс істеуі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5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қалалық)деңгейде спорттық жарыстар өткізу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441014,7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3493,7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3493,7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24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4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409458</w:t>
            </w:r>
          </w:p>
        </w:tc>
      </w:tr>
      <w:tr>
        <w:trPr>
          <w:trHeight w:val="19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шаруашылығының объектілерін дамыту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409458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2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1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46376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көшелерін жөндеу және ұстау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23030</w:t>
            </w:r>
          </w:p>
        </w:tc>
      </w:tr>
      <w:tr>
        <w:trPr>
          <w:trHeight w:val="52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</w:t>
            </w:r>
          </w:p>
        </w:tc>
      </w:tr>
      <w:tr>
        <w:trPr>
          <w:trHeight w:val="2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</w:p>
        </w:tc>
      </w:tr>
      <w:tr>
        <w:trPr>
          <w:trHeight w:val="4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16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56385,3</w:t>
            </w:r>
          </w:p>
        </w:tc>
      </w:tr>
      <w:tr>
        <w:trPr>
          <w:trHeight w:val="27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берілетің ағымдағы нысаналы трансферттер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56342</w:t>
            </w:r>
          </w:p>
        </w:tc>
      </w:tr>
      <w:tr>
        <w:trPr>
          <w:trHeight w:val="1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14006,6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58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4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</w:t>
            </w:r>
          </w:p>
        </w:tc>
      </w:tr>
      <w:tr>
        <w:trPr>
          <w:trHeight w:val="21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несиелердің өтелуі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25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-75058,5</w:t>
            </w:r>
          </w:p>
        </w:tc>
      </w:tr>
      <w:tr>
        <w:trPr>
          <w:trHeight w:val="1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75058,5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ВС-29-2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Жақсы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С-23-2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ауыл (селолық), ауылдық (селолық) округтерінің бюджеттік бағдарламаларының (кіші бағдарламалардың)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53"/>
        <w:gridCol w:w="508"/>
        <w:gridCol w:w="693"/>
        <w:gridCol w:w="553"/>
        <w:gridCol w:w="5953"/>
        <w:gridCol w:w="2753"/>
      </w:tblGrid>
      <w:tr>
        <w:trPr>
          <w:trHeight w:val="1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149 372,0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Жақсы ауылы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55740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</w:t>
            </w:r>
          </w:p>
        </w:tc>
      </w:tr>
      <w:tr>
        <w:trPr>
          <w:trHeight w:val="6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елді-мекендер жолдарын жөндеу және ұстау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Белағаш ауылы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Беловод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Жаңа Қийма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Запорожье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7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Есіл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Киев ауылы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0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Қайрақты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Калинин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</w:p>
        </w:tc>
      </w:tr>
      <w:tr>
        <w:trPr>
          <w:trHeight w:val="69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8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4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Қызылсай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Новокиенка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Подгорное ауылы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</w:p>
        </w:tc>
      </w:tr>
      <w:tr>
        <w:trPr>
          <w:trHeight w:val="78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Ешім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Тарасов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7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Терісаққан ауылдық округі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6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ауданының Чапай ауылы әкімінің аппараты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</w:t>
            </w:r>
          </w:p>
        </w:tc>
      </w:tr>
      <w:tr>
        <w:trPr>
          <w:trHeight w:val="70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</w:p>
        </w:tc>
      </w:tr>
      <w:tr>
        <w:trPr>
          <w:trHeight w:val="34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91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 жұмыс істеуін қамтамасыз ету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