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914f6" w14:textId="1e914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жылдың қаңтар-наурызында тіркеуден өткізілетін жылы он жеті жасқа толатын еркек жынысты азаматтарды "Ақмола облысы Целиноград ауданының Қорғаныс істері жөніндегі бөлімі" мемлекеттік мекемесінің шақыру учаскесіне тіркеуді ұйымдастыру және қамтамасыз ету туралы</w:t>
      </w:r>
    </w:p>
    <w:p>
      <w:pPr>
        <w:spacing w:after="0"/>
        <w:ind w:left="0"/>
        <w:jc w:val="both"/>
      </w:pPr>
      <w:r>
        <w:rPr>
          <w:rFonts w:ascii="Times New Roman"/>
          <w:b w:val="false"/>
          <w:i w:val="false"/>
          <w:color w:val="000000"/>
          <w:sz w:val="28"/>
        </w:rPr>
        <w:t>Ақмола облысы Целиноград ауданының әкімдігінің 2010 жылғы 22 қарашадағы № 6 шешімі. Ақмола облысы Целиноград ауданының Әділет басқармасында 2010 жылы 15 желтоқсанда № 1-17-142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33</w:t>
      </w:r>
      <w:r>
        <w:rPr>
          <w:rFonts w:ascii="Times New Roman"/>
          <w:b w:val="false"/>
          <w:i w:val="false"/>
          <w:color w:val="000000"/>
          <w:sz w:val="28"/>
        </w:rPr>
        <w:t>, </w:t>
      </w:r>
      <w:r>
        <w:rPr>
          <w:rFonts w:ascii="Times New Roman"/>
          <w:b w:val="false"/>
          <w:i w:val="false"/>
          <w:color w:val="000000"/>
          <w:sz w:val="28"/>
        </w:rPr>
        <w:t>37 баптарына</w:t>
      </w:r>
      <w:r>
        <w:rPr>
          <w:rFonts w:ascii="Times New Roman"/>
          <w:b w:val="false"/>
          <w:i w:val="false"/>
          <w:color w:val="000000"/>
          <w:sz w:val="28"/>
        </w:rPr>
        <w:t>, 2005 жылғы 8 шілдедегі «Әскери міндеттілік және әскери қызмет туралы» Заңының </w:t>
      </w:r>
      <w:r>
        <w:rPr>
          <w:rFonts w:ascii="Times New Roman"/>
          <w:b w:val="false"/>
          <w:i w:val="false"/>
          <w:color w:val="000000"/>
          <w:sz w:val="28"/>
        </w:rPr>
        <w:t>17 бабына</w:t>
      </w:r>
      <w:r>
        <w:rPr>
          <w:rFonts w:ascii="Times New Roman"/>
          <w:b w:val="false"/>
          <w:i w:val="false"/>
          <w:color w:val="000000"/>
          <w:sz w:val="28"/>
        </w:rPr>
        <w:t>, Қазақстан Республикасы Үкіметінің 2006 жылғы 5 мамырдағы № 371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әскери міндеттілер мен әскерге шақырылушыларды әскери есепке алуды жүргізу тәртібі туралы Ережеге сәйкес, Целиноград ауданының әкімі ШЕШІМ ЕТТІ:</w:t>
      </w:r>
      <w:r>
        <w:br/>
      </w:r>
      <w:r>
        <w:rPr>
          <w:rFonts w:ascii="Times New Roman"/>
          <w:b w:val="false"/>
          <w:i w:val="false"/>
          <w:color w:val="000000"/>
          <w:sz w:val="28"/>
        </w:rPr>
        <w:t>
</w:t>
      </w:r>
      <w:r>
        <w:rPr>
          <w:rFonts w:ascii="Times New Roman"/>
          <w:b w:val="false"/>
          <w:i w:val="false"/>
          <w:color w:val="000000"/>
          <w:sz w:val="28"/>
        </w:rPr>
        <w:t>
      1. 2011 жылдың қаңтар–наурызында тіркеу өткізілетін жылы он жеті жасқа толатын, 1994 жылы туған еркек жынысты азаматтарды «Целиноград ауданы қорғаныс істері жөніндегі бөлімі» мемлекеттік мекемесінің шақыру учаскесіне Астана қаласы, Көктал шағын ауданы, Бабатай-ұлы көшесі, 20 үй мекенжайы бойынша тіркеу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Целиноград ауданы әкімінің «2010 жылдың қаңтарынан наурызға дейінгі мерзімде әскерге шақыру участкісіне тіркеу жылында жасы он жетіге толатын 1993 жылы туған еркек жынысты азаматтардың тіркеуін ұйымдастыру және қамтамасыз ету туралы» 2009 жылғы 3 желтоқсандағы № 12 (нормативтік құқықтық актілерді мемлекеттік тіркеу тізілімінде № 1-17-127 тіркелген, 2010 жылғы 22 қаңтарда «Призыв», «Ұран» газеттерінде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Целиноград ауданы әкімінің орынбасары Б.А.Жанбаевқа жүктелсін.</w:t>
      </w:r>
      <w:r>
        <w:br/>
      </w:r>
      <w:r>
        <w:rPr>
          <w:rFonts w:ascii="Times New Roman"/>
          <w:b w:val="false"/>
          <w:i w:val="false"/>
          <w:color w:val="000000"/>
          <w:sz w:val="28"/>
        </w:rPr>
        <w:t>
</w:t>
      </w:r>
      <w:r>
        <w:rPr>
          <w:rFonts w:ascii="Times New Roman"/>
          <w:b w:val="false"/>
          <w:i w:val="false"/>
          <w:color w:val="000000"/>
          <w:sz w:val="28"/>
        </w:rPr>
        <w:t>
      4. Осы шешім Целиноград ауданының Әділет басқармасында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 әкімі                                М.Мыңжанов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«Ақмола облысы Целиноград</w:t>
      </w:r>
      <w:r>
        <w:br/>
      </w:r>
      <w:r>
        <w:rPr>
          <w:rFonts w:ascii="Times New Roman"/>
          <w:b w:val="false"/>
          <w:i w:val="false"/>
          <w:color w:val="000000"/>
          <w:sz w:val="28"/>
        </w:rPr>
        <w:t>
</w:t>
      </w:r>
      <w:r>
        <w:rPr>
          <w:rFonts w:ascii="Times New Roman"/>
          <w:b w:val="false"/>
          <w:i/>
          <w:color w:val="000000"/>
          <w:sz w:val="28"/>
        </w:rPr>
        <w:t>      ауданының қорғаныс істер</w:t>
      </w:r>
      <w:r>
        <w:br/>
      </w:r>
      <w:r>
        <w:rPr>
          <w:rFonts w:ascii="Times New Roman"/>
          <w:b w:val="false"/>
          <w:i w:val="false"/>
          <w:color w:val="000000"/>
          <w:sz w:val="28"/>
        </w:rPr>
        <w:t>
</w:t>
      </w:r>
      <w:r>
        <w:rPr>
          <w:rFonts w:ascii="Times New Roman"/>
          <w:b w:val="false"/>
          <w:i/>
          <w:color w:val="000000"/>
          <w:sz w:val="28"/>
        </w:rPr>
        <w:t>      жөніндегі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Н.Тұнғатаров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