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c6f8" w14:textId="94ec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сәуір-маусымында және қазан-желтоқсанында азаматтарды кезекті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2010 жылғы 5 мамырдағы № А-1/101 қаулысы. Ақмола облысы Шортанды ауданының Әділет басқармасында 2010 жылғы 19 мамырда № 1-18-113 тіркелді. Күші жойылды - Ақмола облысы Шортанды ауданы әкімдігінің 2011 жылғы 18 наурыздағы № А-1/57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Шортанды ауданы әкімдігінің 2011.03.18 № А-1/57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«Әскери міндеттілік және әскери қызмет туралы» Қазақстан Республикасының 2005 жылғы 8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 Қазақстан Республикасы Президентінің 2010 жылдың 29 сәуірдегі № 960 Жарлығы және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 Қазақстан Республикасы Президентінің 2010 жылғы 29 наурыздағы № 960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Қазақстан Республикасы Үкіметінің 2010 жылғы 15 сәуірдегі № 313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азаматтарын 2010 жылғы сәуір-маусымында және қазан- желтоқсанында кезекті мерзімді әскери қызметке шақыруды ұйымдастыру мақсатында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«Ақмола облысы Шортанды ауданының қорғаныс істері жөніндегі бөлімі» мемлекеттік мекемесінде (әрі қарай - ММ) әскери қызметтің белгіленген әскери мерзімін өткермеген азаматтардың 2010 жылдың сәуір-маусым және қазан-желтоқсан айларында мерзімді әскери қызметке кезекті шақырылуы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Аудандық шақыру комиссиясы 1 қосымшаға сәйкес құрамда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Азаматтарды 2010 жылдың сәуір-маусымында әскери қызметке шақыру өткізуінің кестесі 2 қосымшаға және азаматтарды 2010 жылдың қазан-желтоқсанында әскери қызметке шақыру өткізуінің кестесі 3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Селолық, ауылдық округтер, Шортанды, Жолымбет және Научный кенттерінің әкімдері, ұйымдар басшылары «Ақмола облысы Шортанды ауданының қорғаныс істері жөніндегі бөлімі» ММ шақыру учаскесіне шақыру өткізу кестелеріне сәйкес шақырушылардың уақытылы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Ақмола облысы денсаулық сақтау басқармасының жанындағы «Шортанды орталық аудандық ауруханасы» мемлекеттік коммуналдық казынашылық кәсіпорынына (әрі қарай-МКҚК)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қажетті медициналық қызметкерлердің санын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шақыру пунктін дәрі-дәрмектермен, медициналық мүлік пен аспаптармен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«Ақмола облысының ішкі істер Департаментінің Шортанды ауданының ішкі істер бөлімі» ММ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әскери қызметке шақырудан жалтараушы тұлғалардың жеткізілуін, сонымен қатар шақырушыларды әскери бөлімдерге жіберу және кету кезінде қоғамдық тәртіпті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Шортанды ауданының «Қаржы бөлімі» ММ аудандық бюджетпен 2010 жылға көзделген көлемде шақыруды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Осы қаулы 2010 жылғы 15 сәуірден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Осы қаулының орындалуын бақылау Шортанды ауданы әкімінің орынбасары В.П.Игнатовқа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Осы қаулы Шортанды ауданының әділет басқармасында мемлекеттік тіркелген күннен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Шортанды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ММ бастығы               Е.Асылбеков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Шортанды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ішкі істер бөлімі»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Қ.Битаков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«Қаржы бөлімі»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 Е.Рысьева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«Шортанды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МКҚК бас дәрігері                          Д.Шақанов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Шортанды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05.05.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А-1/101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1-қосымшаға өзгерту енгізілді - Ақмола облысы Шортанды ауданы әкімдігінің 2010.09.30 </w:t>
      </w:r>
      <w:r>
        <w:rPr>
          <w:rFonts w:ascii="Times New Roman"/>
          <w:b w:val="false"/>
          <w:i w:val="false"/>
          <w:color w:val="000000"/>
          <w:sz w:val="28"/>
        </w:rPr>
        <w:t>№ А-1/261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енгізу тәртібін 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қаулысымен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Аудандық шақыру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Құрманғожин               аға лейтенант,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Серік Сағитұлы            Шортанды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жөніндегі бөлімі» ММ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міндетін атқарушы, аудандық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Игнатов                   Шортанды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Владимир Петрович         орынбасары, аудандық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комиссиясы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Шақыру комиссиясының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Әшімов                    полиция капитаны, «Ақмола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Шыңғыс Бауыржанұлы       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Департаментінің Шортанды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ММ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Иманбаева           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Райхан Болатқызы          басқармасының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«Шортанды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ауруханасы» МКҚК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дәрігер-терапевті,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медициналық комиссияның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Разгоняева          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Александра Максимовна     басқармасының жанындағы « Шортанды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орталық аудандық ауруханасы» МКҚК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емхананың медициналық бикесі,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комиссиясының хатшысы.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Шортанды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05.05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А-1/101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Азаматтарды 2010 жылғы сәуір-маусымында әскери қызметке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8624"/>
        <w:gridCol w:w="3540"/>
      </w:tblGrid>
      <w:tr>
        <w:trPr>
          <w:trHeight w:val="12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Селолық,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атауы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селолық округі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селолық округі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0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кенті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селолық округі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селолық округі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селолық округі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 селолық округі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селолық округі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85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1318"/>
        <w:gridCol w:w="1441"/>
        <w:gridCol w:w="1421"/>
        <w:gridCol w:w="1502"/>
        <w:gridCol w:w="1604"/>
        <w:gridCol w:w="1543"/>
        <w:gridCol w:w="1524"/>
        <w:gridCol w:w="1769"/>
      </w:tblGrid>
      <w:tr>
        <w:trPr>
          <w:trHeight w:val="1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өткізу күні</w:t>
            </w:r>
          </w:p>
        </w:tc>
      </w:tr>
      <w:tr>
        <w:trPr>
          <w:trHeight w:val="126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19 сәуір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20 сәуір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21 сәуір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сәуір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сәуір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26 сәуір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27 сәуір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28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8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1303"/>
        <w:gridCol w:w="1383"/>
        <w:gridCol w:w="1484"/>
        <w:gridCol w:w="1484"/>
        <w:gridCol w:w="1626"/>
        <w:gridCol w:w="1525"/>
        <w:gridCol w:w="1565"/>
        <w:gridCol w:w="1768"/>
      </w:tblGrid>
      <w:tr>
        <w:trPr>
          <w:trHeight w:val="1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30 сәуір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05 мамыр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12 мамыр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19 мамыр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26 мамыр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02 маусым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09 маусым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</w:p>
        </w:tc>
      </w:tr>
      <w:tr>
        <w:trPr>
          <w:trHeight w:val="28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Шортанды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05.05.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А-1/101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Азаматтарды 2010 жылғы қазан-желтоқсанында әскери қызметке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8956"/>
        <w:gridCol w:w="3417"/>
      </w:tblGrid>
      <w:tr>
        <w:trPr>
          <w:trHeight w:val="1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Селолық,ауылдық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атауы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селолық округі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селолық округі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кенті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селолық округі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селолық округі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селолық округі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 селолық округі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селолық округі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1402"/>
        <w:gridCol w:w="1460"/>
        <w:gridCol w:w="1479"/>
        <w:gridCol w:w="1364"/>
        <w:gridCol w:w="1479"/>
        <w:gridCol w:w="1498"/>
        <w:gridCol w:w="1365"/>
        <w:gridCol w:w="1613"/>
      </w:tblGrid>
      <w:tr>
        <w:trPr>
          <w:trHeight w:val="1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өткізу күні</w:t>
            </w:r>
          </w:p>
        </w:tc>
      </w:tr>
      <w:tr>
        <w:trPr>
          <w:trHeight w:val="112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01 қазан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04 қазан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қазан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06 қазан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07 қазан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08 қазан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11 қазан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12 қазан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13 қазан</w:t>
            </w:r>
          </w:p>
        </w:tc>
      </w:tr>
      <w:tr>
        <w:trPr>
          <w:trHeight w:val="28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291"/>
        <w:gridCol w:w="1329"/>
        <w:gridCol w:w="1291"/>
        <w:gridCol w:w="1349"/>
        <w:gridCol w:w="1368"/>
        <w:gridCol w:w="1349"/>
        <w:gridCol w:w="1772"/>
        <w:gridCol w:w="2022"/>
      </w:tblGrid>
      <w:tr>
        <w:trPr>
          <w:trHeight w:val="1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өткізу күні</w:t>
            </w:r>
          </w:p>
        </w:tc>
      </w:tr>
      <w:tr>
        <w:trPr>
          <w:trHeight w:val="105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14 қазан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15 қазан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18 қазан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19 қазан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27 қазан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10 қараша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қараша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08 желтоқ-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