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5ba3" w14:textId="4735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26 ақпандағы № С-24/4 "Шортанды ауданының мұқтаж азаматтарының жекелеген санаттарына біржолғы әлеуметтік көмек көрсету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2010 жылғы 14 қазандағы 
№ С-31/4 шешімі. Ақмола облысы Шортанды ауданының Әділет басқармасында 2010 жылғы 19 қарашада № 1-18-122 тіркелді. Күші жойылды - Ақмола облысы Шортанды аудандық мәслихатының 2012 жылғы 12 сәуірдегі № С-4/5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Ақмола облысы Шортанды аудандық мәслихатының 2012.04.12 </w:t>
      </w:r>
      <w:r>
        <w:rPr>
          <w:rFonts w:ascii="Times New Roman"/>
          <w:b w:val="false"/>
          <w:i w:val="false"/>
          <w:color w:val="ff0000"/>
          <w:sz w:val="28"/>
        </w:rPr>
        <w:t>№ С-4/5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«Шортанды ауданының мұқтаж азаматтарының жекелеген санаттарына бір жолғы әлеуметтік көмек көрсету туралы» 2010 жылдың 26 ақпандағы № С-24/4 (нормативтік құқықтық актілерді мемлекеттік тіркеудің Тізілімінде № 1-18-108 тіркелген, 2010 жылдың 24 сәуірінде аудандық «Вести» және 2010 жылдың 24 сәуірінде «Өрлеу»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соғысының мүгедектері мен ардагерлеріне қажетті мұқтаждығын қамтамасыз етуге» - 40 айлық есептік көрсеткішке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Шортанды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Н.Ткаченко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бастығы            Ж.Мұнтаева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