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1a41" w14:textId="e211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 алынған мемлекеттік тұрғын үйлерінде төленетін жалдау ақысының мөлшерінің көлемін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ауданының әкідігінің 2010 жылғы 20 желтоқсандағы № А-2/339 қаулысы. Ақмола облысы Шортанды аудандық Әділет басқармасында 2011 жылы 21 қаңтарда № 1-18-126 тіркелді. Күші жойылды - Ақмола облысы Шортанды ауданы әкімдігінің 2011 жылғы 9 қарашадағы № А-2/304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Шортанды ауданы әкімдігінің 2011.11.09 № А-2/304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«Тұрғын үй қатынастары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сауда және индустрия Министрінің 2008 жылғы 30 қыркүйектегі № 395 бұйрығымен бекітілген, мемлекеттік жалға берілген үйлерде өндіріліп алынған жалдау ақысы төлемін есептеу әдістемесінің негізінде Шортанды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ауданының жалға алу мемлекеттік үйлеріндегі төленетін жалдау мөлшерінің көлемі 1 шаршы метрге жалға алу төлемінің есебінен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әкімінің орынбасары Қ.Ө.Рыскелдиновқа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Шортанды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Шортанды ауданының әкімі                   С.Қамзебаев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Шортанды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А-2/339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жалға алу үйлеріндегі 1 шаршы метрге</w:t>
      </w:r>
      <w:r>
        <w:br/>
      </w:r>
      <w:r>
        <w:rPr>
          <w:rFonts w:ascii="Times New Roman"/>
          <w:b/>
          <w:i w:val="false"/>
          <w:color w:val="000000"/>
        </w:rPr>
        <w:t>
алынатын жалдау ақысының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Мемлекеттік жалға алу үйлеріндегі алынатын жалдау ақысының есебі кезінде келесі көрсеткіштер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мемлекеттік жалға алу үйлерінде алынатын жалдау төлемі, айына 1 шаршы метр,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 - тұрғын үйдің жалпы көлемінен мемлекеттік қабылдау актісіне сәйкес 1 шаршы метрі құрылысының (сатып алу) құны,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ғимараттың қызмет көрсету есептік мерзімі,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–пайдалануға, тұрғын үйдің ағымдағы және күрделі жөнделуіне, сол сияқты жер учаскесінің күтілуіне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Р=Г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:12:Sп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формула бойынша анықталатын қажетті көлемнің сомасы, айына 1 шаршы метр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жерінде – жергілікті атқарушы органмен (мемлекеттік кәсіпорынмен) тартылған немесе құрылған тұрғын үй-пайдалану қызметінің шығынының жылдық сметасы, пайдалануға, тұрғын үйдің ағымдағы және күрделі жөнделуіне, сол сияқты жер учаскесінің күтілуіне қажетті көлемінің жылдық сомасы,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Sп – тұрғын үй ғимаратындағы тұрғын үйдің жалпы алаңының сомасы, шаршы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жалға алу үйлерінде алынатын айына 1 шаршы метрге жалдау ақысы келесі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А=Ц:Т:12+Р.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Мысалы, Ц - 65000 теңге, Т -125 жыл, Р -15 теңге болған кезінде жалдау ақы айына 1 шаршы метрге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А=65000:125:12+15=58,3 теңге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Жалпы көлемі 70 шаршы метр 1 пәтердің жалдау ақысының төлемі құрайды: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58,3*70=4081 теңге айына.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