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ac49" w14:textId="83ba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2009 жылғы 20 қарашадағы № 345 "Ақтөбе облысында жастар тәжірибесін ұйымдастыру және қаржыландыру туралы" қаулысына толықтыру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әкімдігінің 2010 жылғы 19 ақпандағы № 48 қаулысы. Ақтөбе облысының Әділет департаментінде 2010 жылғы 18 наурызда № 3330 тіркелді. Күші жойылды - Ақтөбе облысы әкімдігінің 2012 жылғы 17 сәуірдегі № 129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әкімдігінің 2012.04.17 № 129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2001 жылғы 23 қаңтардағы № 148        «Қазақстан Республикасындағы жергілікті мемлекеттік басқару және өзін-өзі басқару туралы» Заңының 27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1998 жылғы 24 наурыздағы № 213 «Нормативтік құқықтық актілер туралы» Заңының 28-бабының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Ақтөбе облысы әкімдігінің 2009 жылғы 20 қарашадағы № 345 «Ақтөбе облысында жастар тәжірибесін ұйымдастыру және қаржыландыру туралы» (нормативтік құқықтық кесімдердің мемлекеттік тіркеу тізілімінде № 3304 тіркелген, «Ақтөбе», «Актюбинский вестник» газеттерінің 2009 жылғы 22 желтоқсандағы № 152, 153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«6-тармағына» деген сөзден кейін «, 5-баптың 2-тармағы» деген сөздермен толықтырылсын, «, Мемлекет Басшысының 2009 жылғы 6 наурыздағы «Дағдарыстан жаңару мен дамуға» атты Қазақстан халқына Жолдауын іске асыру жөніндегі шаралар туралы» Қазақстан Республикасы Үкіметінің 2009 жылғы 6 наурыздағы № 264 қаулысына»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5-тармақтағы «15 000 (он бес мың) теңгені» деген сандар мен сөздер «20 000 (жиырма мың) теңгені» деген сандармен және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күннен бастап он күнтізбелік күннен кейін қолданысқа енгізіледі және 2010 жылдың 1 қаңтарынан бастап туындаған құқықтық қатынастарға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 Е.Сағындықов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