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6135" w14:textId="d5f6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есептегіш құралдарды сатып алуға және қондыруға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2010 жылғы 17 ақпандағы № 236 шешімі. Ақтөбе облысы Ақтөбе қаласының әділет басқармасында 2010 жылдың 9 наурызда № 3-1-130 тіркелді. Күші жойылды - Ақтөбе облысы Ақтөбе қалалық мәслихатының 2013 жылғы 20 желтоқсандағы № 205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Ақтөбе қалалық мәслихатының 20.12.2013 № 205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- 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 Бюджеттік Кодексінің 56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әлеуметтік жағынан қорғалатын топтарына қолдау көрсету мақсатында,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 азаматтарға салқын және ыстық сумен жабдықтау есебін жүргізетін жеке құралдарды сатып алуға және қондыру шығындарын өтеу түрінде бір жолғы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1941-1945 жылдары Ұлы Отан соғысына қатысушыларға;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«1941-1945 жылдары Ұлы Отан соғысында Германияны жеңгені үшін», «Жапонияны жеңгені үшін» медальдарымен марапатталған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Ұлы Отан соғысы жылдарында тылдағы қажырлы еңбегі және мінсіз әскери қызметі үшін бұрынғы КСР Одағының ордендерімен және медальдарымен наградталған тұлғаларға, 1941 жылдың 22 маусымынан 1945 жылдың 9 мамырына дейінгі кезеңде кемінде 6 ай жұмыс жасаған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1941 - 1945 жылдардағы Ұлы Отан соғысында қаза болған жауынгерлердің және қайтыс болған қатысушылар мен мүгедектердің жесірлеріне және ерлеріне;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бұрынғы кәмелет жасына жетпеген концлагерь тұтқындарына, гетто және екінші дүниежүзілік соғыс кезінде басқа да жерлерде мәжбүрлеп қамауда болғандарға;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қайтыс болған, хабарсыз кеткен ауған соғысы жауынгерлерінің ата - аналарына;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1, 2 топтағы мүгедектігі бойынша мемлекеттік әлеуметтік жәрдемақы алушылар.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Салқын және ыстық су есебін жүргізетін жеке құралдарды сатып алу және қондыруға кеткен шығындарды өтеу қалалық бюджет қаражаты есебінен сатып алған құралдың және оны қондыру жұмысының бір құрал үшін 4 айлық есептік көрсеткішінен аспайтын құнына тең сомада, Ақтөбе қаласында тіркелгенін, мәртебесін, сатып алғанын, қондырғанын дәлелдейтін құжаттары тапсырылған кезде, азаматтардың екінші деңгейдегі банктердегі жеке шоттарына аудару жолымен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 тылдағы қажырлы еңбегі және мінсіз әскери қызметі үшін бұрынға КСР Одағының ордендерімен және медальдерімен наградталған тұлғаларға, 1941 жылдың 22 маусымынан 1945 жылдың 9 мамырына дейінгі кезеңде кемінде 6 ай жұмыс жасаған тұлғаларға шығындарды өтеу 50% көлемінде сатып алған құралдың және оны қондыру жұмысының бір құрал үшін 2 айлық есептік көрсеткішінен аспайтын құнына тең сомада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«Жергілікті өкілетті органдардың шешімі бойынша мұқтаж азаматтардың жекелеген санаттарына әлеуметтік көмек» 451-007-000 бюджеттік бағдарламасы бойынша қаржыландыру көзі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бірінші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Ақтөбе қалалық мәслихатының         Ақтөбе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сессия төрағасы       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В. Друзьяк                   С. Шынтасова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