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be96" w14:textId="ff8b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бойынша 2010 жылға біржолғы талон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2010 жылғы 16 сәуірдегі № 188 шешімі. Ақтөбе облысының Әйтеке би аудандық Әділет басқармасында 2010 жылғы 29 сәуірде № 3-2-93 тіркелді. Күші жойылды - Ақтөбе облысы Әйтеке би аудандық мәслихатының 2011 жылғы 2 ақпандағы № 227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Әйтеке би аудандық мәслихатының 2011.02.02 № 227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№ 100 «Салық және бюджетке төленетін басқа да міндетті төлемдер туралы» Қазақстан Республикасының Кодексін (Салық кодексі) қолданысқа енгізу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36-бабының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6 –тармақтарына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ауданы бойынша арнаулы салық режиміндегі кәсіпкерлік қызметін жүзеге асырушылар үшін бір жолғы талон құнының мөлшері 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мәслихаттың «Әйтеке би ауданы бойынша біржолғы талон құнын белгілеу туралы» 2009 жылғы 29 қаңтардағы № 97 нормативтік құқықтық актілерді мемлекеттік тіркеу тізілімінде № 3-2-69 рет санымен тркелген, 2009 жылы 5 наурызда аудандық «Жаңалық жаршысы» газетінің № 11-12 санында жарияланған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басылымда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сессия төрағасы    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С.САҒЫНТАЕВ                      А.ЕРМАҒАМБЕТ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сәуірдегі № 188 шешіміне №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 жолғы талон құнының аудан көлеміндегі бір күндік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Бір күндік төлем сомасы бекітілген есеп-айырысу көрсеткішінің пайыздық мөлшері көлемінде белгіленді. 2010 жыл үшін 1413 теңге.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8173"/>
        <w:gridCol w:w="281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 түрлері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күндік төлем сомасы теңгесі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 аумағындағы дүңгершектердегі, стационарлық үй-жайлардағы (оқшауланған блоктардағы) сауданы қоспағанда, базарларда тауарлар өткізу, жұмыстар орындау қызметтер көрсетуді жүзеге асыратын жеке тұлғалар, дара кәсіпкерлермен заңды тұлғалар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Комсомол, Қарабұтақ селосында Авто-көліктен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жүк көтерімділігі 5 тн жоғары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жүк көтерімділігі 5 тн 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– мекендерде: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Авто-көліктен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және қолдан сату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Дүркін-дүркін сипаттағы қызмет түрлері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журналдар, сондай – ақ отырғызылатын материал (екпелер,көшет) бақша дақылдарын, саяжайларда және үй маңындағы учаскелерде өсірілген табиғи гүлдерді, қосалқы ауыл шаруашылығы, бағбандағы, жануарлармен құстардың жемдерін, сыпыртқылар, орман жидегін, бал, саңырауқұлақ, балық сату (стационарлық үй- жайда жүзеге асырылатын қызметтерді қоспағанда)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өндіру жөніндегі жеке трактор иелерінің көрсететін қызметтері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жануарларымен құстарын бағуды жүзеге асыратын жеке тұлғалар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