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29f7" w14:textId="1152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бойынша мүгедектер үшін жұмыс орнының үлесін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әкімдігінің 2010 жылғы 22 ақпандағы N 41 қаулысы. Ақтөбе облысы Қобда ауданының Әділет басқармасында 2010 жылғы 19 наурызда N 3-7-87 тіркелді. Күші жойылды - Ақтөбе облысы Қобда аудандық әкімдігінің 2011 жылғы 17 ақпандағы № 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Қобда аудандық әкімдігінің 2011.02.17 № 64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Республикасындағы жергілікті мемлекеттік басқару және өзін-өзі басқару туралы" 2001 жылғы 23 қаңтардағы N 148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баптарын, Қазақстан Республикасының "Халықты жұмыспен қамту туралы" 2001 жылғы 23 қаңтардағы N 149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7 бабы 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5-3 тармақтарын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"Қазақстан Республикасында мүгедектерді әлеуметтік қорғау туралы" N 39 Заңының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Қобда ауданының жұмыс берушілеріне жұмыс орындарының жалпы санының үш пайыз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Аудандағы мүгедектерді жұмыспен қамтамасыз ету "Аудандық жұмыспен қамту және әлеуметтік бағдарламалар бөлімі" ММ-нің бастығы Я.Назаровқа және келісім бойынша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үлесі белгіленген кәсіпорындар мен ұйымдар басшыларына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"Қобда ауданы бойынша мүгедектер үшін жұмыс орнының үлесін белгілеу туралы" 2009 жылғы 21 қаңтардағы N 22 (Нормативтік құқықтық кесімдердің мемлекеттік тіркеу тізілімінде 2009 жылғы 13 ақпанындағы N 3-7-60 болып тіркелген, 2009 жылғы 19 ақпандағы "Қобда" газетінде N 7 санында жарияланған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Б.Елеусиноваға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Аудандық әділет басқармасында тіркеліп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 Л.Исмағамбетова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Қобда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ақпандағы N 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Қаулысының 1 қосымшасы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 бойынша мүгедектер үшiн жұмыс орнының үлесiн белгiлейтiн мекемелер Т I З I М 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873"/>
        <w:gridCol w:w="2493"/>
        <w:gridCol w:w="2073"/>
        <w:gridCol w:w="23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 атауы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Жұмысшылар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орнының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(3 %)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орман шаруашылығы мемлекеттiк мекемесi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аудандық бiлiм бөлiмi" 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орталық ауруханасы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аудандық мәдениет және тiлдердi дамыту бөлiмi" 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