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3185" w14:textId="7653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Құмжарған ауылдық округі Құмсай ауылындағы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Құмжарған ауылдық округі әкімінің 2010 жылғы 17 ақпандағы N 4 шешімі. Ақтөбе облысының Мұғалжар аудандық әділет басқармасында 2010 жылдың 17 наурызда N 3-9-117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23 қаңтардағы N 148 "Қазақстан Республикасы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Бірлік ауылы тұрғындарының пікірін ескере отырып Құмжарған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Бірлік ауылының "Интернациональная көшесі "Наурыз" көшесі деп, "Пролетарская"көшесі "Еңбекші"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Құмжарған ауылдық округі әкімі         К.Шолтаева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