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7386" w14:textId="14773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істеуге қабілеті бар мүгедектер үшін жұмыс орындарының квотасын  
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әкімдігінің 2010 жылғы 18 наурыздағы N 221 қаулысы. Ақтөбе облысының Мұғалжар аудандық Әділет басқармасында 2010 жылдың 24 сәуірде N 3-9-121 тіркелді. Күші жойылды - Ақтөбе облысы Мұғалжар аудандық әкімдігінің 2011 жылғы 18 қазандағы № 404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Ақтөбе облысы Мұғалжар аудандық әкімдігінің 2011.10.18 </w:t>
      </w:r>
      <w:r>
        <w:rPr>
          <w:rFonts w:ascii="Times New Roman"/>
          <w:b w:val="false"/>
          <w:i w:val="false"/>
          <w:color w:val="ff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бастап күнтізбелік 10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149 "Халықты жұмыспен қамту туралы"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5-3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тармақтарына, Қазақстан Республикасының 2005 жылғы 13 сәуірдегі № 39 "Қазақстан Республикасында мүгедектерді әлеуметтік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мүгедектерді жұмыспен қамтуға жәрдемдесу жөніндегі шараларды кеңейту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Кәсіпорындар мен ұйымдарға меншік түріне қарамастан мүгедектерге, жалпы жұмыс орындарынын 3 пайыздық көлемінде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қаулыдан туындайтын іс-шараларды ұйымдастыру "Мұғалжар аудандық жұмыспен қамту және әлеуметтік бағдарламалар бөлімі" ММ бастығы А. Шотовқа 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Мұғалжар ауданы  әкімдігінің 2009 жылғы  25 наурыздағы № 111 "Мемлекеттік тіркеу тізілімінде 2009 жылдың 6 мамырында № 3-9-98 нөмірімен тіркелген, Аудандық "Мұғалжар" газетінде 2009 жылдың 20 мамырдағы № 25 нөмірінде жарияланған"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Мұғалжар ауданы әкімінің орынбасары Н. Аққұлға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күннен бастап,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әкімі 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С. Шаңғұтов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