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d740" w14:textId="61dd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Ақкемер ауылдық округі Жарық ауылының көше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2010 жылғы 26 мамырдағы № 9 шешімі. Ақтөбе облысы Мұғалжар аудандық Әділет басқармасында 2010 жылғы 10 маусымда № 3-9-128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Жарық ауылы халқының пікірін ескере отырып,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Жарық ауылының "Железнодорожная" көшесі "Дүйсембі Исембаев" көшесі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Ә.Қ.Қалмұрзаев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