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fe22" w14:textId="e1df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Мұғалжар ауданы Құмжарған ауылдық округі Бірлік ауылындағы көшелер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Құмжарған ауылдық округі әкімінің 2010 жылғы 21 сәуірдегі № 8 шешімі. Ақтөбе облысы Мұғалжар ауданының Әділет басқармасында 2010 жылғы 19 мамырда № 3-9-124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№ 148 « Қазақстан Республикасы жергілікті мемлекеттік басқару және өзін-өзі басқару туралы»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тармағына және Бірлік ауылы тұрғындарының пікірін ескере отырып Құмжарған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Құмжарған ауылдық округі Бірлік ауылының «Дружба» көшесі «Достық» көшесі, «Ленина» көшесі «М.Захаров» көшесі, «Набережная» көшесі «Ғ.Аязбаев» көшесі, «Центральная» көшесі «Мақсат Мамытов» көшесі, «Школьная» көшесі «Балым Бримова»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рет ресми жарияланған күннен бастап он күнтізбелік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Құмжарған ауылдық округі әкімі             К.Шолтаева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