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050ff" w14:textId="4a050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Мұғалжар ауылындағы көшелер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Мұғалжар ауылының әкімінің 2010 жылғы 26 сәуірдегі № 6 шешімі. Ақтөбе облысы Мұғалжар ауданының Әділет басқармасында 2010 жылғы 27 мамырда № 3-9-125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мемлекеттік тілдегі тақырыбында және бүкіл мәтіні бойынша "селосындағы", "селосы", "селосының" сөздері "ауылындағы", "ауылы", "ауылының" сөздерімен ауыстырылды – Ақтөбе облысы Мұғалжар ауданы Мұғалжар ауылының әкімінің 20.10.2014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Қазақстан Республикасындағы жергілікті мемлекеттік басқару және өзін-өзі басқару туралы" Заңының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Мұғалжар ауылы тұрғындарының пікірін ескере отырып, Мұғалжар ауданы Мұғалжар ауылының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Мұғалжар ауылының: "Почтовая" көшесі "Наурыз" көшесіне, "Солнечная" көшесі "Тәуелсіздік" көшесіне, "Молодежная" көшесі "Жастар" көшесіне, "Заречная" көшесі "Тасбұлақ" көшесіне өзгертілсін.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 күннен бастап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Мұғалжар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Г.Н. Даримбетов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