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a1f86" w14:textId="50a1f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 ауданының мүгедектері үшін жұмыс орындарында квота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әкімдігінің 2010 жылғы 01 ақпандағы № 12 қаулысы. Ақтөбе облысының Темір аудандық Әділет басқармасында 2010 жылдың 04 наурызда № 3-10-124 тіркелді. Күші жойылды - Ақтөбе облысы Темір ауданының әкімдігінің 2016 жылғы 14 сәуірдегі № 96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Ақтөбе облысы Темір ауданының әкімдігінің 14.04.2016 </w:t>
      </w:r>
      <w:r>
        <w:rPr>
          <w:rFonts w:ascii="Times New Roman"/>
          <w:b w:val="false"/>
          <w:i w:val="false"/>
          <w:color w:val="ff0000"/>
          <w:sz w:val="28"/>
        </w:rPr>
        <w:t>№ 96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№ 149 "Халықты жұмыспен қамту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5-2) тармақшасына, Қазақстан Республикасының 2005 жылғы 13 сәуірдегі № 39 "Қазақстан Республикасында мүгедектерді әлеуметтік қорғау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сәйкес, Темір аудандық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Қаулының кіріспесі жаңа редакцияда - Ақтөбе облысы Темір аудандық әкімдігінің 18.11.2013 </w:t>
      </w:r>
      <w:r>
        <w:rPr>
          <w:rFonts w:ascii="Times New Roman"/>
          <w:b w:val="false"/>
          <w:i w:val="false"/>
          <w:color w:val="ff0000"/>
          <w:sz w:val="28"/>
        </w:rPr>
        <w:t>№ 368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жарияланғаннан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Темір ауданының жұмыс берушілеріне жұмыс орындарының жалпы санының үш пайыз мөлшерінде мүгедектер үшін жұмыс орындарына квота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орынбасары Н.Өтеповке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әділет органдарында мемлекеттік тіркелген күннен бастап күшіне енеді және алғаш рет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Б.Қаниев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