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6482" w14:textId="2526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әлеуметтік жұмыс орындарын ұйымдастыратын селолық округтер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ауданыдық әкімиятының 2010 жылғы 3 ақпандағы N 13 қаулысы. Ақтөбе облысы Ойыл ауданының Әділет басқармасында 2010 жылдың 23 ақпанда N 3-11-74 тіркелді. Күші жойылды - Ақтөбе облысы Ойыл аудандық әкімдігінің 2011 жылғы 5 қаңтардағы № 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Ойыл аудандық әкімдігінің 2011.01.05 № 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  № 149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басшылықа ала отырып,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бойынша 2010 жылы әлеуметтік  жұмыс орындарын ұйымдастыратын  селолық округтер тізбесі берілген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жүзеге асырылуын бақылау аудан әкімінің орынбасары М.Абдуллинге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 Қ.Елеусіз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Ойыл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Ауданы бойынша әлеуметтік жұмыс орындарын ұйымдастыратын селолық округтер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2339"/>
        <w:gridCol w:w="2022"/>
        <w:gridCol w:w="2132"/>
        <w:gridCol w:w="2242"/>
        <w:gridCol w:w="2398"/>
      </w:tblGrid>
      <w:tr>
        <w:trPr>
          <w:trHeight w:val="375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орындары,оның ішінде: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бағдарлама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ақпаннан бастап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 мерзімге дейін 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«Жол картасы»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маусымнан бастап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 мерзімге дейін)</w:t>
            </w:r>
          </w:p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Игерілеті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мың.теңге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Коптоғай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Ш.Берсиев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