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8fde" w14:textId="c828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2010 жылғы 20 шілдедегі № 210 шешімі. Ақтөбе облысы Шалқар ауданының Әділет басқармасында 2010 жылғы 25 тамызда № 3-13-140 тіркелді. Күші жойылды - Ақтөбе облысы Шалқар аудандық мәслихатының 2021 жылғы 5 наурыздағы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05.03.2021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атауында, мәтінінде және қосымшасындағы "ставкасын", "ставкалары", "ставкасы" сөздері "мөлшерлемесін", "мөлшерлемелері", "мөлшерлемесі" сөздерімен ауыстырылды – Ақтөбе облысы Шалқар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тақырыбына өзгеріс енгізілді - Ақтөбе облысы Шалқар аудандық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Шалқар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сәйкес, жер салығының мөлшерлемелері Қазақстан Республикасының "Салық және бюджетке төленетін басқада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506-баптарында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мөлшерлемелерінен 50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Үмбеталы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2010 жылғы кезекті жиырма екінші сессиясының № 210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Үй іргесіндегі жер учаскелеріне салынатын салық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алынып тасталды - Ақтөбе облысы Шалқар аудандық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