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b309" w14:textId="8a0b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2010 жылғы 15 ақпандағы "2010 жылы қоғамдық жұмыстарды ұйымдастыру туралы" N 3-51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2010 жылғы 15 наурыздағы N 5-147 қаулысы. Алматы облысының әділет департаменті Талдықорған қаласының әділет басқармасында 2010 жылы 15 сәуірде N 2-1-115 тіркелді. Күші жойылды - Алматы облысы Талдықорған қаласы әкімдігінің 2011 жылғы 06 қаңтардағы N 1-14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2011.01.06 N 1-14 Қаулысымен</w:t>
      </w:r>
    </w:p>
    <w:bookmarkStart w:name="z1" w:id="0"/>
    <w:p>
      <w:pPr>
        <w:spacing w:after="0"/>
        <w:ind w:left="0"/>
        <w:jc w:val="both"/>
      </w:pPr>
      <w:r>
        <w:rPr>
          <w:rFonts w:ascii="Times New Roman"/>
          <w:b w:val="false"/>
          <w:i w:val="false"/>
          <w:color w:val="000000"/>
          <w:sz w:val="28"/>
        </w:rPr>
        <w:t xml:space="preserve">      
Талдықорған қаласы прокурорының 2010 жылғы 12 наурыздағы N 7-02-295-10 наразылығы негізінде, Қазақстан Республикасының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Талдықорған қаласы әкімдігінің 2010 жылғы 15 ақпандағы "2010 жылғы қоғамдық жұмыстарды ұйымдастыру туралы" N 3-51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
аталған қаулымен бекітілген "Талдықорған қаласының жұмыссыз азаматтарға, сондай-ақ толық емес жұмыс уақыты режимінде жұмыспен қамтылған қызметкерлер үшін 2010 жылғы қоғамдық жұмыстарға қатысатын ұйымдардың тізбелері, қоғамдық жұмыстардың түрлері, көлемі мен нақты жағдайлары, қатысушылардың еңбегіне төленетін ақының мөлшері мен оларды қаржыландыру көздері"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М.Қ. Көлбаевқа жүктелсін.</w:t>
      </w:r>
      <w:r>
        <w:br/>
      </w:r>
      <w:r>
        <w:rPr>
          <w:rFonts w:ascii="Times New Roman"/>
          <w:b w:val="false"/>
          <w:i w:val="false"/>
          <w:color w:val="000000"/>
          <w:sz w:val="28"/>
        </w:rPr>
        <w:t>
       3 
</w:t>
      </w:r>
      <w:r>
        <w:rPr>
          <w:rFonts w:ascii="Times New Roman"/>
          <w:b w:val="false"/>
          <w:i w:val="false"/>
          <w:color w:val="000000"/>
          <w:sz w:val="28"/>
        </w:rPr>
        <w:t>
. Осы қаулы алғашқы ресми жарияланғаннан кейін күнтізбелік он үн өткен соң қолданысқа енгізіледі.</w:t>
      </w:r>
    </w:p>
    <w:bookmarkEnd w:id="0"/>
    <w:p>
      <w:pPr>
        <w:spacing w:after="0"/>
        <w:ind w:left="0"/>
        <w:jc w:val="both"/>
      </w:pPr>
      <w:r>
        <w:rPr>
          <w:rFonts w:ascii="Times New Roman"/>
          <w:b w:val="false"/>
          <w:i/>
          <w:color w:val="000000"/>
          <w:sz w:val="28"/>
        </w:rPr>
        <w:t>      Қала әкімі                                 С. Жылқайдаров</w:t>
      </w:r>
    </w:p>
    <w:bookmarkStart w:name="z6" w:id="1"/>
    <w:p>
      <w:pPr>
        <w:spacing w:after="0"/>
        <w:ind w:left="0"/>
        <w:jc w:val="both"/>
      </w:pPr>
      <w:r>
        <w:rPr>
          <w:rFonts w:ascii="Times New Roman"/>
          <w:b w:val="false"/>
          <w:i w:val="false"/>
          <w:color w:val="000000"/>
          <w:sz w:val="28"/>
        </w:rPr>
        <w:t>
Талдықорған қаласы әкімдігінің</w:t>
      </w:r>
      <w:r>
        <w:br/>
      </w:r>
      <w:r>
        <w:rPr>
          <w:rFonts w:ascii="Times New Roman"/>
          <w:b w:val="false"/>
          <w:i w:val="false"/>
          <w:color w:val="000000"/>
          <w:sz w:val="28"/>
        </w:rPr>
        <w:t>
2010 жылғы 15 наурыздағы</w:t>
      </w:r>
      <w:r>
        <w:br/>
      </w:r>
      <w:r>
        <w:rPr>
          <w:rFonts w:ascii="Times New Roman"/>
          <w:b w:val="false"/>
          <w:i w:val="false"/>
          <w:color w:val="000000"/>
          <w:sz w:val="28"/>
        </w:rPr>
        <w:t>
"Талдықорған қаласы әкімдігінің</w:t>
      </w:r>
      <w:r>
        <w:br/>
      </w:r>
      <w:r>
        <w:rPr>
          <w:rFonts w:ascii="Times New Roman"/>
          <w:b w:val="false"/>
          <w:i w:val="false"/>
          <w:color w:val="000000"/>
          <w:sz w:val="28"/>
        </w:rPr>
        <w:t>
2010 жылғы 15 ақпандағы</w:t>
      </w:r>
      <w:r>
        <w:br/>
      </w:r>
      <w:r>
        <w:rPr>
          <w:rFonts w:ascii="Times New Roman"/>
          <w:b w:val="false"/>
          <w:i w:val="false"/>
          <w:color w:val="000000"/>
          <w:sz w:val="28"/>
        </w:rPr>
        <w:t>
"2010 жылы қоғамдық жұмыстарды</w:t>
      </w:r>
      <w:r>
        <w:br/>
      </w:r>
      <w:r>
        <w:rPr>
          <w:rFonts w:ascii="Times New Roman"/>
          <w:b w:val="false"/>
          <w:i w:val="false"/>
          <w:color w:val="000000"/>
          <w:sz w:val="28"/>
        </w:rPr>
        <w:t>
ұйымдастыру туралы" N 3-51</w:t>
      </w:r>
      <w:r>
        <w:br/>
      </w:r>
      <w:r>
        <w:rPr>
          <w:rFonts w:ascii="Times New Roman"/>
          <w:b w:val="false"/>
          <w:i w:val="false"/>
          <w:color w:val="000000"/>
          <w:sz w:val="28"/>
        </w:rPr>
        <w:t>
қаулысына өзгеріс енгізу</w:t>
      </w:r>
      <w:r>
        <w:br/>
      </w:r>
      <w:r>
        <w:rPr>
          <w:rFonts w:ascii="Times New Roman"/>
          <w:b w:val="false"/>
          <w:i w:val="false"/>
          <w:color w:val="000000"/>
          <w:sz w:val="28"/>
        </w:rPr>
        <w:t>
туралы" N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Талдықорған қаласының жұмыссыз азаматтарға, сондай-ақ толық</w:t>
      </w:r>
      <w:r>
        <w:br/>
      </w:r>
      <w:r>
        <w:rPr>
          <w:rFonts w:ascii="Times New Roman"/>
          <w:b/>
          <w:i w:val="false"/>
          <w:color w:val="000000"/>
        </w:rPr>
        <w:t>
емес жұмыс уақыты режимінде жұмыспен қамтылған қызметкерлер</w:t>
      </w:r>
      <w:r>
        <w:br/>
      </w:r>
      <w:r>
        <w:rPr>
          <w:rFonts w:ascii="Times New Roman"/>
          <w:b/>
          <w:i w:val="false"/>
          <w:color w:val="000000"/>
        </w:rPr>
        <w:t>
үшін 2010 жылғы қоғамдық жұмыстарға қатысатын ұйымдардың</w:t>
      </w:r>
      <w:r>
        <w:br/>
      </w:r>
      <w:r>
        <w:rPr>
          <w:rFonts w:ascii="Times New Roman"/>
          <w:b/>
          <w:i w:val="false"/>
          <w:color w:val="000000"/>
        </w:rPr>
        <w:t>
тізбелері, қоғамдық жұмыстардың түрлері, көлемі мен нақты</w:t>
      </w:r>
      <w:r>
        <w:br/>
      </w:r>
      <w:r>
        <w:rPr>
          <w:rFonts w:ascii="Times New Roman"/>
          <w:b/>
          <w:i w:val="false"/>
          <w:color w:val="000000"/>
        </w:rPr>
        <w:t>
жағдайлары, қатысушылардың еңбегіне төленетін ақының мөлшері</w:t>
      </w:r>
      <w:r>
        <w:br/>
      </w:r>
      <w:r>
        <w:rPr>
          <w:rFonts w:ascii="Times New Roman"/>
          <w:b/>
          <w:i w:val="false"/>
          <w:color w:val="000000"/>
        </w:rPr>
        <w:t>
мен оларды қаржыландыру көздері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258"/>
        <w:gridCol w:w="4262"/>
        <w:gridCol w:w="1583"/>
        <w:gridCol w:w="1408"/>
        <w:gridCol w:w="1452"/>
        <w:gridCol w:w="1650"/>
      </w:tblGrid>
      <w:tr>
        <w:trPr>
          <w:trHeight w:val="27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w:t>
            </w:r>
            <w:r>
              <w:br/>
            </w:r>
            <w:r>
              <w:rPr>
                <w:rFonts w:ascii="Times New Roman"/>
                <w:b w:val="false"/>
                <w:i w:val="false"/>
                <w:color w:val="000000"/>
                <w:sz w:val="20"/>
              </w:rPr>
              <w:t>
тізбелері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түрлері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мен</w:t>
            </w:r>
            <w:r>
              <w:br/>
            </w:r>
            <w:r>
              <w:rPr>
                <w:rFonts w:ascii="Times New Roman"/>
                <w:b w:val="false"/>
                <w:i w:val="false"/>
                <w:color w:val="000000"/>
                <w:sz w:val="20"/>
              </w:rPr>
              <w:t>
нақты</w:t>
            </w:r>
            <w:r>
              <w:br/>
            </w:r>
            <w:r>
              <w:rPr>
                <w:rFonts w:ascii="Times New Roman"/>
                <w:b w:val="false"/>
                <w:i w:val="false"/>
                <w:color w:val="000000"/>
                <w:sz w:val="20"/>
              </w:rPr>
              <w:t>
жағдайлары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жұмыстың</w:t>
            </w:r>
            <w:r>
              <w:br/>
            </w:r>
            <w:r>
              <w:rPr>
                <w:rFonts w:ascii="Times New Roman"/>
                <w:b w:val="false"/>
                <w:i w:val="false"/>
                <w:color w:val="000000"/>
                <w:sz w:val="20"/>
              </w:rPr>
              <w:t>
ұзақтығы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w:t>
            </w:r>
            <w:r>
              <w:br/>
            </w:r>
            <w:r>
              <w:rPr>
                <w:rFonts w:ascii="Times New Roman"/>
                <w:b w:val="false"/>
                <w:i w:val="false"/>
                <w:color w:val="000000"/>
                <w:sz w:val="20"/>
              </w:rPr>
              <w:t>
еңбегіне</w:t>
            </w:r>
            <w:r>
              <w:br/>
            </w:r>
            <w:r>
              <w:rPr>
                <w:rFonts w:ascii="Times New Roman"/>
                <w:b w:val="false"/>
                <w:i w:val="false"/>
                <w:color w:val="000000"/>
                <w:sz w:val="20"/>
              </w:rPr>
              <w:t>
төленетін</w:t>
            </w:r>
            <w:r>
              <w:br/>
            </w:r>
            <w:r>
              <w:rPr>
                <w:rFonts w:ascii="Times New Roman"/>
                <w:b w:val="false"/>
                <w:i w:val="false"/>
                <w:color w:val="000000"/>
                <w:sz w:val="20"/>
              </w:rPr>
              <w:t>
ақының</w:t>
            </w:r>
            <w:r>
              <w:br/>
            </w:r>
            <w:r>
              <w:rPr>
                <w:rFonts w:ascii="Times New Roman"/>
                <w:b w:val="false"/>
                <w:i w:val="false"/>
                <w:color w:val="000000"/>
                <w:sz w:val="20"/>
              </w:rPr>
              <w:t>
мөлшері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көздері</w:t>
            </w:r>
          </w:p>
        </w:tc>
      </w:tr>
      <w:tr>
        <w:trPr>
          <w:trHeight w:val="240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облыстық</w:t>
            </w:r>
            <w:r>
              <w:br/>
            </w:r>
            <w:r>
              <w:rPr>
                <w:rFonts w:ascii="Times New Roman"/>
                <w:b w:val="false"/>
                <w:i w:val="false"/>
                <w:color w:val="000000"/>
                <w:sz w:val="20"/>
              </w:rPr>
              <w:t>
басқармасы</w:t>
            </w:r>
            <w:r>
              <w:br/>
            </w:r>
            <w:r>
              <w:rPr>
                <w:rFonts w:ascii="Times New Roman"/>
                <w:b w:val="false"/>
                <w:i w:val="false"/>
                <w:color w:val="000000"/>
                <w:sz w:val="20"/>
              </w:rPr>
              <w:t>
"Қазақ</w:t>
            </w:r>
            <w:r>
              <w:br/>
            </w:r>
            <w:r>
              <w:rPr>
                <w:rFonts w:ascii="Times New Roman"/>
                <w:b w:val="false"/>
                <w:i w:val="false"/>
                <w:color w:val="000000"/>
                <w:sz w:val="20"/>
              </w:rPr>
              <w:t>
соқырлар</w:t>
            </w:r>
            <w:r>
              <w:br/>
            </w:r>
            <w:r>
              <w:rPr>
                <w:rFonts w:ascii="Times New Roman"/>
                <w:b w:val="false"/>
                <w:i w:val="false"/>
                <w:color w:val="000000"/>
                <w:sz w:val="20"/>
              </w:rPr>
              <w:t>
қоғамы"</w:t>
            </w:r>
            <w:r>
              <w:br/>
            </w:r>
            <w:r>
              <w:rPr>
                <w:rFonts w:ascii="Times New Roman"/>
                <w:b w:val="false"/>
                <w:i w:val="false"/>
                <w:color w:val="000000"/>
                <w:sz w:val="20"/>
              </w:rPr>
              <w:t>
қоғамдық</w:t>
            </w:r>
            <w:r>
              <w:br/>
            </w:r>
            <w:r>
              <w:rPr>
                <w:rFonts w:ascii="Times New Roman"/>
                <w:b w:val="false"/>
                <w:i w:val="false"/>
                <w:color w:val="000000"/>
                <w:sz w:val="20"/>
              </w:rPr>
              <w:t>
бірлесті-</w:t>
            </w:r>
            <w:r>
              <w:br/>
            </w:r>
            <w:r>
              <w:rPr>
                <w:rFonts w:ascii="Times New Roman"/>
                <w:b w:val="false"/>
                <w:i w:val="false"/>
                <w:color w:val="000000"/>
                <w:sz w:val="20"/>
              </w:rPr>
              <w:t>
гінің</w:t>
            </w:r>
            <w:r>
              <w:br/>
            </w:r>
            <w:r>
              <w:rPr>
                <w:rFonts w:ascii="Times New Roman"/>
                <w:b w:val="false"/>
                <w:i w:val="false"/>
                <w:color w:val="000000"/>
                <w:sz w:val="20"/>
              </w:rPr>
              <w:t>
филиалы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көрмейтін</w:t>
            </w:r>
            <w:r>
              <w:br/>
            </w:r>
            <w:r>
              <w:rPr>
                <w:rFonts w:ascii="Times New Roman"/>
                <w:b w:val="false"/>
                <w:i w:val="false"/>
                <w:color w:val="000000"/>
                <w:sz w:val="20"/>
              </w:rPr>
              <w:t>
мүгедектерге</w:t>
            </w:r>
            <w:r>
              <w:br/>
            </w:r>
            <w:r>
              <w:rPr>
                <w:rFonts w:ascii="Times New Roman"/>
                <w:b w:val="false"/>
                <w:i w:val="false"/>
                <w:color w:val="000000"/>
                <w:sz w:val="20"/>
              </w:rPr>
              <w:t>
құжаттардың</w:t>
            </w:r>
            <w:r>
              <w:br/>
            </w:r>
            <w:r>
              <w:rPr>
                <w:rFonts w:ascii="Times New Roman"/>
                <w:b w:val="false"/>
                <w:i w:val="false"/>
                <w:color w:val="000000"/>
                <w:sz w:val="20"/>
              </w:rPr>
              <w:t>
көшірмесін түсіруге</w:t>
            </w:r>
            <w:r>
              <w:br/>
            </w:r>
            <w:r>
              <w:rPr>
                <w:rFonts w:ascii="Times New Roman"/>
                <w:b w:val="false"/>
                <w:i w:val="false"/>
                <w:color w:val="000000"/>
                <w:sz w:val="20"/>
              </w:rPr>
              <w:t>
және басып шығаруға</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дана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облыстық</w:t>
            </w:r>
            <w:r>
              <w:br/>
            </w:r>
            <w:r>
              <w:rPr>
                <w:rFonts w:ascii="Times New Roman"/>
                <w:b w:val="false"/>
                <w:i w:val="false"/>
                <w:color w:val="000000"/>
                <w:sz w:val="20"/>
              </w:rPr>
              <w:t>
мүгедектер</w:t>
            </w:r>
            <w:r>
              <w:br/>
            </w:r>
            <w:r>
              <w:rPr>
                <w:rFonts w:ascii="Times New Roman"/>
                <w:b w:val="false"/>
                <w:i w:val="false"/>
                <w:color w:val="000000"/>
                <w:sz w:val="20"/>
              </w:rPr>
              <w:t>
қоғамы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адамдарға</w:t>
            </w:r>
            <w:r>
              <w:br/>
            </w:r>
            <w:r>
              <w:rPr>
                <w:rFonts w:ascii="Times New Roman"/>
                <w:b w:val="false"/>
                <w:i w:val="false"/>
                <w:color w:val="000000"/>
                <w:sz w:val="20"/>
              </w:rPr>
              <w:t>
медициналық</w:t>
            </w:r>
            <w:r>
              <w:br/>
            </w:r>
            <w:r>
              <w:rPr>
                <w:rFonts w:ascii="Times New Roman"/>
                <w:b w:val="false"/>
                <w:i w:val="false"/>
                <w:color w:val="000000"/>
                <w:sz w:val="20"/>
              </w:rPr>
              <w:t>
мекемелеріне</w:t>
            </w:r>
            <w:r>
              <w:br/>
            </w:r>
            <w:r>
              <w:rPr>
                <w:rFonts w:ascii="Times New Roman"/>
                <w:b w:val="false"/>
                <w:i w:val="false"/>
                <w:color w:val="000000"/>
                <w:sz w:val="20"/>
              </w:rPr>
              <w:t>
апаруға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облысының</w:t>
            </w:r>
            <w:r>
              <w:br/>
            </w:r>
            <w:r>
              <w:rPr>
                <w:rFonts w:ascii="Times New Roman"/>
                <w:b w:val="false"/>
                <w:i w:val="false"/>
                <w:color w:val="000000"/>
                <w:sz w:val="20"/>
              </w:rPr>
              <w:t>
Азаматтық</w:t>
            </w:r>
            <w:r>
              <w:br/>
            </w:r>
            <w:r>
              <w:rPr>
                <w:rFonts w:ascii="Times New Roman"/>
                <w:b w:val="false"/>
                <w:i w:val="false"/>
                <w:color w:val="000000"/>
                <w:sz w:val="20"/>
              </w:rPr>
              <w:t>
Альянс"</w:t>
            </w:r>
            <w:r>
              <w:br/>
            </w:r>
            <w:r>
              <w:rPr>
                <w:rFonts w:ascii="Times New Roman"/>
                <w:b w:val="false"/>
                <w:i w:val="false"/>
                <w:color w:val="000000"/>
                <w:sz w:val="20"/>
              </w:rPr>
              <w:t>
ассоциа-</w:t>
            </w:r>
            <w:r>
              <w:br/>
            </w:r>
            <w:r>
              <w:rPr>
                <w:rFonts w:ascii="Times New Roman"/>
                <w:b w:val="false"/>
                <w:i w:val="false"/>
                <w:color w:val="000000"/>
                <w:sz w:val="20"/>
              </w:rPr>
              <w:t>
циясы</w:t>
            </w:r>
            <w:r>
              <w:br/>
            </w:r>
            <w:r>
              <w:rPr>
                <w:rFonts w:ascii="Times New Roman"/>
                <w:b w:val="false"/>
                <w:i w:val="false"/>
                <w:color w:val="000000"/>
                <w:sz w:val="20"/>
              </w:rPr>
              <w:t>
форма-</w:t>
            </w:r>
            <w:r>
              <w:br/>
            </w:r>
            <w:r>
              <w:rPr>
                <w:rFonts w:ascii="Times New Roman"/>
                <w:b w:val="false"/>
                <w:i w:val="false"/>
                <w:color w:val="000000"/>
                <w:sz w:val="20"/>
              </w:rPr>
              <w:t>
сындағы</w:t>
            </w:r>
            <w:r>
              <w:br/>
            </w:r>
            <w:r>
              <w:rPr>
                <w:rFonts w:ascii="Times New Roman"/>
                <w:b w:val="false"/>
                <w:i w:val="false"/>
                <w:color w:val="000000"/>
                <w:sz w:val="20"/>
              </w:rPr>
              <w:t>
заңды</w:t>
            </w:r>
            <w:r>
              <w:br/>
            </w:r>
            <w:r>
              <w:rPr>
                <w:rFonts w:ascii="Times New Roman"/>
                <w:b w:val="false"/>
                <w:i w:val="false"/>
                <w:color w:val="000000"/>
                <w:sz w:val="20"/>
              </w:rPr>
              <w:t>
тұлғалар</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21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"ВИДЕРГЕБУРТ"</w:t>
            </w:r>
            <w:r>
              <w:br/>
            </w:r>
            <w:r>
              <w:rPr>
                <w:rFonts w:ascii="Times New Roman"/>
                <w:b w:val="false"/>
                <w:i w:val="false"/>
                <w:color w:val="000000"/>
                <w:sz w:val="20"/>
              </w:rPr>
              <w:t>
Талдықорған</w:t>
            </w:r>
            <w:r>
              <w:br/>
            </w:r>
            <w:r>
              <w:rPr>
                <w:rFonts w:ascii="Times New Roman"/>
                <w:b w:val="false"/>
                <w:i w:val="false"/>
                <w:color w:val="000000"/>
                <w:sz w:val="20"/>
              </w:rPr>
              <w:t>
немістер</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көпшілік</w:t>
            </w:r>
            <w:r>
              <w:br/>
            </w:r>
            <w:r>
              <w:rPr>
                <w:rFonts w:ascii="Times New Roman"/>
                <w:b w:val="false"/>
                <w:i w:val="false"/>
                <w:color w:val="000000"/>
                <w:sz w:val="20"/>
              </w:rPr>
              <w:t>
шараларды өткізуге</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41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"Единство"</w:t>
            </w:r>
            <w:r>
              <w:br/>
            </w:r>
            <w:r>
              <w:rPr>
                <w:rFonts w:ascii="Times New Roman"/>
                <w:b w:val="false"/>
                <w:i w:val="false"/>
                <w:color w:val="000000"/>
                <w:sz w:val="20"/>
              </w:rPr>
              <w:t>
Талдықорған</w:t>
            </w:r>
            <w:r>
              <w:br/>
            </w:r>
            <w:r>
              <w:rPr>
                <w:rFonts w:ascii="Times New Roman"/>
                <w:b w:val="false"/>
                <w:i w:val="false"/>
                <w:color w:val="000000"/>
                <w:sz w:val="20"/>
              </w:rPr>
              <w:t>
қалалық</w:t>
            </w:r>
            <w:r>
              <w:br/>
            </w:r>
            <w:r>
              <w:rPr>
                <w:rFonts w:ascii="Times New Roman"/>
                <w:b w:val="false"/>
                <w:i w:val="false"/>
                <w:color w:val="000000"/>
                <w:sz w:val="20"/>
              </w:rPr>
              <w:t>
мүгедектер</w:t>
            </w:r>
            <w:r>
              <w:br/>
            </w:r>
            <w:r>
              <w:rPr>
                <w:rFonts w:ascii="Times New Roman"/>
                <w:b w:val="false"/>
                <w:i w:val="false"/>
                <w:color w:val="000000"/>
                <w:sz w:val="20"/>
              </w:rPr>
              <w:t>
қоғамы"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адамдарды</w:t>
            </w:r>
            <w:r>
              <w:br/>
            </w:r>
            <w:r>
              <w:rPr>
                <w:rFonts w:ascii="Times New Roman"/>
                <w:b w:val="false"/>
                <w:i w:val="false"/>
                <w:color w:val="000000"/>
                <w:sz w:val="20"/>
              </w:rPr>
              <w:t>
медициналық</w:t>
            </w:r>
            <w:r>
              <w:br/>
            </w:r>
            <w:r>
              <w:rPr>
                <w:rFonts w:ascii="Times New Roman"/>
                <w:b w:val="false"/>
                <w:i w:val="false"/>
                <w:color w:val="000000"/>
                <w:sz w:val="20"/>
              </w:rPr>
              <w:t>
мекемелеріне</w:t>
            </w:r>
            <w:r>
              <w:br/>
            </w:r>
            <w:r>
              <w:rPr>
                <w:rFonts w:ascii="Times New Roman"/>
                <w:b w:val="false"/>
                <w:i w:val="false"/>
                <w:color w:val="000000"/>
                <w:sz w:val="20"/>
              </w:rPr>
              <w:t>
апаруға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рет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w:t>
            </w:r>
            <w:r>
              <w:br/>
            </w:r>
            <w:r>
              <w:rPr>
                <w:rFonts w:ascii="Times New Roman"/>
                <w:b w:val="false"/>
                <w:i w:val="false"/>
                <w:color w:val="000000"/>
                <w:sz w:val="20"/>
              </w:rPr>
              <w:t>
селолық</w:t>
            </w:r>
            <w:r>
              <w:br/>
            </w:r>
            <w:r>
              <w:rPr>
                <w:rFonts w:ascii="Times New Roman"/>
                <w:b w:val="false"/>
                <w:i w:val="false"/>
                <w:color w:val="000000"/>
                <w:sz w:val="20"/>
              </w:rPr>
              <w:t>
округінің</w:t>
            </w:r>
            <w:r>
              <w:br/>
            </w:r>
            <w:r>
              <w:rPr>
                <w:rFonts w:ascii="Times New Roman"/>
                <w:b w:val="false"/>
                <w:i w:val="false"/>
                <w:color w:val="000000"/>
                <w:sz w:val="20"/>
              </w:rPr>
              <w:t>
әкім</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Күл-қоқыстан</w:t>
            </w:r>
            <w:r>
              <w:br/>
            </w:r>
            <w:r>
              <w:rPr>
                <w:rFonts w:ascii="Times New Roman"/>
                <w:b w:val="false"/>
                <w:i w:val="false"/>
                <w:color w:val="000000"/>
                <w:sz w:val="20"/>
              </w:rPr>
              <w:t>
тазарту, шөптерді</w:t>
            </w:r>
            <w:r>
              <w:br/>
            </w:r>
            <w:r>
              <w:rPr>
                <w:rFonts w:ascii="Times New Roman"/>
                <w:b w:val="false"/>
                <w:i w:val="false"/>
                <w:color w:val="000000"/>
                <w:sz w:val="20"/>
              </w:rPr>
              <w:t>
шабу, қоршауларды</w:t>
            </w:r>
            <w:r>
              <w:br/>
            </w:r>
            <w:r>
              <w:rPr>
                <w:rFonts w:ascii="Times New Roman"/>
                <w:b w:val="false"/>
                <w:i w:val="false"/>
                <w:color w:val="000000"/>
                <w:sz w:val="20"/>
              </w:rPr>
              <w:t>
сырлау жұмыстарын</w:t>
            </w:r>
            <w:r>
              <w:br/>
            </w:r>
            <w:r>
              <w:rPr>
                <w:rFonts w:ascii="Times New Roman"/>
                <w:b w:val="false"/>
                <w:i w:val="false"/>
                <w:color w:val="000000"/>
                <w:sz w:val="20"/>
              </w:rPr>
              <w:t>
ұйымдастыруға, арық</w:t>
            </w:r>
            <w:r>
              <w:br/>
            </w:r>
            <w:r>
              <w:rPr>
                <w:rFonts w:ascii="Times New Roman"/>
                <w:b w:val="false"/>
                <w:i w:val="false"/>
                <w:color w:val="000000"/>
                <w:sz w:val="20"/>
              </w:rPr>
              <w:t>
жүйелерін</w:t>
            </w:r>
            <w:r>
              <w:br/>
            </w:r>
            <w:r>
              <w:rPr>
                <w:rFonts w:ascii="Times New Roman"/>
                <w:b w:val="false"/>
                <w:i w:val="false"/>
                <w:color w:val="000000"/>
                <w:sz w:val="20"/>
              </w:rPr>
              <w:t>
тереңдету,</w:t>
            </w:r>
            <w:r>
              <w:br/>
            </w:r>
            <w:r>
              <w:rPr>
                <w:rFonts w:ascii="Times New Roman"/>
                <w:b w:val="false"/>
                <w:i w:val="false"/>
                <w:color w:val="000000"/>
                <w:sz w:val="20"/>
              </w:rPr>
              <w:t>
тазалауға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w:t>
            </w:r>
            <w:r>
              <w:br/>
            </w:r>
            <w:r>
              <w:rPr>
                <w:rFonts w:ascii="Times New Roman"/>
                <w:b w:val="false"/>
                <w:i w:val="false"/>
                <w:color w:val="000000"/>
                <w:sz w:val="20"/>
              </w:rPr>
              <w:t>
дағдарыс</w:t>
            </w:r>
            <w:r>
              <w:br/>
            </w:r>
            <w:r>
              <w:rPr>
                <w:rFonts w:ascii="Times New Roman"/>
                <w:b w:val="false"/>
                <w:i w:val="false"/>
                <w:color w:val="000000"/>
                <w:sz w:val="20"/>
              </w:rPr>
              <w:t>
орталығы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шаралар</w:t>
            </w:r>
            <w:r>
              <w:br/>
            </w:r>
            <w:r>
              <w:rPr>
                <w:rFonts w:ascii="Times New Roman"/>
                <w:b w:val="false"/>
                <w:i w:val="false"/>
                <w:color w:val="000000"/>
                <w:sz w:val="20"/>
              </w:rPr>
              <w:t>
ұйымдастыруға және</w:t>
            </w:r>
            <w:r>
              <w:br/>
            </w:r>
            <w:r>
              <w:rPr>
                <w:rFonts w:ascii="Times New Roman"/>
                <w:b w:val="false"/>
                <w:i w:val="false"/>
                <w:color w:val="000000"/>
                <w:sz w:val="20"/>
              </w:rPr>
              <w:t>
өткізуге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r>
              <w:br/>
            </w:r>
            <w:r>
              <w:rPr>
                <w:rFonts w:ascii="Times New Roman"/>
                <w:b w:val="false"/>
                <w:i w:val="false"/>
                <w:color w:val="000000"/>
                <w:sz w:val="20"/>
              </w:rPr>
              <w:t>
Ұрпақ"</w:t>
            </w:r>
            <w:r>
              <w:br/>
            </w:r>
            <w:r>
              <w:rPr>
                <w:rFonts w:ascii="Times New Roman"/>
                <w:b w:val="false"/>
                <w:i w:val="false"/>
                <w:color w:val="000000"/>
                <w:sz w:val="20"/>
              </w:rPr>
              <w:t>
жастар</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w:t>
            </w:r>
            <w:r>
              <w:br/>
            </w:r>
            <w:r>
              <w:rPr>
                <w:rFonts w:ascii="Times New Roman"/>
                <w:b w:val="false"/>
                <w:i w:val="false"/>
                <w:color w:val="000000"/>
                <w:sz w:val="20"/>
              </w:rPr>
              <w:t>
жасөспірімдердің</w:t>
            </w:r>
            <w:r>
              <w:br/>
            </w:r>
            <w:r>
              <w:rPr>
                <w:rFonts w:ascii="Times New Roman"/>
                <w:b w:val="false"/>
                <w:i w:val="false"/>
                <w:color w:val="000000"/>
                <w:sz w:val="20"/>
              </w:rPr>
              <w:t>
бос уақыттарын</w:t>
            </w:r>
            <w:r>
              <w:br/>
            </w:r>
            <w:r>
              <w:rPr>
                <w:rFonts w:ascii="Times New Roman"/>
                <w:b w:val="false"/>
                <w:i w:val="false"/>
                <w:color w:val="000000"/>
                <w:sz w:val="20"/>
              </w:rPr>
              <w:t>
ұйымдастыру үшін</w:t>
            </w:r>
            <w:r>
              <w:br/>
            </w:r>
            <w:r>
              <w:rPr>
                <w:rFonts w:ascii="Times New Roman"/>
                <w:b w:val="false"/>
                <w:i w:val="false"/>
                <w:color w:val="000000"/>
                <w:sz w:val="20"/>
              </w:rPr>
              <w:t>
қоғамдық шаралар</w:t>
            </w:r>
            <w:r>
              <w:br/>
            </w:r>
            <w:r>
              <w:rPr>
                <w:rFonts w:ascii="Times New Roman"/>
                <w:b w:val="false"/>
                <w:i w:val="false"/>
                <w:color w:val="000000"/>
                <w:sz w:val="20"/>
              </w:rPr>
              <w:t>
өткізуге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22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w:t>
            </w:r>
            <w:r>
              <w:br/>
            </w:r>
            <w:r>
              <w:rPr>
                <w:rFonts w:ascii="Times New Roman"/>
                <w:b w:val="false"/>
                <w:i w:val="false"/>
                <w:color w:val="000000"/>
                <w:sz w:val="20"/>
              </w:rPr>
              <w:t>
қалалық</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Күл-қоқыстан</w:t>
            </w:r>
            <w:r>
              <w:br/>
            </w:r>
            <w:r>
              <w:rPr>
                <w:rFonts w:ascii="Times New Roman"/>
                <w:b w:val="false"/>
                <w:i w:val="false"/>
                <w:color w:val="000000"/>
                <w:sz w:val="20"/>
              </w:rPr>
              <w:t>
тазарту, шөптерді</w:t>
            </w:r>
            <w:r>
              <w:br/>
            </w:r>
            <w:r>
              <w:rPr>
                <w:rFonts w:ascii="Times New Roman"/>
                <w:b w:val="false"/>
                <w:i w:val="false"/>
                <w:color w:val="000000"/>
                <w:sz w:val="20"/>
              </w:rPr>
              <w:t>
шабу, қоршауларды</w:t>
            </w:r>
            <w:r>
              <w:br/>
            </w:r>
            <w:r>
              <w:rPr>
                <w:rFonts w:ascii="Times New Roman"/>
                <w:b w:val="false"/>
                <w:i w:val="false"/>
                <w:color w:val="000000"/>
                <w:sz w:val="20"/>
              </w:rPr>
              <w:t>
сырлау жұмыстарын</w:t>
            </w:r>
            <w:r>
              <w:br/>
            </w:r>
            <w:r>
              <w:rPr>
                <w:rFonts w:ascii="Times New Roman"/>
                <w:b w:val="false"/>
                <w:i w:val="false"/>
                <w:color w:val="000000"/>
                <w:sz w:val="20"/>
              </w:rPr>
              <w:t>
ұйымдастыруға, арық</w:t>
            </w:r>
            <w:r>
              <w:br/>
            </w:r>
            <w:r>
              <w:rPr>
                <w:rFonts w:ascii="Times New Roman"/>
                <w:b w:val="false"/>
                <w:i w:val="false"/>
                <w:color w:val="000000"/>
                <w:sz w:val="20"/>
              </w:rPr>
              <w:t>
жүйелерін</w:t>
            </w:r>
            <w:r>
              <w:br/>
            </w:r>
            <w:r>
              <w:rPr>
                <w:rFonts w:ascii="Times New Roman"/>
                <w:b w:val="false"/>
                <w:i w:val="false"/>
                <w:color w:val="000000"/>
                <w:sz w:val="20"/>
              </w:rPr>
              <w:t>
тереңдетуге,</w:t>
            </w:r>
            <w:r>
              <w:br/>
            </w:r>
            <w:r>
              <w:rPr>
                <w:rFonts w:ascii="Times New Roman"/>
                <w:b w:val="false"/>
                <w:i w:val="false"/>
                <w:color w:val="000000"/>
                <w:sz w:val="20"/>
              </w:rPr>
              <w:t>
тазалауға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шаршы</w:t>
            </w:r>
            <w:r>
              <w:br/>
            </w:r>
            <w:r>
              <w:rPr>
                <w:rFonts w:ascii="Times New Roman"/>
                <w:b w:val="false"/>
                <w:i w:val="false"/>
                <w:color w:val="000000"/>
                <w:sz w:val="20"/>
              </w:rPr>
              <w:t>
метр</w:t>
            </w:r>
            <w:r>
              <w:br/>
            </w:r>
            <w:r>
              <w:rPr>
                <w:rFonts w:ascii="Times New Roman"/>
                <w:b w:val="false"/>
                <w:i w:val="false"/>
                <w:color w:val="000000"/>
                <w:sz w:val="20"/>
              </w:rPr>
              <w:t>
айына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89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Қызыл Ай</w:t>
            </w:r>
            <w:r>
              <w:br/>
            </w:r>
            <w:r>
              <w:rPr>
                <w:rFonts w:ascii="Times New Roman"/>
                <w:b w:val="false"/>
                <w:i w:val="false"/>
                <w:color w:val="000000"/>
                <w:sz w:val="20"/>
              </w:rPr>
              <w:t>
қоғамы"</w:t>
            </w:r>
            <w:r>
              <w:br/>
            </w:r>
            <w:r>
              <w:rPr>
                <w:rFonts w:ascii="Times New Roman"/>
                <w:b w:val="false"/>
                <w:i w:val="false"/>
                <w:color w:val="000000"/>
                <w:sz w:val="20"/>
              </w:rPr>
              <w:t>
қоғамдық</w:t>
            </w:r>
            <w:r>
              <w:br/>
            </w:r>
            <w:r>
              <w:rPr>
                <w:rFonts w:ascii="Times New Roman"/>
                <w:b w:val="false"/>
                <w:i w:val="false"/>
                <w:color w:val="000000"/>
                <w:sz w:val="20"/>
              </w:rPr>
              <w:t>
бірлес-</w:t>
            </w:r>
            <w:r>
              <w:br/>
            </w:r>
            <w:r>
              <w:rPr>
                <w:rFonts w:ascii="Times New Roman"/>
                <w:b w:val="false"/>
                <w:i w:val="false"/>
                <w:color w:val="000000"/>
                <w:sz w:val="20"/>
              </w:rPr>
              <w:t>
тігінің</w:t>
            </w:r>
            <w:r>
              <w:br/>
            </w:r>
            <w:r>
              <w:rPr>
                <w:rFonts w:ascii="Times New Roman"/>
                <w:b w:val="false"/>
                <w:i w:val="false"/>
                <w:color w:val="000000"/>
                <w:sz w:val="20"/>
              </w:rPr>
              <w:t>
Алматы</w:t>
            </w:r>
            <w:r>
              <w:br/>
            </w:r>
            <w:r>
              <w:rPr>
                <w:rFonts w:ascii="Times New Roman"/>
                <w:b w:val="false"/>
                <w:i w:val="false"/>
                <w:color w:val="000000"/>
                <w:sz w:val="20"/>
              </w:rPr>
              <w:t>
облыстық</w:t>
            </w:r>
            <w:r>
              <w:br/>
            </w:r>
            <w:r>
              <w:rPr>
                <w:rFonts w:ascii="Times New Roman"/>
                <w:b w:val="false"/>
                <w:i w:val="false"/>
                <w:color w:val="000000"/>
                <w:sz w:val="20"/>
              </w:rPr>
              <w:t>
комитеті</w:t>
            </w:r>
            <w:r>
              <w:br/>
            </w:r>
            <w:r>
              <w:rPr>
                <w:rFonts w:ascii="Times New Roman"/>
                <w:b w:val="false"/>
                <w:i w:val="false"/>
                <w:color w:val="000000"/>
                <w:sz w:val="20"/>
              </w:rPr>
              <w:t>
филиалы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w:t>
            </w:r>
            <w:r>
              <w:br/>
            </w:r>
            <w:r>
              <w:rPr>
                <w:rFonts w:ascii="Times New Roman"/>
                <w:b w:val="false"/>
                <w:i w:val="false"/>
                <w:color w:val="000000"/>
                <w:sz w:val="20"/>
              </w:rPr>
              <w:t>
іс-шараларын</w:t>
            </w:r>
            <w:r>
              <w:br/>
            </w:r>
            <w:r>
              <w:rPr>
                <w:rFonts w:ascii="Times New Roman"/>
                <w:b w:val="false"/>
                <w:i w:val="false"/>
                <w:color w:val="000000"/>
                <w:sz w:val="20"/>
              </w:rPr>
              <w:t>
өткізуге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рет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зейнетақы</w:t>
            </w:r>
            <w:r>
              <w:br/>
            </w:r>
            <w:r>
              <w:rPr>
                <w:rFonts w:ascii="Times New Roman"/>
                <w:b w:val="false"/>
                <w:i w:val="false"/>
                <w:color w:val="000000"/>
                <w:sz w:val="20"/>
              </w:rPr>
              <w:t>
төлеу</w:t>
            </w:r>
            <w:r>
              <w:br/>
            </w:r>
            <w:r>
              <w:rPr>
                <w:rFonts w:ascii="Times New Roman"/>
                <w:b w:val="false"/>
                <w:i w:val="false"/>
                <w:color w:val="000000"/>
                <w:sz w:val="20"/>
              </w:rPr>
              <w:t>
жөніндегі</w:t>
            </w:r>
            <w:r>
              <w:br/>
            </w:r>
            <w:r>
              <w:rPr>
                <w:rFonts w:ascii="Times New Roman"/>
                <w:b w:val="false"/>
                <w:i w:val="false"/>
                <w:color w:val="000000"/>
                <w:sz w:val="20"/>
              </w:rPr>
              <w:t>
орталығының</w:t>
            </w:r>
            <w:r>
              <w:br/>
            </w:r>
            <w:r>
              <w:rPr>
                <w:rFonts w:ascii="Times New Roman"/>
                <w:b w:val="false"/>
                <w:i w:val="false"/>
                <w:color w:val="000000"/>
                <w:sz w:val="20"/>
              </w:rPr>
              <w:t>
Алматы</w:t>
            </w:r>
            <w:r>
              <w:br/>
            </w:r>
            <w:r>
              <w:rPr>
                <w:rFonts w:ascii="Times New Roman"/>
                <w:b w:val="false"/>
                <w:i w:val="false"/>
                <w:color w:val="000000"/>
                <w:sz w:val="20"/>
              </w:rPr>
              <w:t>
облыстық</w:t>
            </w:r>
            <w:r>
              <w:br/>
            </w:r>
            <w:r>
              <w:rPr>
                <w:rFonts w:ascii="Times New Roman"/>
                <w:b w:val="false"/>
                <w:i w:val="false"/>
                <w:color w:val="000000"/>
                <w:sz w:val="20"/>
              </w:rPr>
              <w:t>
филиалының</w:t>
            </w:r>
            <w:r>
              <w:br/>
            </w:r>
            <w:r>
              <w:rPr>
                <w:rFonts w:ascii="Times New Roman"/>
                <w:b w:val="false"/>
                <w:i w:val="false"/>
                <w:color w:val="000000"/>
                <w:sz w:val="20"/>
              </w:rPr>
              <w:t>
Талдықорған</w:t>
            </w:r>
            <w:r>
              <w:br/>
            </w:r>
            <w:r>
              <w:rPr>
                <w:rFonts w:ascii="Times New Roman"/>
                <w:b w:val="false"/>
                <w:i w:val="false"/>
                <w:color w:val="000000"/>
                <w:sz w:val="20"/>
              </w:rPr>
              <w:t>
қалалық</w:t>
            </w:r>
            <w:r>
              <w:br/>
            </w:r>
            <w:r>
              <w:rPr>
                <w:rFonts w:ascii="Times New Roman"/>
                <w:b w:val="false"/>
                <w:i w:val="false"/>
                <w:color w:val="000000"/>
                <w:sz w:val="20"/>
              </w:rPr>
              <w:t>
бөлімшесі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5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w:t>
            </w:r>
            <w:r>
              <w:br/>
            </w:r>
            <w:r>
              <w:rPr>
                <w:rFonts w:ascii="Times New Roman"/>
                <w:b w:val="false"/>
                <w:i w:val="false"/>
                <w:color w:val="000000"/>
                <w:sz w:val="20"/>
              </w:rPr>
              <w:t>
және</w:t>
            </w:r>
            <w:r>
              <w:br/>
            </w:r>
            <w:r>
              <w:rPr>
                <w:rFonts w:ascii="Times New Roman"/>
                <w:b w:val="false"/>
                <w:i w:val="false"/>
                <w:color w:val="000000"/>
                <w:sz w:val="20"/>
              </w:rPr>
              <w:t>
ақыл-есі,</w:t>
            </w:r>
            <w:r>
              <w:br/>
            </w:r>
            <w:r>
              <w:rPr>
                <w:rFonts w:ascii="Times New Roman"/>
                <w:b w:val="false"/>
                <w:i w:val="false"/>
                <w:color w:val="000000"/>
                <w:sz w:val="20"/>
              </w:rPr>
              <w:t>
дене</w:t>
            </w:r>
            <w:r>
              <w:br/>
            </w:r>
            <w:r>
              <w:rPr>
                <w:rFonts w:ascii="Times New Roman"/>
                <w:b w:val="false"/>
                <w:i w:val="false"/>
                <w:color w:val="000000"/>
                <w:sz w:val="20"/>
              </w:rPr>
              <w:t>
бітімінің</w:t>
            </w:r>
            <w:r>
              <w:br/>
            </w:r>
            <w:r>
              <w:rPr>
                <w:rFonts w:ascii="Times New Roman"/>
                <w:b w:val="false"/>
                <w:i w:val="false"/>
                <w:color w:val="000000"/>
                <w:sz w:val="20"/>
              </w:rPr>
              <w:t>
кемістігі</w:t>
            </w:r>
            <w:r>
              <w:br/>
            </w:r>
            <w:r>
              <w:rPr>
                <w:rFonts w:ascii="Times New Roman"/>
                <w:b w:val="false"/>
                <w:i w:val="false"/>
                <w:color w:val="000000"/>
                <w:sz w:val="20"/>
              </w:rPr>
              <w:t>
бар</w:t>
            </w:r>
            <w:r>
              <w:br/>
            </w:r>
            <w:r>
              <w:rPr>
                <w:rFonts w:ascii="Times New Roman"/>
                <w:b w:val="false"/>
                <w:i w:val="false"/>
                <w:color w:val="000000"/>
                <w:sz w:val="20"/>
              </w:rPr>
              <w:t>
балаларға</w:t>
            </w:r>
            <w:r>
              <w:br/>
            </w:r>
            <w:r>
              <w:rPr>
                <w:rFonts w:ascii="Times New Roman"/>
                <w:b w:val="false"/>
                <w:i w:val="false"/>
                <w:color w:val="000000"/>
                <w:sz w:val="20"/>
              </w:rPr>
              <w:t>
қамқорлық</w:t>
            </w:r>
            <w:r>
              <w:br/>
            </w:r>
            <w:r>
              <w:rPr>
                <w:rFonts w:ascii="Times New Roman"/>
                <w:b w:val="false"/>
                <w:i w:val="false"/>
                <w:color w:val="000000"/>
                <w:sz w:val="20"/>
              </w:rPr>
              <w:t>
көрсетуші</w:t>
            </w:r>
            <w:r>
              <w:br/>
            </w:r>
            <w:r>
              <w:rPr>
                <w:rFonts w:ascii="Times New Roman"/>
                <w:b w:val="false"/>
                <w:i w:val="false"/>
                <w:color w:val="000000"/>
                <w:sz w:val="20"/>
              </w:rPr>
              <w:t>
ата-</w:t>
            </w:r>
            <w:r>
              <w:br/>
            </w:r>
            <w:r>
              <w:rPr>
                <w:rFonts w:ascii="Times New Roman"/>
                <w:b w:val="false"/>
                <w:i w:val="false"/>
                <w:color w:val="000000"/>
                <w:sz w:val="20"/>
              </w:rPr>
              <w:t>
аналардың</w:t>
            </w:r>
            <w:r>
              <w:br/>
            </w:r>
            <w:r>
              <w:rPr>
                <w:rFonts w:ascii="Times New Roman"/>
                <w:b w:val="false"/>
                <w:i w:val="false"/>
                <w:color w:val="000000"/>
                <w:sz w:val="20"/>
              </w:rPr>
              <w:t>
"Алпамыс"</w:t>
            </w:r>
            <w:r>
              <w:br/>
            </w:r>
            <w:r>
              <w:rPr>
                <w:rFonts w:ascii="Times New Roman"/>
                <w:b w:val="false"/>
                <w:i w:val="false"/>
                <w:color w:val="000000"/>
                <w:sz w:val="20"/>
              </w:rPr>
              <w:t>
ассоциациясы"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адамдарды</w:t>
            </w:r>
            <w:r>
              <w:br/>
            </w:r>
            <w:r>
              <w:rPr>
                <w:rFonts w:ascii="Times New Roman"/>
                <w:b w:val="false"/>
                <w:i w:val="false"/>
                <w:color w:val="000000"/>
                <w:sz w:val="20"/>
              </w:rPr>
              <w:t>
медициналық</w:t>
            </w:r>
            <w:r>
              <w:br/>
            </w:r>
            <w:r>
              <w:rPr>
                <w:rFonts w:ascii="Times New Roman"/>
                <w:b w:val="false"/>
                <w:i w:val="false"/>
                <w:color w:val="000000"/>
                <w:sz w:val="20"/>
              </w:rPr>
              <w:t>
мекемелеріне</w:t>
            </w:r>
            <w:r>
              <w:br/>
            </w:r>
            <w:r>
              <w:rPr>
                <w:rFonts w:ascii="Times New Roman"/>
                <w:b w:val="false"/>
                <w:i w:val="false"/>
                <w:color w:val="000000"/>
                <w:sz w:val="20"/>
              </w:rPr>
              <w:t>
апаруға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рет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"Мүшелтой"</w:t>
            </w:r>
            <w:r>
              <w:br/>
            </w:r>
            <w:r>
              <w:rPr>
                <w:rFonts w:ascii="Times New Roman"/>
                <w:b w:val="false"/>
                <w:i w:val="false"/>
                <w:color w:val="000000"/>
                <w:sz w:val="20"/>
              </w:rPr>
              <w:t>
балалар</w:t>
            </w:r>
            <w:r>
              <w:br/>
            </w:r>
            <w:r>
              <w:rPr>
                <w:rFonts w:ascii="Times New Roman"/>
                <w:b w:val="false"/>
                <w:i w:val="false"/>
                <w:color w:val="000000"/>
                <w:sz w:val="20"/>
              </w:rPr>
              <w:t>
мен</w:t>
            </w:r>
            <w:r>
              <w:br/>
            </w:r>
            <w:r>
              <w:rPr>
                <w:rFonts w:ascii="Times New Roman"/>
                <w:b w:val="false"/>
                <w:i w:val="false"/>
                <w:color w:val="000000"/>
                <w:sz w:val="20"/>
              </w:rPr>
              <w:t>
жасөспірімдер</w:t>
            </w:r>
            <w:r>
              <w:br/>
            </w:r>
            <w:r>
              <w:rPr>
                <w:rFonts w:ascii="Times New Roman"/>
                <w:b w:val="false"/>
                <w:i w:val="false"/>
                <w:color w:val="000000"/>
                <w:sz w:val="20"/>
              </w:rPr>
              <w:t>
клубы"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w:t>
            </w:r>
            <w:r>
              <w:br/>
            </w:r>
            <w:r>
              <w:rPr>
                <w:rFonts w:ascii="Times New Roman"/>
                <w:b w:val="false"/>
                <w:i w:val="false"/>
                <w:color w:val="000000"/>
                <w:sz w:val="20"/>
              </w:rPr>
              <w:t>
жасөспірімдердің</w:t>
            </w:r>
            <w:r>
              <w:br/>
            </w:r>
            <w:r>
              <w:rPr>
                <w:rFonts w:ascii="Times New Roman"/>
                <w:b w:val="false"/>
                <w:i w:val="false"/>
                <w:color w:val="000000"/>
                <w:sz w:val="20"/>
              </w:rPr>
              <w:t>
бос уақыттарын</w:t>
            </w:r>
            <w:r>
              <w:br/>
            </w:r>
            <w:r>
              <w:rPr>
                <w:rFonts w:ascii="Times New Roman"/>
                <w:b w:val="false"/>
                <w:i w:val="false"/>
                <w:color w:val="000000"/>
                <w:sz w:val="20"/>
              </w:rPr>
              <w:t>
ұйымдастыруға көмек</w:t>
            </w:r>
            <w:r>
              <w:br/>
            </w:r>
            <w:r>
              <w:rPr>
                <w:rFonts w:ascii="Times New Roman"/>
                <w:b w:val="false"/>
                <w:i w:val="false"/>
                <w:color w:val="000000"/>
                <w:sz w:val="20"/>
              </w:rPr>
              <w:t>
көрсету.</w:t>
            </w:r>
            <w:r>
              <w:br/>
            </w:r>
            <w:r>
              <w:rPr>
                <w:rFonts w:ascii="Times New Roman"/>
                <w:b w:val="false"/>
                <w:i w:val="false"/>
                <w:color w:val="000000"/>
                <w:sz w:val="20"/>
              </w:rPr>
              <w:t>
Үйірме жұмыстарын</w:t>
            </w:r>
            <w:r>
              <w:br/>
            </w:r>
            <w:r>
              <w:rPr>
                <w:rFonts w:ascii="Times New Roman"/>
                <w:b w:val="false"/>
                <w:i w:val="false"/>
                <w:color w:val="000000"/>
                <w:sz w:val="20"/>
              </w:rPr>
              <w:t>
жүргізуге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секция</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w:t>
            </w:r>
            <w:r>
              <w:br/>
            </w:r>
            <w:r>
              <w:rPr>
                <w:rFonts w:ascii="Times New Roman"/>
                <w:b w:val="false"/>
                <w:i w:val="false"/>
                <w:color w:val="000000"/>
                <w:sz w:val="20"/>
              </w:rPr>
              <w:t>
ардагерлер</w:t>
            </w:r>
            <w:r>
              <w:br/>
            </w:r>
            <w:r>
              <w:rPr>
                <w:rFonts w:ascii="Times New Roman"/>
                <w:b w:val="false"/>
                <w:i w:val="false"/>
                <w:color w:val="000000"/>
                <w:sz w:val="20"/>
              </w:rPr>
              <w:t>
мен</w:t>
            </w:r>
            <w:r>
              <w:br/>
            </w:r>
            <w:r>
              <w:rPr>
                <w:rFonts w:ascii="Times New Roman"/>
                <w:b w:val="false"/>
                <w:i w:val="false"/>
                <w:color w:val="000000"/>
                <w:sz w:val="20"/>
              </w:rPr>
              <w:t>
жастардың</w:t>
            </w:r>
            <w:r>
              <w:br/>
            </w:r>
            <w:r>
              <w:rPr>
                <w:rFonts w:ascii="Times New Roman"/>
                <w:b w:val="false"/>
                <w:i w:val="false"/>
                <w:color w:val="000000"/>
                <w:sz w:val="20"/>
              </w:rPr>
              <w:t>
істері</w:t>
            </w:r>
            <w:r>
              <w:br/>
            </w:r>
            <w:r>
              <w:rPr>
                <w:rFonts w:ascii="Times New Roman"/>
                <w:b w:val="false"/>
                <w:i w:val="false"/>
                <w:color w:val="000000"/>
                <w:sz w:val="20"/>
              </w:rPr>
              <w:t>
жөніндегі</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Ардагерлерді</w:t>
            </w:r>
            <w:r>
              <w:br/>
            </w:r>
            <w:r>
              <w:rPr>
                <w:rFonts w:ascii="Times New Roman"/>
                <w:b w:val="false"/>
                <w:i w:val="false"/>
                <w:color w:val="000000"/>
                <w:sz w:val="20"/>
              </w:rPr>
              <w:t>
медициналық</w:t>
            </w:r>
            <w:r>
              <w:br/>
            </w:r>
            <w:r>
              <w:rPr>
                <w:rFonts w:ascii="Times New Roman"/>
                <w:b w:val="false"/>
                <w:i w:val="false"/>
                <w:color w:val="000000"/>
                <w:sz w:val="20"/>
              </w:rPr>
              <w:t>
мекемелеріне</w:t>
            </w:r>
            <w:r>
              <w:br/>
            </w:r>
            <w:r>
              <w:rPr>
                <w:rFonts w:ascii="Times New Roman"/>
                <w:b w:val="false"/>
                <w:i w:val="false"/>
                <w:color w:val="000000"/>
                <w:sz w:val="20"/>
              </w:rPr>
              <w:t>
апаруға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рет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025"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қытай</w:t>
            </w:r>
            <w:r>
              <w:br/>
            </w:r>
            <w:r>
              <w:rPr>
                <w:rFonts w:ascii="Times New Roman"/>
                <w:b w:val="false"/>
                <w:i w:val="false"/>
                <w:color w:val="000000"/>
                <w:sz w:val="20"/>
              </w:rPr>
              <w:t>
"Күміс</w:t>
            </w:r>
            <w:r>
              <w:br/>
            </w:r>
            <w:r>
              <w:rPr>
                <w:rFonts w:ascii="Times New Roman"/>
                <w:b w:val="false"/>
                <w:i w:val="false"/>
                <w:color w:val="000000"/>
                <w:sz w:val="20"/>
              </w:rPr>
              <w:t>
тамыр"</w:t>
            </w:r>
            <w:r>
              <w:br/>
            </w:r>
            <w:r>
              <w:rPr>
                <w:rFonts w:ascii="Times New Roman"/>
                <w:b w:val="false"/>
                <w:i w:val="false"/>
                <w:color w:val="000000"/>
                <w:sz w:val="20"/>
              </w:rPr>
              <w:t>
этно-</w:t>
            </w:r>
            <w:r>
              <w:br/>
            </w:r>
            <w:r>
              <w:rPr>
                <w:rFonts w:ascii="Times New Roman"/>
                <w:b w:val="false"/>
                <w:i w:val="false"/>
                <w:color w:val="000000"/>
                <w:sz w:val="20"/>
              </w:rPr>
              <w:t>
мәдени</w:t>
            </w:r>
            <w:r>
              <w:br/>
            </w:r>
            <w:r>
              <w:rPr>
                <w:rFonts w:ascii="Times New Roman"/>
                <w:b w:val="false"/>
                <w:i w:val="false"/>
                <w:color w:val="000000"/>
                <w:sz w:val="20"/>
              </w:rPr>
              <w:t>
орталығы"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 жұмыстарын</w:t>
            </w:r>
            <w:r>
              <w:br/>
            </w:r>
            <w:r>
              <w:rPr>
                <w:rFonts w:ascii="Times New Roman"/>
                <w:b w:val="false"/>
                <w:i w:val="false"/>
                <w:color w:val="000000"/>
                <w:sz w:val="20"/>
              </w:rPr>
              <w:t>
ұйымдастыру</w:t>
            </w:r>
            <w:r>
              <w:br/>
            </w:r>
            <w:r>
              <w:rPr>
                <w:rFonts w:ascii="Times New Roman"/>
                <w:b w:val="false"/>
                <w:i w:val="false"/>
                <w:color w:val="000000"/>
                <w:sz w:val="20"/>
              </w:rPr>
              <w:t>
мақсатында</w:t>
            </w:r>
            <w:r>
              <w:br/>
            </w:r>
            <w:r>
              <w:rPr>
                <w:rFonts w:ascii="Times New Roman"/>
                <w:b w:val="false"/>
                <w:i w:val="false"/>
                <w:color w:val="000000"/>
                <w:sz w:val="20"/>
              </w:rPr>
              <w:t>
жасөспірімдерді</w:t>
            </w:r>
            <w:r>
              <w:br/>
            </w:r>
            <w:r>
              <w:rPr>
                <w:rFonts w:ascii="Times New Roman"/>
                <w:b w:val="false"/>
                <w:i w:val="false"/>
                <w:color w:val="000000"/>
                <w:sz w:val="20"/>
              </w:rPr>
              <w:t>
капроннан гүл</w:t>
            </w:r>
            <w:r>
              <w:br/>
            </w:r>
            <w:r>
              <w:rPr>
                <w:rFonts w:ascii="Times New Roman"/>
                <w:b w:val="false"/>
                <w:i w:val="false"/>
                <w:color w:val="000000"/>
                <w:sz w:val="20"/>
              </w:rPr>
              <w:t>
композицияларын</w:t>
            </w:r>
            <w:r>
              <w:br/>
            </w:r>
            <w:r>
              <w:rPr>
                <w:rFonts w:ascii="Times New Roman"/>
                <w:b w:val="false"/>
                <w:i w:val="false"/>
                <w:color w:val="000000"/>
                <w:sz w:val="20"/>
              </w:rPr>
              <w:t>
жасауға және</w:t>
            </w:r>
            <w:r>
              <w:br/>
            </w:r>
            <w:r>
              <w:rPr>
                <w:rFonts w:ascii="Times New Roman"/>
                <w:b w:val="false"/>
                <w:i w:val="false"/>
                <w:color w:val="000000"/>
                <w:sz w:val="20"/>
              </w:rPr>
              <w:t>
дайындауға үйрету,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секция</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жұмыс</w:t>
            </w:r>
            <w:r>
              <w:br/>
            </w:r>
            <w:r>
              <w:rPr>
                <w:rFonts w:ascii="Times New Roman"/>
                <w:b w:val="false"/>
                <w:i w:val="false"/>
                <w:color w:val="000000"/>
                <w:sz w:val="20"/>
              </w:rPr>
              <w:t>
өткізуге көмек</w:t>
            </w:r>
            <w:r>
              <w:br/>
            </w:r>
            <w:r>
              <w:rPr>
                <w:rFonts w:ascii="Times New Roman"/>
                <w:b w:val="false"/>
                <w:i w:val="false"/>
                <w:color w:val="000000"/>
                <w:sz w:val="20"/>
              </w:rPr>
              <w:t>
көрсету (мерейтой</w:t>
            </w:r>
            <w:r>
              <w:br/>
            </w:r>
            <w:r>
              <w:rPr>
                <w:rFonts w:ascii="Times New Roman"/>
                <w:b w:val="false"/>
                <w:i w:val="false"/>
                <w:color w:val="000000"/>
                <w:sz w:val="20"/>
              </w:rPr>
              <w:t>
мен мерекелік</w:t>
            </w:r>
            <w:r>
              <w:br/>
            </w:r>
            <w:r>
              <w:rPr>
                <w:rFonts w:ascii="Times New Roman"/>
                <w:b w:val="false"/>
                <w:i w:val="false"/>
                <w:color w:val="000000"/>
                <w:sz w:val="20"/>
              </w:rPr>
              <w:t>
күндерге дайындық).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"Өтенай</w:t>
            </w:r>
            <w:r>
              <w:br/>
            </w:r>
            <w:r>
              <w:rPr>
                <w:rFonts w:ascii="Times New Roman"/>
                <w:b w:val="false"/>
                <w:i w:val="false"/>
                <w:color w:val="000000"/>
                <w:sz w:val="20"/>
              </w:rPr>
              <w:t>
селолық</w:t>
            </w:r>
            <w:r>
              <w:br/>
            </w:r>
            <w:r>
              <w:rPr>
                <w:rFonts w:ascii="Times New Roman"/>
                <w:b w:val="false"/>
                <w:i w:val="false"/>
                <w:color w:val="000000"/>
                <w:sz w:val="20"/>
              </w:rPr>
              <w:t>
округінің</w:t>
            </w:r>
            <w:r>
              <w:br/>
            </w:r>
            <w:r>
              <w:rPr>
                <w:rFonts w:ascii="Times New Roman"/>
                <w:b w:val="false"/>
                <w:i w:val="false"/>
                <w:color w:val="000000"/>
                <w:sz w:val="20"/>
              </w:rPr>
              <w:t>
әкім</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Күл-қоқыстан</w:t>
            </w:r>
            <w:r>
              <w:br/>
            </w:r>
            <w:r>
              <w:rPr>
                <w:rFonts w:ascii="Times New Roman"/>
                <w:b w:val="false"/>
                <w:i w:val="false"/>
                <w:color w:val="000000"/>
                <w:sz w:val="20"/>
              </w:rPr>
              <w:t>
тазарту, шөптерді</w:t>
            </w:r>
            <w:r>
              <w:br/>
            </w:r>
            <w:r>
              <w:rPr>
                <w:rFonts w:ascii="Times New Roman"/>
                <w:b w:val="false"/>
                <w:i w:val="false"/>
                <w:color w:val="000000"/>
                <w:sz w:val="20"/>
              </w:rPr>
              <w:t>
шабу, қоршауларды</w:t>
            </w:r>
            <w:r>
              <w:br/>
            </w:r>
            <w:r>
              <w:rPr>
                <w:rFonts w:ascii="Times New Roman"/>
                <w:b w:val="false"/>
                <w:i w:val="false"/>
                <w:color w:val="000000"/>
                <w:sz w:val="20"/>
              </w:rPr>
              <w:t>
сырлау жұмыстарын</w:t>
            </w:r>
            <w:r>
              <w:br/>
            </w:r>
            <w:r>
              <w:rPr>
                <w:rFonts w:ascii="Times New Roman"/>
                <w:b w:val="false"/>
                <w:i w:val="false"/>
                <w:color w:val="000000"/>
                <w:sz w:val="20"/>
              </w:rPr>
              <w:t>
ұйымдастыруға, арық</w:t>
            </w:r>
            <w:r>
              <w:br/>
            </w:r>
            <w:r>
              <w:rPr>
                <w:rFonts w:ascii="Times New Roman"/>
                <w:b w:val="false"/>
                <w:i w:val="false"/>
                <w:color w:val="000000"/>
                <w:sz w:val="20"/>
              </w:rPr>
              <w:t>
жүйелерін</w:t>
            </w:r>
            <w:r>
              <w:br/>
            </w:r>
            <w:r>
              <w:rPr>
                <w:rFonts w:ascii="Times New Roman"/>
                <w:b w:val="false"/>
                <w:i w:val="false"/>
                <w:color w:val="000000"/>
                <w:sz w:val="20"/>
              </w:rPr>
              <w:t>
тереңдетуге,</w:t>
            </w:r>
            <w:r>
              <w:br/>
            </w:r>
            <w:r>
              <w:rPr>
                <w:rFonts w:ascii="Times New Roman"/>
                <w:b w:val="false"/>
                <w:i w:val="false"/>
                <w:color w:val="000000"/>
                <w:sz w:val="20"/>
              </w:rPr>
              <w:t>
тазалауға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"Полония"</w:t>
            </w:r>
            <w:r>
              <w:br/>
            </w:r>
            <w:r>
              <w:rPr>
                <w:rFonts w:ascii="Times New Roman"/>
                <w:b w:val="false"/>
                <w:i w:val="false"/>
                <w:color w:val="000000"/>
                <w:sz w:val="20"/>
              </w:rPr>
              <w:t>
Талдықорған</w:t>
            </w:r>
            <w:r>
              <w:br/>
            </w:r>
            <w:r>
              <w:rPr>
                <w:rFonts w:ascii="Times New Roman"/>
                <w:b w:val="false"/>
                <w:i w:val="false"/>
                <w:color w:val="000000"/>
                <w:sz w:val="20"/>
              </w:rPr>
              <w:t>
аймақтық</w:t>
            </w:r>
            <w:r>
              <w:br/>
            </w:r>
            <w:r>
              <w:rPr>
                <w:rFonts w:ascii="Times New Roman"/>
                <w:b w:val="false"/>
                <w:i w:val="false"/>
                <w:color w:val="000000"/>
                <w:sz w:val="20"/>
              </w:rPr>
              <w:t>
поляк</w:t>
            </w:r>
            <w:r>
              <w:br/>
            </w:r>
            <w:r>
              <w:rPr>
                <w:rFonts w:ascii="Times New Roman"/>
                <w:b w:val="false"/>
                <w:i w:val="false"/>
                <w:color w:val="000000"/>
                <w:sz w:val="20"/>
              </w:rPr>
              <w:t>
мәдени-</w:t>
            </w:r>
            <w:r>
              <w:br/>
            </w:r>
            <w:r>
              <w:rPr>
                <w:rFonts w:ascii="Times New Roman"/>
                <w:b w:val="false"/>
                <w:i w:val="false"/>
                <w:color w:val="000000"/>
                <w:sz w:val="20"/>
              </w:rPr>
              <w:t>
ағарту</w:t>
            </w:r>
            <w:r>
              <w:br/>
            </w:r>
            <w:r>
              <w:rPr>
                <w:rFonts w:ascii="Times New Roman"/>
                <w:b w:val="false"/>
                <w:i w:val="false"/>
                <w:color w:val="000000"/>
                <w:sz w:val="20"/>
              </w:rPr>
              <w:t>
қоғамы"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 жұмыстарын</w:t>
            </w:r>
            <w:r>
              <w:br/>
            </w:r>
            <w:r>
              <w:rPr>
                <w:rFonts w:ascii="Times New Roman"/>
                <w:b w:val="false"/>
                <w:i w:val="false"/>
                <w:color w:val="000000"/>
                <w:sz w:val="20"/>
              </w:rPr>
              <w:t>
ұйымдастыру</w:t>
            </w:r>
            <w:r>
              <w:br/>
            </w:r>
            <w:r>
              <w:rPr>
                <w:rFonts w:ascii="Times New Roman"/>
                <w:b w:val="false"/>
                <w:i w:val="false"/>
                <w:color w:val="000000"/>
                <w:sz w:val="20"/>
              </w:rPr>
              <w:t>
мақсатында</w:t>
            </w:r>
            <w:r>
              <w:br/>
            </w:r>
            <w:r>
              <w:rPr>
                <w:rFonts w:ascii="Times New Roman"/>
                <w:b w:val="false"/>
                <w:i w:val="false"/>
                <w:color w:val="000000"/>
                <w:sz w:val="20"/>
              </w:rPr>
              <w:t>
жасөспірімдерді</w:t>
            </w:r>
            <w:r>
              <w:br/>
            </w:r>
            <w:r>
              <w:rPr>
                <w:rFonts w:ascii="Times New Roman"/>
                <w:b w:val="false"/>
                <w:i w:val="false"/>
                <w:color w:val="000000"/>
                <w:sz w:val="20"/>
              </w:rPr>
              <w:t>
себеттал тоқуға</w:t>
            </w:r>
            <w:r>
              <w:br/>
            </w:r>
            <w:r>
              <w:rPr>
                <w:rFonts w:ascii="Times New Roman"/>
                <w:b w:val="false"/>
                <w:i w:val="false"/>
                <w:color w:val="000000"/>
                <w:sz w:val="20"/>
              </w:rPr>
              <w:t>
үйретуге көмек</w:t>
            </w:r>
            <w:r>
              <w:br/>
            </w:r>
            <w:r>
              <w:rPr>
                <w:rFonts w:ascii="Times New Roman"/>
                <w:b w:val="false"/>
                <w:i w:val="false"/>
                <w:color w:val="000000"/>
                <w:sz w:val="20"/>
              </w:rPr>
              <w:t>
көрсету,</w:t>
            </w:r>
            <w:r>
              <w:br/>
            </w:r>
            <w:r>
              <w:rPr>
                <w:rFonts w:ascii="Times New Roman"/>
                <w:b w:val="false"/>
                <w:i w:val="false"/>
                <w:color w:val="000000"/>
                <w:sz w:val="20"/>
              </w:rPr>
              <w:t>
мәдени-көпшілік</w:t>
            </w:r>
            <w:r>
              <w:br/>
            </w:r>
            <w:r>
              <w:rPr>
                <w:rFonts w:ascii="Times New Roman"/>
                <w:b w:val="false"/>
                <w:i w:val="false"/>
                <w:color w:val="000000"/>
                <w:sz w:val="20"/>
              </w:rPr>
              <w:t>
шараларды өткізуге</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үйірме</w:t>
            </w:r>
            <w:r>
              <w:br/>
            </w:r>
            <w:r>
              <w:rPr>
                <w:rFonts w:ascii="Times New Roman"/>
                <w:b w:val="false"/>
                <w:i w:val="false"/>
                <w:color w:val="000000"/>
                <w:sz w:val="20"/>
              </w:rPr>
              <w:t>
20</w:t>
            </w:r>
            <w:r>
              <w:br/>
            </w:r>
            <w:r>
              <w:rPr>
                <w:rFonts w:ascii="Times New Roman"/>
                <w:b w:val="false"/>
                <w:i w:val="false"/>
                <w:color w:val="000000"/>
                <w:sz w:val="20"/>
              </w:rPr>
              <w:t>
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005"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аймақтық</w:t>
            </w:r>
            <w:r>
              <w:br/>
            </w:r>
            <w:r>
              <w:rPr>
                <w:rFonts w:ascii="Times New Roman"/>
                <w:b w:val="false"/>
                <w:i w:val="false"/>
                <w:color w:val="000000"/>
                <w:sz w:val="20"/>
              </w:rPr>
              <w:t>
әйелдерді</w:t>
            </w:r>
            <w:r>
              <w:br/>
            </w:r>
            <w:r>
              <w:rPr>
                <w:rFonts w:ascii="Times New Roman"/>
                <w:b w:val="false"/>
                <w:i w:val="false"/>
                <w:color w:val="000000"/>
                <w:sz w:val="20"/>
              </w:rPr>
              <w:t>
қолдау</w:t>
            </w:r>
            <w:r>
              <w:br/>
            </w:r>
            <w:r>
              <w:rPr>
                <w:rFonts w:ascii="Times New Roman"/>
                <w:b w:val="false"/>
                <w:i w:val="false"/>
                <w:color w:val="000000"/>
                <w:sz w:val="20"/>
              </w:rPr>
              <w:t>
орталығы"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басып</w:t>
            </w:r>
            <w:r>
              <w:br/>
            </w:r>
            <w:r>
              <w:rPr>
                <w:rFonts w:ascii="Times New Roman"/>
                <w:b w:val="false"/>
                <w:i w:val="false"/>
                <w:color w:val="000000"/>
                <w:sz w:val="20"/>
              </w:rPr>
              <w:t>
шығаруға,</w:t>
            </w:r>
            <w:r>
              <w:br/>
            </w:r>
            <w:r>
              <w:rPr>
                <w:rFonts w:ascii="Times New Roman"/>
                <w:b w:val="false"/>
                <w:i w:val="false"/>
                <w:color w:val="000000"/>
                <w:sz w:val="20"/>
              </w:rPr>
              <w:t>
көшірмесін түсіруге</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бет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жинауға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аймақтық</w:t>
            </w:r>
            <w:r>
              <w:br/>
            </w:r>
            <w:r>
              <w:rPr>
                <w:rFonts w:ascii="Times New Roman"/>
                <w:b w:val="false"/>
                <w:i w:val="false"/>
                <w:color w:val="000000"/>
                <w:sz w:val="20"/>
              </w:rPr>
              <w:t>
еңбекке</w:t>
            </w:r>
            <w:r>
              <w:br/>
            </w:r>
            <w:r>
              <w:rPr>
                <w:rFonts w:ascii="Times New Roman"/>
                <w:b w:val="false"/>
                <w:i w:val="false"/>
                <w:color w:val="000000"/>
                <w:sz w:val="20"/>
              </w:rPr>
              <w:t>
орналастыруға</w:t>
            </w:r>
            <w:r>
              <w:br/>
            </w:r>
            <w:r>
              <w:rPr>
                <w:rFonts w:ascii="Times New Roman"/>
                <w:b w:val="false"/>
                <w:i w:val="false"/>
                <w:color w:val="000000"/>
                <w:sz w:val="20"/>
              </w:rPr>
              <w:t>
жәрдем</w:t>
            </w:r>
            <w:r>
              <w:br/>
            </w:r>
            <w:r>
              <w:rPr>
                <w:rFonts w:ascii="Times New Roman"/>
                <w:b w:val="false"/>
                <w:i w:val="false"/>
                <w:color w:val="000000"/>
                <w:sz w:val="20"/>
              </w:rPr>
              <w:t>
көрсету</w:t>
            </w:r>
            <w:r>
              <w:br/>
            </w:r>
            <w:r>
              <w:rPr>
                <w:rFonts w:ascii="Times New Roman"/>
                <w:b w:val="false"/>
                <w:i w:val="false"/>
                <w:color w:val="000000"/>
                <w:sz w:val="20"/>
              </w:rPr>
              <w:t>
қоры"</w:t>
            </w:r>
            <w:r>
              <w:br/>
            </w:r>
            <w:r>
              <w:rPr>
                <w:rFonts w:ascii="Times New Roman"/>
                <w:b w:val="false"/>
                <w:i w:val="false"/>
                <w:color w:val="000000"/>
                <w:sz w:val="20"/>
              </w:rPr>
              <w:t>
қоғамдық</w:t>
            </w:r>
            <w:r>
              <w:br/>
            </w:r>
            <w:r>
              <w:rPr>
                <w:rFonts w:ascii="Times New Roman"/>
                <w:b w:val="false"/>
                <w:i w:val="false"/>
                <w:color w:val="000000"/>
                <w:sz w:val="20"/>
              </w:rPr>
              <w:t>
қоры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іздеу клубы.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рет</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бойынша</w:t>
            </w:r>
            <w:r>
              <w:br/>
            </w:r>
            <w:r>
              <w:rPr>
                <w:rFonts w:ascii="Times New Roman"/>
                <w:b w:val="false"/>
                <w:i w:val="false"/>
                <w:color w:val="000000"/>
                <w:sz w:val="20"/>
              </w:rPr>
              <w:t>
оқырмандарды</w:t>
            </w:r>
            <w:r>
              <w:br/>
            </w:r>
            <w:r>
              <w:rPr>
                <w:rFonts w:ascii="Times New Roman"/>
                <w:b w:val="false"/>
                <w:i w:val="false"/>
                <w:color w:val="000000"/>
                <w:sz w:val="20"/>
              </w:rPr>
              <w:t>
ескертуге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бет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 отбасына</w:t>
            </w:r>
            <w:r>
              <w:br/>
            </w:r>
            <w:r>
              <w:rPr>
                <w:rFonts w:ascii="Times New Roman"/>
                <w:b w:val="false"/>
                <w:i w:val="false"/>
                <w:color w:val="000000"/>
                <w:sz w:val="20"/>
              </w:rPr>
              <w:t>
әр-түрлі</w:t>
            </w:r>
            <w:r>
              <w:br/>
            </w:r>
            <w:r>
              <w:rPr>
                <w:rFonts w:ascii="Times New Roman"/>
                <w:b w:val="false"/>
                <w:i w:val="false"/>
                <w:color w:val="000000"/>
                <w:sz w:val="20"/>
              </w:rPr>
              <w:t>
құжаттардың</w:t>
            </w:r>
            <w:r>
              <w:br/>
            </w:r>
            <w:r>
              <w:rPr>
                <w:rFonts w:ascii="Times New Roman"/>
                <w:b w:val="false"/>
                <w:i w:val="false"/>
                <w:color w:val="000000"/>
                <w:sz w:val="20"/>
              </w:rPr>
              <w:t>
көшірмесін түсіруге</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r>
              <w:br/>
            </w:r>
            <w:r>
              <w:rPr>
                <w:rFonts w:ascii="Times New Roman"/>
                <w:b w:val="false"/>
                <w:i w:val="false"/>
                <w:color w:val="000000"/>
                <w:sz w:val="20"/>
              </w:rPr>
              <w:t>
жұмыстарына</w:t>
            </w:r>
            <w:r>
              <w:br/>
            </w:r>
            <w:r>
              <w:rPr>
                <w:rFonts w:ascii="Times New Roman"/>
                <w:b w:val="false"/>
                <w:i w:val="false"/>
                <w:color w:val="000000"/>
                <w:sz w:val="20"/>
              </w:rPr>
              <w:t>
көмектесу (әктеу,</w:t>
            </w:r>
            <w:r>
              <w:br/>
            </w:r>
            <w:r>
              <w:rPr>
                <w:rFonts w:ascii="Times New Roman"/>
                <w:b w:val="false"/>
                <w:i w:val="false"/>
                <w:color w:val="000000"/>
                <w:sz w:val="20"/>
              </w:rPr>
              <w:t>
сырлау).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басып</w:t>
            </w:r>
            <w:r>
              <w:br/>
            </w:r>
            <w:r>
              <w:rPr>
                <w:rFonts w:ascii="Times New Roman"/>
                <w:b w:val="false"/>
                <w:i w:val="false"/>
                <w:color w:val="000000"/>
                <w:sz w:val="20"/>
              </w:rPr>
              <w:t>
шығаруға,</w:t>
            </w:r>
            <w:r>
              <w:br/>
            </w:r>
            <w:r>
              <w:rPr>
                <w:rFonts w:ascii="Times New Roman"/>
                <w:b w:val="false"/>
                <w:i w:val="false"/>
                <w:color w:val="000000"/>
                <w:sz w:val="20"/>
              </w:rPr>
              <w:t>
көшірмесін түсіруге</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бет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тазалауға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қалалық</w:t>
            </w:r>
            <w:r>
              <w:br/>
            </w:r>
            <w:r>
              <w:rPr>
                <w:rFonts w:ascii="Times New Roman"/>
                <w:b w:val="false"/>
                <w:i w:val="false"/>
                <w:color w:val="000000"/>
                <w:sz w:val="20"/>
              </w:rPr>
              <w:t>
қорғаныс</w:t>
            </w:r>
            <w:r>
              <w:br/>
            </w:r>
            <w:r>
              <w:rPr>
                <w:rFonts w:ascii="Times New Roman"/>
                <w:b w:val="false"/>
                <w:i w:val="false"/>
                <w:color w:val="000000"/>
                <w:sz w:val="20"/>
              </w:rPr>
              <w:t>
істері</w:t>
            </w:r>
            <w:r>
              <w:br/>
            </w:r>
            <w:r>
              <w:rPr>
                <w:rFonts w:ascii="Times New Roman"/>
                <w:b w:val="false"/>
                <w:i w:val="false"/>
                <w:color w:val="000000"/>
                <w:sz w:val="20"/>
              </w:rPr>
              <w:t>
жөніндегі</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аймағын</w:t>
            </w:r>
            <w:r>
              <w:br/>
            </w:r>
            <w:r>
              <w:rPr>
                <w:rFonts w:ascii="Times New Roman"/>
                <w:b w:val="false"/>
                <w:i w:val="false"/>
                <w:color w:val="000000"/>
                <w:sz w:val="20"/>
              </w:rPr>
              <w:t>
тазалауға көмек</w:t>
            </w:r>
            <w:r>
              <w:br/>
            </w:r>
            <w:r>
              <w:rPr>
                <w:rFonts w:ascii="Times New Roman"/>
                <w:b w:val="false"/>
                <w:i w:val="false"/>
                <w:color w:val="000000"/>
                <w:sz w:val="20"/>
              </w:rPr>
              <w:t>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w:t>
            </w:r>
            <w:r>
              <w:br/>
            </w:r>
            <w:r>
              <w:rPr>
                <w:rFonts w:ascii="Times New Roman"/>
                <w:b w:val="false"/>
                <w:i w:val="false"/>
                <w:color w:val="000000"/>
                <w:sz w:val="20"/>
              </w:rPr>
              <w:t>
дойбысын</w:t>
            </w:r>
            <w:r>
              <w:br/>
            </w:r>
            <w:r>
              <w:rPr>
                <w:rFonts w:ascii="Times New Roman"/>
                <w:b w:val="false"/>
                <w:i w:val="false"/>
                <w:color w:val="000000"/>
                <w:sz w:val="20"/>
              </w:rPr>
              <w:t>
дамыту</w:t>
            </w:r>
            <w:r>
              <w:br/>
            </w:r>
            <w:r>
              <w:rPr>
                <w:rFonts w:ascii="Times New Roman"/>
                <w:b w:val="false"/>
                <w:i w:val="false"/>
                <w:color w:val="000000"/>
                <w:sz w:val="20"/>
              </w:rPr>
              <w:t>
ұйымы"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көпшілік</w:t>
            </w:r>
            <w:r>
              <w:br/>
            </w:r>
            <w:r>
              <w:rPr>
                <w:rFonts w:ascii="Times New Roman"/>
                <w:b w:val="false"/>
                <w:i w:val="false"/>
                <w:color w:val="000000"/>
                <w:sz w:val="20"/>
              </w:rPr>
              <w:t>
шараларды, спорттық</w:t>
            </w:r>
            <w:r>
              <w:br/>
            </w:r>
            <w:r>
              <w:rPr>
                <w:rFonts w:ascii="Times New Roman"/>
                <w:b w:val="false"/>
                <w:i w:val="false"/>
                <w:color w:val="000000"/>
                <w:sz w:val="20"/>
              </w:rPr>
              <w:t>
жарыстарды өткізуге</w:t>
            </w:r>
            <w:r>
              <w:br/>
            </w:r>
            <w:r>
              <w:rPr>
                <w:rFonts w:ascii="Times New Roman"/>
                <w:b w:val="false"/>
                <w:i w:val="false"/>
                <w:color w:val="000000"/>
                <w:sz w:val="20"/>
              </w:rPr>
              <w:t>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рет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сағат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еңбекақы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жұмыс</w:t>
            </w:r>
            <w:r>
              <w:br/>
            </w:r>
            <w:r>
              <w:rPr>
                <w:rFonts w:ascii="Times New Roman"/>
                <w:b w:val="false"/>
                <w:i w:val="false"/>
                <w:color w:val="000000"/>
                <w:sz w:val="20"/>
              </w:rPr>
              <w:t>
беруші-</w:t>
            </w:r>
            <w:r>
              <w:br/>
            </w:r>
            <w:r>
              <w:rPr>
                <w:rFonts w:ascii="Times New Roman"/>
                <w:b w:val="false"/>
                <w:i w:val="false"/>
                <w:color w:val="000000"/>
                <w:sz w:val="20"/>
              </w:rPr>
              <w:t>
лердің</w:t>
            </w:r>
            <w:r>
              <w:br/>
            </w:r>
            <w:r>
              <w:rPr>
                <w:rFonts w:ascii="Times New Roman"/>
                <w:b w:val="false"/>
                <w:i w:val="false"/>
                <w:color w:val="000000"/>
                <w:sz w:val="20"/>
              </w:rPr>
              <w:t>
қаражаты</w:t>
            </w:r>
            <w:r>
              <w:br/>
            </w:r>
            <w:r>
              <w:rPr>
                <w:rFonts w:ascii="Times New Roman"/>
                <w:b w:val="false"/>
                <w:i w:val="false"/>
                <w:color w:val="000000"/>
                <w:sz w:val="20"/>
              </w:rPr>
              <w:t>
есебінен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